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d054" w14:textId="e71d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Сарымолдаев ауылдық округі әкімінің 2016 жылғы 25 қаңтардағы № 25 шешімі. Жамбыл облысы Әділет департаментінде 2016 жылғы 5 ақпанда № 2926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ауылдық округ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Сарымолдаев ауылдық округінің Сарымолдаев ауылындағы Базарная көшесі Қырғызбай Қожамбердиев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Сарымолдаев ауылдық округі әкімі аппаратының бас маманы Е.Киргизбаевқа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