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9a55" w14:textId="b619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Мойынқұм ауданы әкімдігінің Регламентін бекіту туралы" Мойынқұм ауданы әкімдігінің 2015 жылғы 27 мамырдағы № 175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аудандық әкімдігінің 2016 жылғы 3 мамырдағы № 195 қаулысы. Жамбыл облысы Әділет департаментінде 2016 жылғы 27 мамырда № 3095 болып тіркелді. Күші жойылды - Жамбыл облысы Мойынқұм ауданы 2017 жылғы 5 шілдедегі № 122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Жамбыл облысы Мойынқұм ауданы 05.07.2017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Мойынқұм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"Жамбыл облысы Мойынқұм ауданы әкімдігінің Регламентін бекіту туралы" Мойынқұм ауданы әкімдігінің 2015 жылғы 27 мамырдағы </w:t>
      </w:r>
      <w:r>
        <w:rPr>
          <w:rFonts w:ascii="Times New Roman"/>
          <w:b w:val="false"/>
          <w:i w:val="false"/>
          <w:color w:val="000000"/>
          <w:sz w:val="28"/>
        </w:rPr>
        <w:t>№175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2691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17 шілдесіндегі № 68 (6061) "Мойынқұм таңы" газетінде жарияланған) келесі өзгеріс енгізілсін: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қаулымен бекітілген Мойынқұм ауданы әкімдігінің Регламентiнде: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"Нормативтiк құқықтық актiлер туралы" деген сөздер "Құқықтық актілер туралы" Қазақстан Республикасының 2016 жылғы 6 сәуірдегі Заңына" деген сөздермен ауыстырылсын.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 аппаратының басшысы Сәбит Мәденұлы Оразымбетовке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Нүркенов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