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a410" w14:textId="e73a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таза табысының бір бөлігін аудару нормативтерін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әкімдігінің 2016 жылғы 5 қыркүйектегі № 273 қаулысы. Жамбыл облысы Әділет департаментінде 2016 жылғы 4 қазанда № 3166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мемлекеттiк кәсiпорындардың таза табысының бір бөлігін аудару нормативтерi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коммуналдық мемлекеттік кәсіпорындардың уәкілетті органдары жоспарланатын жылдың алдындағы жылдың 1 мамырына дейінгі мерзімде "Мойынқұм ауданы әкімдігінің қаржы бөлімі" коммуналдық мемлекеттік мекемесіне (бұдан әрі –қаржы бөлімі) алдағы үшжылдық кезеңге арналған аудандық бюджетке аударылуы тиіс таза табыстың бір бөлігінің болжамды сомаларын, сондай-ақ есепті жылы аудандық коммуналдық мемлекеттік кәсіпорындардың аудандық бюджетке аударған таза табысының мөлшерін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"Мойынқұм ауданы әкімінің аппараты" коммуналдық мемлекеттік мекемесі осы қаулының әділет органдарында мемлекеттік тіркелуін және заңнамада белгіленген тәртіппен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Мұратхан Тұрарханұлы Естаевқа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273 қаулысына қосымша 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кәсiпорындардың таза табысының бір бөлігін аудару нормативтері</w:t>
      </w:r>
    </w:p>
    <w:bookmarkEnd w:id="0"/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таза табысының бір бөлігін аудандық бюджетке аудару нормативі келесіде айқындалады: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5"/>
        <w:gridCol w:w="6775"/>
      </w:tblGrid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3 000 001 теңгеден 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теңге + 3 000 000 теңге мөлшердегі таза табыстан асқан сомадан 10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теңге + 50 000 000 теңге мөлшердегі таза табыстан асқан сомадан 15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250 000 001 теңгеден 500 000 000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теңге + 250 000 000 теңге мөлшердегі таза табыстан асқан сомадан 25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500 000 001 теңгеден 1 000 000 000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теңге + 500 000 000 теңге мөлшердегі таза табыстан асқан сомадан 30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1 000 000 001 теңге және одан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теңге + 1 000 000 000 теңге мөлшердегі таза табыстан асқан сомадан 50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