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2315" w14:textId="c332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әкімдігінің 2016 жылғы 14 наурыздағы № 57 қаулысы. Жамбыл облысы Әділет департаментінде 2016 жылғы 5 сәуірде № 3016 болып тіркелді. Күші жойылды - Жамбыл облысы Т.Рысқұлов ауданы әкімдігінің 2017 жылғы 27 ақпандағы № 46 қаулысымен</w:t>
      </w:r>
    </w:p>
    <w:p>
      <w:pPr>
        <w:spacing w:after="0"/>
        <w:ind w:left="0"/>
        <w:jc w:val="left"/>
      </w:pPr>
      <w:r>
        <w:rPr>
          <w:rFonts w:ascii="Times New Roman"/>
          <w:b w:val="false"/>
          <w:i w:val="false"/>
          <w:color w:val="ff0000"/>
          <w:sz w:val="28"/>
        </w:rPr>
        <w:t xml:space="preserve">      Ескерту. Күші жойылды - Жамбыл облысы Т.Рысқұлов ауданы әкімдігінің 27.02.2017 </w:t>
      </w:r>
      <w:r>
        <w:rPr>
          <w:rFonts w:ascii="Times New Roman"/>
          <w:b w:val="false"/>
          <w:i w:val="false"/>
          <w:color w:val="ff0000"/>
          <w:sz w:val="28"/>
        </w:rPr>
        <w:t>№ 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Т. Рысқұлов ауданы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 ауылдық округтер әкімдері аппараттары мен жергілікті бюджеттен қаржыландырылатын аудандық атқарушы органдардың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Мұратбек Тоқсанбайұлы Өмірзақовқа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2016 жылғы 14 наурыздағы</w:t>
            </w:r>
            <w:r>
              <w:br/>
            </w:r>
            <w:r>
              <w:rPr>
                <w:rFonts w:ascii="Times New Roman"/>
                <w:b w:val="false"/>
                <w:i w:val="false"/>
                <w:color w:val="000000"/>
                <w:sz w:val="20"/>
              </w:rPr>
              <w:t>№ 57 қаулысымен бекітілген</w:t>
            </w:r>
          </w:p>
        </w:tc>
      </w:tr>
    </w:tbl>
    <w:bookmarkStart w:name="z8" w:id="0"/>
    <w:p>
      <w:pPr>
        <w:spacing w:after="0"/>
        <w:ind w:left="0"/>
        <w:jc w:val="left"/>
      </w:pPr>
      <w:r>
        <w:rPr>
          <w:rFonts w:ascii="Times New Roman"/>
          <w:b/>
          <w:i w:val="false"/>
          <w:color w:val="000000"/>
        </w:rPr>
        <w:t xml:space="preserve"> Аудан, ауылдық округтері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Аудан, ауылдық округтері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 ауылдық округтері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жетекшілік ететін аудан әкімінің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Ауылдық округтер әкімдері, жергілікті бюджеттен қаржыландырылатын аудандық атқарушы органдардың басшылары, аудан әкімінің орынбасарлары мен аппарат басшысы үшін аудан әкімі, ал, аудан, ауылдық округтер әкімдері аппараттары мен жергілікті бюджеттен қаржыландырылатын аудандық атқарушы органдардың қызметкерлері үшін аудан әкімі аппаратының басшысы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аудан әкімі аппаратының персоналды басқару бөлімінің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w:t>
      </w:r>
      <w:r>
        <w:rPr>
          <w:rFonts w:ascii="Times New Roman"/>
          <w:b w:val="false"/>
          <w:i w:val="false"/>
          <w:color w:val="000000"/>
          <w:sz w:val="28"/>
        </w:rPr>
        <w:t>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 -ден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336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673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445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94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40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901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4445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59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69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431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419100"/>
                    </a:xfrm>
                    <a:prstGeom prst="rect">
                      <a:avLst/>
                    </a:prstGeom>
                  </pic:spPr>
                </pic:pic>
              </a:graphicData>
            </a:graphic>
          </wp:inline>
        </w:drawing>
      </w:r>
    </w:p>
    <w:p>
      <w:pPr>
        <w:spacing w:after="0"/>
        <w:ind w:left="0"/>
        <w:jc w:val="left"/>
      </w:pPr>
      <w:r>
        <w:rPr>
          <w:rFonts w:ascii="Times New Roman"/>
          <w:b w:val="false"/>
          <w:i w:val="false"/>
          <w:color w:val="000000"/>
          <w:sz w:val="28"/>
        </w:rPr>
        <w:t>ИП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58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8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bookmarkStart w:name="z137"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8" w:id="12"/>
    <w:p>
      <w:pPr>
        <w:spacing w:after="0"/>
        <w:ind w:left="0"/>
        <w:jc w:val="left"/>
      </w:pPr>
      <w:r>
        <w:rPr>
          <w:rFonts w:ascii="Times New Roman"/>
          <w:b/>
          <w:i w:val="false"/>
          <w:color w:val="000000"/>
        </w:rPr>
        <w:t xml:space="preserve"> "Б" корпусы мемлекеттік әкімшілік қызметшісінің </w:t>
      </w:r>
      <w:r>
        <w:rPr>
          <w:rFonts w:ascii="Times New Roman"/>
          <w:b/>
          <w:i w:val="false"/>
          <w:color w:val="000000"/>
        </w:rPr>
        <w:t>жеке жұмыс жоспары</w:t>
      </w:r>
    </w:p>
    <w:bookmarkEnd w:id="12"/>
    <w:bookmarkStart w:name="z140"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жыл</w:t>
      </w:r>
      <w:r>
        <w:rPr>
          <w:rFonts w:ascii="Times New Roman"/>
          <w:b w:val="false"/>
          <w:i w:val="false"/>
          <w:color w:val="000000"/>
          <w:sz w:val="28"/>
          <w:u w:val="single"/>
        </w:rPr>
        <w:t xml:space="preserve"> </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rPr>
                <w:rFonts w:ascii="Times New Roman"/>
                <w:b w:val="false"/>
                <w:i w:val="false"/>
                <w:color w:val="000000"/>
                <w:sz w:val="20"/>
              </w:rPr>
              <w:t>2 қосымша</w:t>
            </w:r>
          </w:p>
        </w:tc>
      </w:tr>
    </w:tbl>
    <w:bookmarkStart w:name="z156" w:id="1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4"/>
    <w:bookmarkStart w:name="z157" w:id="15"/>
    <w:p>
      <w:pPr>
        <w:spacing w:after="0"/>
        <w:ind w:left="0"/>
        <w:jc w:val="left"/>
      </w:pPr>
      <w:r>
        <w:rPr>
          <w:rFonts w:ascii="Times New Roman"/>
          <w:b/>
          <w:i w:val="false"/>
          <w:color w:val="000000"/>
        </w:rPr>
        <w:t xml:space="preserve"> Бағалау парағы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w:t>
            </w:r>
            <w:r>
              <w:rPr>
                <w:rFonts w:ascii="Times New Roman"/>
                <w:b w:val="false"/>
                <w:i/>
                <w:color w:val="000000"/>
                <w:sz w:val="20"/>
              </w:rPr>
              <w:t>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rPr>
                <w:rFonts w:ascii="Times New Roman"/>
                <w:b w:val="false"/>
                <w:i w:val="false"/>
                <w:color w:val="000000"/>
                <w:sz w:val="20"/>
              </w:rPr>
              <w:t>3 қосымша</w:t>
            </w:r>
          </w:p>
        </w:tc>
      </w:tr>
    </w:tbl>
    <w:bookmarkStart w:name="z173"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174" w:id="17"/>
    <w:p>
      <w:pPr>
        <w:spacing w:after="0"/>
        <w:ind w:left="0"/>
        <w:jc w:val="left"/>
      </w:pPr>
      <w:r>
        <w:rPr>
          <w:rFonts w:ascii="Times New Roman"/>
          <w:b/>
          <w:i w:val="false"/>
          <w:color w:val="000000"/>
        </w:rPr>
        <w:t xml:space="preserve"> Бағалау парағы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rPr>
                <w:rFonts w:ascii="Times New Roman"/>
                <w:b w:val="false"/>
                <w:i w:val="false"/>
                <w:color w:val="000000"/>
                <w:sz w:val="20"/>
              </w:rPr>
              <w:t>4 қосымша</w:t>
            </w:r>
          </w:p>
        </w:tc>
      </w:tr>
    </w:tbl>
    <w:bookmarkStart w:name="z189" w:id="1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9"/>
    <w:bookmarkStart w:name="z190" w:id="20"/>
    <w:p>
      <w:pPr>
        <w:spacing w:after="0"/>
        <w:ind w:left="0"/>
        <w:jc w:val="left"/>
      </w:pPr>
      <w:r>
        <w:rPr>
          <w:rFonts w:ascii="Times New Roman"/>
          <w:b/>
          <w:i w:val="false"/>
          <w:color w:val="000000"/>
        </w:rPr>
        <w:t xml:space="preserve"> Айналмалы бағалау нәтижелері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color w:val="000000"/>
          <w:sz w:val="28"/>
        </w:rPr>
        <w:t>)</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rPr>
                <w:rFonts w:ascii="Times New Roman"/>
                <w:b w:val="false"/>
                <w:i w:val="false"/>
                <w:color w:val="000000"/>
                <w:sz w:val="20"/>
              </w:rPr>
              <w:t>5 қосымша</w:t>
            </w:r>
          </w:p>
        </w:tc>
      </w:tr>
    </w:tbl>
    <w:bookmarkStart w:name="z212" w:id="2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5938"/>
        <w:gridCol w:w="2662"/>
        <w:gridCol w:w="15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2"/>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22"/>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