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36db" w14:textId="6f73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басым ауыл шаруашылығы дақылдарының әрбір түрi бойынша субсидия алуға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әкімдігінің 2016 жылғы 16 қыркүйектегі № 303 қаулысы. Жамбыл облысы Әділет департаментінде 2016 жылғы 20 қыркүйекте № 3162 болып тіркелді. Күші жойылды - Жамбыл облысы Т.Рысқұлов ауданы әкімдігінің 2018 жылғы 14 ақпандағы № 90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Т.Рысқұлов ауданы әкімдігінің 14.02.2018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11094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Т. Рысқұлов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басым ауыл шаруашылығы дақылдарының әрбір түрi бойынша өтінімді ұсыну мерзімдері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"Т. Рысқұлов ауданы әкімдігінің ауыл шаруашылығы бөлімі" коммуналдық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Т. Рысқұлов ауданы әкімдігінің интернет-ресурсында орналастырылуын;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Манарбек Әміреұлы Тлеповке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 қаулысына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басым ауыл шаруашылығы дақылдарының әрбір түрi бойынша өтінімді ұсыну мерзімдері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Жамбыл облысы Т. Рысқұлов аудандық әкімдігінің 21.11.2016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3452"/>
        <w:gridCol w:w="3813"/>
        <w:gridCol w:w="3814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ұсыну мерзімдерінің басталуы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ұсыну мерзімдерінің аяқталуы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1 гектарға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1 тоннаға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топырақтағы көкөніс (фермерлік үлгідегі жылыжай)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топырақтағы көкөніс (өнеркәсіптік үлгідегі жылыжай)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қызылшасы, ашық топырақта өнеркәсіптік үлгідегі тамшылатып суару жүйелерін, өнеркәсіптік үлгідегі спринклерлік суару жүйелерін қолдану арқылы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1 тоннаға, тамшылатып суару жүйелерін, өнеркәсіптік үлгідегі жаңбырлатып суару жүйелерін қолдану арқылы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жүгері, өнеркәсіптік үлгідегі тамшылатып суару жүйелерін және өнеркәсіптік үлгідегі спринклерлік суару жүйелерін қолдану арқылы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 (таза егіс)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жылғы көпжылдық шөп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3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шөп, өнеркәсіптік үлгідегі тамшылатып суару жүйелерін, өнеркәсіптік үлгідегі спринклерлік суару жүйелерін қолдану арқылы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4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5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6"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жүгері, өнеркәсіптік үлгідегі тамшылатып суару жүйелерін, өнеркәсіптік үлгідегі спринклерлік суару жүйелерін қолдану арқылы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жыл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топырақтағы көкөніс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жыл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жыл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