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27af" w14:textId="a8a2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басым ауыл аруашылығы дақылдарының әрбір түрi бойынша субсидия алуға өтінімді ұсыну мерзімдерін айқындау туралы" Т.Рысқұлов ауданы әкімдігінің 2016 жылғы "16" қыркүйектегі № 303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аудандық әкімдігінің 2016 жылғы 21 қарашадағы № 383 қаулысы. Жамбыл облысы Әділет департаментінде 2016 жылғы 30 қарашада № 3235 болып тіркелді. Күші жойылды - Жамбыл облысы Т.Рысқұлов ауданы әкімдігінің 2018 жылғы 14 ақпандағы № 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Т.Рысқұлов ауданы әкімдігінің 14.02.2018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 Рысқұлов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басым ауыл шаруашылығы дақылдарының әрбір түрi бойынша субсидия алуға өтінімді ұсыну мерзімдерін айқындау туралы" Т. Рысқұлов ауданы әкімдігінің 2016 жылғы "16"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3162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"Т. Рысқұлов ауданы әкімдігінің ауыл шаруашылығы бөлімі" коммуналдық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Т. Рысқұлов ауданы әкімдігінің интернет-ресурсында орналастырылуын;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әкімінің орынбасары Манарбек Әміреұлы Тлеповке жүктелсін.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қаулысына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басым ауыл шаруашылығы дақылдарының әрбір түрi бойынша өтінімдерді ұсыну мерзімдері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1082"/>
        <w:gridCol w:w="4834"/>
        <w:gridCol w:w="4835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ұсыну мерзімдерінің басталуы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ұсыну мерзімдерінің аяқталуы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2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жыл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жыл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3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жыл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жыл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4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топырақтағы көкөніс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жыл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