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cb983" w14:textId="bfcb9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 Т. Рысқұлов аудандық мәслихатының 2015 жылдың 25 желтоқсандағы № 39-4 шешіміне өзгерістер енгізу туралы</w:t>
      </w:r>
    </w:p>
    <w:p>
      <w:pPr>
        <w:spacing w:after="0"/>
        <w:ind w:left="0"/>
        <w:jc w:val="both"/>
      </w:pPr>
      <w:r>
        <w:rPr>
          <w:rFonts w:ascii="Times New Roman"/>
          <w:b w:val="false"/>
          <w:i w:val="false"/>
          <w:color w:val="000000"/>
          <w:sz w:val="28"/>
        </w:rPr>
        <w:t>Жамбыл облысы Т.Рысқұлов аудандық мәслихатының 2016 жылғы 30 қарашадағы № 9-4 шешімі. Жамбыл облысы Әділет департаментінде 2016 жылғы 7 желтоқсанда № 3247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"2016-2018 жылдарға арналған облыстық бюджет туралы" Жамбыл облыстық мәслихатының 2015 жылғы 14 желтоқсандағы № 43-3 шешіміне өзгерістер енгізу туралы" Жамбыл облыстық мәслихатының 2016 жылғы 21 қарашадағы </w:t>
      </w:r>
      <w:r>
        <w:rPr>
          <w:rFonts w:ascii="Times New Roman"/>
          <w:b w:val="false"/>
          <w:i w:val="false"/>
          <w:color w:val="000000"/>
          <w:sz w:val="28"/>
        </w:rPr>
        <w:t>№ 6-2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3226</w:t>
      </w:r>
      <w:r>
        <w:rPr>
          <w:rFonts w:ascii="Times New Roman"/>
          <w:b w:val="false"/>
          <w:i w:val="false"/>
          <w:color w:val="000000"/>
          <w:sz w:val="28"/>
        </w:rPr>
        <w:t xml:space="preserve"> болып тіркелген) сәйкес Т. Рысқұлов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туралы" Т. Рысқұлов аудандық мәслихатының 2015 жылдың 25 желтоқсандағы </w:t>
      </w:r>
      <w:r>
        <w:rPr>
          <w:rFonts w:ascii="Times New Roman"/>
          <w:b w:val="false"/>
          <w:i w:val="false"/>
          <w:color w:val="000000"/>
          <w:sz w:val="28"/>
        </w:rPr>
        <w:t>№ 39-4</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2881</w:t>
      </w:r>
      <w:r>
        <w:rPr>
          <w:rFonts w:ascii="Times New Roman"/>
          <w:b w:val="false"/>
          <w:i w:val="false"/>
          <w:color w:val="000000"/>
          <w:sz w:val="28"/>
        </w:rPr>
        <w:t xml:space="preserve"> болып тіркелген, 2016 жылдың 8 қаңтардағы № 2-3-4 (7153-7155) "Құлан таңы – Огни Кулана"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"6 165 678" сандары "6 382 116" сандарымен ауыстырылсын;</w:t>
      </w:r>
      <w:r>
        <w:br/>
      </w:r>
      <w:r>
        <w:rPr>
          <w:rFonts w:ascii="Times New Roman"/>
          <w:b w:val="false"/>
          <w:i w:val="false"/>
          <w:color w:val="000000"/>
          <w:sz w:val="28"/>
        </w:rPr>
        <w:t>
      </w:t>
      </w:r>
      <w:r>
        <w:rPr>
          <w:rFonts w:ascii="Times New Roman"/>
          <w:b w:val="false"/>
          <w:i w:val="false"/>
          <w:color w:val="000000"/>
          <w:sz w:val="28"/>
        </w:rPr>
        <w:t>"692 817" сандары "925 004" сандарымен ауыстырылсын;</w:t>
      </w:r>
      <w:r>
        <w:br/>
      </w:r>
      <w:r>
        <w:rPr>
          <w:rFonts w:ascii="Times New Roman"/>
          <w:b w:val="false"/>
          <w:i w:val="false"/>
          <w:color w:val="000000"/>
          <w:sz w:val="28"/>
        </w:rPr>
        <w:t>
      </w:t>
      </w:r>
      <w:r>
        <w:rPr>
          <w:rFonts w:ascii="Times New Roman"/>
          <w:b w:val="false"/>
          <w:i w:val="false"/>
          <w:color w:val="000000"/>
          <w:sz w:val="28"/>
        </w:rPr>
        <w:t>"10 773" сандары "5 520" сандарымен ауыстырылсын;</w:t>
      </w:r>
      <w:r>
        <w:br/>
      </w:r>
      <w:r>
        <w:rPr>
          <w:rFonts w:ascii="Times New Roman"/>
          <w:b w:val="false"/>
          <w:i w:val="false"/>
          <w:color w:val="000000"/>
          <w:sz w:val="28"/>
        </w:rPr>
        <w:t>
      </w:t>
      </w:r>
      <w:r>
        <w:rPr>
          <w:rFonts w:ascii="Times New Roman"/>
          <w:b w:val="false"/>
          <w:i w:val="false"/>
          <w:color w:val="000000"/>
          <w:sz w:val="28"/>
        </w:rPr>
        <w:t>"5 455 002" сандары "5 444 506"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"7 950 173" сандары "8 166 611"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xml:space="preserve">2. Осы шешімнің орындалуына бақылау және интернет ресурстарында жариялауды аудандық мәслихаттың экономика, қаржы, бюджет және жергілікті </w:t>
      </w:r>
      <w:r>
        <w:rPr>
          <w:rFonts w:ascii="Times New Roman"/>
          <w:b w:val="false"/>
          <w:i w:val="false"/>
          <w:color w:val="000000"/>
          <w:sz w:val="28"/>
        </w:rPr>
        <w:t>өзін-өзі басқаруды дамыту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xml:space="preserve">3. Осы шешім әділет органдарында мемлекеттік тіркелген күннен бастап күшіне енеді және 2016 жылдың 1 қаңтарынан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М. Иманбаев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Косалов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2016 жылғы 30 қарашадағы</w:t>
            </w:r>
            <w:r>
              <w:br/>
            </w:r>
            <w:r>
              <w:rPr>
                <w:rFonts w:ascii="Times New Roman"/>
                <w:b w:val="false"/>
                <w:i w:val="false"/>
                <w:color w:val="000000"/>
                <w:sz w:val="20"/>
              </w:rPr>
              <w:t>№ 9-4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39-4 шешіміне 1 қосымша</w:t>
            </w:r>
          </w:p>
        </w:tc>
      </w:tr>
    </w:tbl>
    <w:p>
      <w:pPr>
        <w:spacing w:after="0"/>
        <w:ind w:left="0"/>
        <w:jc w:val="left"/>
      </w:pPr>
      <w:r>
        <w:rPr>
          <w:rFonts w:ascii="Times New Roman"/>
          <w:b/>
          <w:i w:val="false"/>
          <w:color w:val="000000"/>
        </w:rPr>
        <w:t xml:space="preserve"> 2016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913"/>
        <w:gridCol w:w="688"/>
        <w:gridCol w:w="7035"/>
        <w:gridCol w:w="297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 </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0"/>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6382116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925004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536769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476110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50966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5444506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мемлекеттік басқару органдарынан алынатын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5444506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5444506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1169"/>
        <w:gridCol w:w="1169"/>
        <w:gridCol w:w="6453"/>
        <w:gridCol w:w="26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1"/>
          <w:p>
            <w:pPr>
              <w:spacing w:after="20"/>
              <w:ind w:left="20"/>
              <w:jc w:val="both"/>
            </w:pPr>
            <w:r>
              <w:rPr>
                <w:rFonts w:ascii="Times New Roman"/>
                <w:b w:val="false"/>
                <w:i w:val="false"/>
                <w:color w:val="000000"/>
                <w:sz w:val="20"/>
              </w:rPr>
              <w:t>Шығыстар атауы</w:t>
            </w:r>
            <w:r>
              <w:br/>
            </w:r>
            <w:r>
              <w:rPr>
                <w:rFonts w:ascii="Times New Roman"/>
                <w:b w:val="false"/>
                <w:i w:val="false"/>
                <w:color w:val="000000"/>
                <w:sz w:val="20"/>
              </w:rPr>
              <w:t>
</w:t>
            </w:r>
          </w:p>
          <w:bookmarkEnd w:id="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w:t>
            </w:r>
            <w:r>
              <w:br/>
            </w:r>
            <w:r>
              <w:rPr>
                <w:rFonts w:ascii="Times New Roman"/>
                <w:b w:val="false"/>
                <w:i w:val="false"/>
                <w:color w:val="000000"/>
                <w:sz w:val="20"/>
              </w:rPr>
              <w:t>
</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 </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8166611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544554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105877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97777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356068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315143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40925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5960193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650842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244620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406222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231018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231018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4429318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4244498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184820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97835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97835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316746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316746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223658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86286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69616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441325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192768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40746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205232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97092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өкілетті органдардың шешімі бойынша мұқтаж азаматтардың жекелеген топтарына әлеуметтік көмек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38395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180161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80524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337414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148880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148880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229201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45810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Жергілікте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шұнқырлардың) жұмыс істеуін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137165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137165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259871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259871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237111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Басқалар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саласындағы еңбекақы төлеу қорының өзгеруіне байланысты жоғарғы тұрған бюджеттерге берілетін ағымдағы нысаналы трансферттер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76180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 Таза бюджетті кредиттеу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8"/>
        <w:gridCol w:w="2003"/>
        <w:gridCol w:w="1508"/>
        <w:gridCol w:w="2429"/>
        <w:gridCol w:w="485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4"/>
        <w:gridCol w:w="1824"/>
        <w:gridCol w:w="1824"/>
        <w:gridCol w:w="4905"/>
        <w:gridCol w:w="19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1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операциялар бойынша сальдо</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4"/>
        <w:gridCol w:w="2515"/>
        <w:gridCol w:w="1894"/>
        <w:gridCol w:w="3576"/>
        <w:gridCol w:w="242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1091"/>
        <w:gridCol w:w="1092"/>
        <w:gridCol w:w="4145"/>
        <w:gridCol w:w="48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4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-1827988</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1827988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2124"/>
        <w:gridCol w:w="1599"/>
        <w:gridCol w:w="1832"/>
        <w:gridCol w:w="51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СанатыАтауы</w:t>
            </w:r>
            <w:r>
              <w:br/>
            </w:r>
            <w:r>
              <w:rPr>
                <w:rFonts w:ascii="Times New Roman"/>
                <w:b w:val="false"/>
                <w:i w:val="false"/>
                <w:color w:val="000000"/>
                <w:sz w:val="20"/>
              </w:rPr>
              <w:t>
</w:t>
            </w:r>
          </w:p>
        </w:tc>
        <w:tc>
          <w:tcPr>
            <w:tcW w:w="5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 </w:t>
            </w: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7"/>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57267</w:t>
            </w: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57267</w:t>
            </w: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1923"/>
        <w:gridCol w:w="1923"/>
        <w:gridCol w:w="2682"/>
        <w:gridCol w:w="44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4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8"/>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1784495</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1784495</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1784495</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1784495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2016 жылғы 30 қарашадағы</w:t>
            </w:r>
            <w:r>
              <w:br/>
            </w:r>
            <w:r>
              <w:rPr>
                <w:rFonts w:ascii="Times New Roman"/>
                <w:b w:val="false"/>
                <w:i w:val="false"/>
                <w:color w:val="000000"/>
                <w:sz w:val="20"/>
              </w:rPr>
              <w:t>№ 9-4 шешіміне №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39-4 шешіміне 2 қосымша</w:t>
            </w:r>
          </w:p>
        </w:tc>
      </w:tr>
    </w:tbl>
    <w:p>
      <w:pPr>
        <w:spacing w:after="0"/>
        <w:ind w:left="0"/>
        <w:jc w:val="left"/>
      </w:pPr>
      <w:r>
        <w:rPr>
          <w:rFonts w:ascii="Times New Roman"/>
          <w:b/>
          <w:i w:val="false"/>
          <w:color w:val="000000"/>
        </w:rPr>
        <w:t xml:space="preserve"> 2016 жылға арналған Т. Рысқұлов ауданның ауылдық округтері бойынша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741"/>
        <w:gridCol w:w="1800"/>
        <w:gridCol w:w="995"/>
        <w:gridCol w:w="1599"/>
        <w:gridCol w:w="1062"/>
        <w:gridCol w:w="995"/>
        <w:gridCol w:w="1063"/>
        <w:gridCol w:w="1063"/>
        <w:gridCol w:w="1751"/>
        <w:gridCol w:w="911"/>
      </w:tblGrid>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w:t>
            </w:r>
            <w:r>
              <w:br/>
            </w:r>
            <w:r>
              <w:rPr>
                <w:rFonts w:ascii="Times New Roman"/>
                <w:b w:val="false"/>
                <w:i w:val="false"/>
                <w:color w:val="000000"/>
                <w:sz w:val="20"/>
              </w:rPr>
              <w:t>
</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"Құлан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43267</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13975</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39277</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15675</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134895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"Луговой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9934</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38891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3279</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"Қорағаты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"Қарақыстақ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32856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"Жаңатұрмыс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"Көкдөнен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3455</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31848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"Көгершін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"Құмарық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37280</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3695</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14727</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20089</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"Тереңөзек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19857</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"Қайыңды ауылдық округі әкімінің аппараты" коммуналдық мемлекеттік мекемесі</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315143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40925</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10776</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26744</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33945</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41191</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61800</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535912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