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6305" w14:textId="73f6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"Кандидаттарға сайлаушылармен кездесуі үшiн шарттық негiзде үй-жайлар беру туралы" Сарысу ауданы әкімдігінің 2015 жылғы 24 ақпандағы №49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әкімдігінің 2016 жылғы 26 қаңтардағы № 16 қаулысы. Жамбыл облысы Әділет департаментінде 2016 жылғы 10 ақпанда № 2931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сайлау туралы" Қазақстан Республикасы 1995 жылғы 28 қыркүйектегi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"Кандидаттарға сайлаушылармен кездесуі үшiн шарттық негiзде үй-жайлар беру туралы" Сарысу ауданы әкімдігінің 2015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№49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№2575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25 наурыздағы №29 "Сарысу" газетінде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Д.Асановаға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№16 қаулысына қосымша 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үшiн шарттық негiзде берілетін үй-жайлар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3"/>
        <w:gridCol w:w="2778"/>
        <w:gridCol w:w="4769"/>
      </w:tblGrid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өтетін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Шығанақ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Жайлаукөл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негізгі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Көкдала 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Көкдала бастауыш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Түгіскен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Әбілда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Д.Сенбин атындағы 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Қызылдихан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Ә.Бүркітбаев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Арыстанды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Ш.Датқа атындағы 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Саудакент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Саудакент саз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Ұ.Сыздықбайұлы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