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23c5e" w14:textId="3523c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Сарысу аудандық мәслихатының 2015 жылғы 25 желтоқсандағы №56-3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2016 жылғы 12 мамырдағы № 3-2 шешімі. Жамбыл облысы Әділет департаментінде 2016 жылғы 16 мамырда № 3063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"2016-2018 жылдарға арналған облыстық бюджет туралы" Жамбыл облыстық мәслихатының 2015 жылғы 14 желтоқсандағы </w:t>
      </w:r>
      <w:r>
        <w:rPr>
          <w:rFonts w:ascii="Times New Roman"/>
          <w:b w:val="false"/>
          <w:i w:val="false"/>
          <w:color w:val="000000"/>
          <w:sz w:val="28"/>
        </w:rPr>
        <w:t>№ 43-3</w:t>
      </w:r>
      <w:r>
        <w:rPr>
          <w:rFonts w:ascii="Times New Roman"/>
          <w:b w:val="false"/>
          <w:i w:val="false"/>
          <w:color w:val="000000"/>
          <w:sz w:val="28"/>
        </w:rPr>
        <w:t xml:space="preserve"> шешіміне өзгерістер енгізу туралы" Жамбыл облыстық мәслихатының 2016 жылғы 29 сәуірдегі № 2-2 шешімі (Нормативтік құқықтық актілерді мемлекеттік тіркеу тізілімінде № 3057 болып тіркелген) негізінде,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аудандық бюджет туралы" Сарысу аудандық мәслихатының 2015 жылғы 25 желтоқсандағы </w:t>
      </w:r>
      <w:r>
        <w:rPr>
          <w:rFonts w:ascii="Times New Roman"/>
          <w:b w:val="false"/>
          <w:i w:val="false"/>
          <w:color w:val="000000"/>
          <w:sz w:val="28"/>
        </w:rPr>
        <w:t>№ 56-3</w:t>
      </w:r>
      <w:r>
        <w:rPr>
          <w:rFonts w:ascii="Times New Roman"/>
          <w:b w:val="false"/>
          <w:i w:val="false"/>
          <w:color w:val="000000"/>
          <w:sz w:val="28"/>
        </w:rPr>
        <w:t xml:space="preserve"> шешіміне (нормативтік құқықтық кесімдерді мемлекеттік тіркеу Тізілімінде № 2888 болып тіркелген, 2016 жылғы 13 қаңтарда аудандық "Сарысу"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"7 267 942" сандары " 7 500 963" сандарымен ауыстырылсын; </w:t>
      </w:r>
      <w:r>
        <w:br/>
      </w:r>
      <w:r>
        <w:rPr>
          <w:rFonts w:ascii="Times New Roman"/>
          <w:b w:val="false"/>
          <w:i w:val="false"/>
          <w:color w:val="000000"/>
          <w:sz w:val="28"/>
        </w:rPr>
        <w:t>
      </w:t>
      </w:r>
      <w:r>
        <w:rPr>
          <w:rFonts w:ascii="Times New Roman"/>
          <w:b w:val="false"/>
          <w:i w:val="false"/>
          <w:color w:val="000000"/>
          <w:sz w:val="28"/>
        </w:rPr>
        <w:t>"571 440" сандары "611 440" сандарымен ауыстырылсын;</w:t>
      </w:r>
      <w:r>
        <w:br/>
      </w:r>
      <w:r>
        <w:rPr>
          <w:rFonts w:ascii="Times New Roman"/>
          <w:b w:val="false"/>
          <w:i w:val="false"/>
          <w:color w:val="000000"/>
          <w:sz w:val="28"/>
        </w:rPr>
        <w:t>
      </w:t>
      </w:r>
      <w:r>
        <w:rPr>
          <w:rFonts w:ascii="Times New Roman"/>
          <w:b w:val="false"/>
          <w:i w:val="false"/>
          <w:color w:val="000000"/>
          <w:sz w:val="28"/>
        </w:rPr>
        <w:t>"9 696" сандары "7 075" сандарымен ауыстырылсын;</w:t>
      </w:r>
      <w:r>
        <w:br/>
      </w:r>
      <w:r>
        <w:rPr>
          <w:rFonts w:ascii="Times New Roman"/>
          <w:b w:val="false"/>
          <w:i w:val="false"/>
          <w:color w:val="000000"/>
          <w:sz w:val="28"/>
        </w:rPr>
        <w:t>
      </w:t>
      </w:r>
      <w:r>
        <w:rPr>
          <w:rFonts w:ascii="Times New Roman"/>
          <w:b w:val="false"/>
          <w:i w:val="false"/>
          <w:color w:val="000000"/>
          <w:sz w:val="28"/>
        </w:rPr>
        <w:t>"13 864" сандары "11 364" сандарымен ауыстырылсын;</w:t>
      </w:r>
      <w:r>
        <w:br/>
      </w:r>
      <w:r>
        <w:rPr>
          <w:rFonts w:ascii="Times New Roman"/>
          <w:b w:val="false"/>
          <w:i w:val="false"/>
          <w:color w:val="000000"/>
          <w:sz w:val="28"/>
        </w:rPr>
        <w:t>
      </w:t>
      </w:r>
      <w:r>
        <w:rPr>
          <w:rFonts w:ascii="Times New Roman"/>
          <w:b w:val="false"/>
          <w:i w:val="false"/>
          <w:color w:val="000000"/>
          <w:sz w:val="28"/>
        </w:rPr>
        <w:t>"6 672 942" сандары "6 871 084"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"7 279 360" сандары "7 512 381"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 бақылау аудандық мәслихаттың экономика, қаржы, бюджет, агроөнеркәсіп кешені, қоршаған ортаны қорғау мен </w:t>
      </w:r>
      <w:r>
        <w:br/>
      </w:r>
      <w:r>
        <w:rPr>
          <w:rFonts w:ascii="Times New Roman"/>
          <w:b w:val="false"/>
          <w:i w:val="false"/>
          <w:color w:val="000000"/>
          <w:sz w:val="28"/>
        </w:rPr>
        <w:t>
      </w:t>
      </w:r>
      <w:r>
        <w:rPr>
          <w:rFonts w:ascii="Times New Roman"/>
          <w:b w:val="false"/>
          <w:i w:val="false"/>
          <w:color w:val="000000"/>
          <w:sz w:val="28"/>
        </w:rPr>
        <w:t>табиғатты пайдалану, жергілікті өзін-өзі басқаруды дамыту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сессиясының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Т.Оразбаев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С.Бегеев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2016 жылғы 12 мамырдағы</w:t>
            </w:r>
            <w:r>
              <w:br/>
            </w:r>
            <w:r>
              <w:rPr>
                <w:rFonts w:ascii="Times New Roman"/>
                <w:b w:val="false"/>
                <w:i w:val="false"/>
                <w:color w:val="000000"/>
                <w:sz w:val="20"/>
              </w:rPr>
              <w:t xml:space="preserve">№ 3-2 шешіміне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56-3 шешіміне 1 қосымша</w:t>
            </w:r>
          </w:p>
        </w:tc>
      </w:tr>
    </w:tbl>
    <w:bookmarkStart w:name="z27"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 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7500963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611440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тұлғаларға қатысу үлестеріне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6871084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6871084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6871084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995"/>
        <w:gridCol w:w="995"/>
        <w:gridCol w:w="7323"/>
        <w:gridCol w:w="22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ІІ.ШЫҒЫНДАР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7512381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101851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210773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4756247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486516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213703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272813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3320035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2933884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386151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162668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116413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226471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169670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жүйесiнiң жұмыс істеуі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430566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142822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де ауылдық елді мекендердің бас жоспарларын әзірлеу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2016 жылғы 12 мамырдағы</w:t>
            </w:r>
            <w:r>
              <w:br/>
            </w:r>
            <w:r>
              <w:rPr>
                <w:rFonts w:ascii="Times New Roman"/>
                <w:b w:val="false"/>
                <w:i w:val="false"/>
                <w:color w:val="000000"/>
                <w:sz w:val="20"/>
              </w:rPr>
              <w:t xml:space="preserve">№ 3-2 шешіміне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 xml:space="preserve"> 2015 жылғы 24 желтоқсандағы</w:t>
            </w:r>
            <w:r>
              <w:br/>
            </w:r>
            <w:r>
              <w:rPr>
                <w:rFonts w:ascii="Times New Roman"/>
                <w:b w:val="false"/>
                <w:i w:val="false"/>
                <w:color w:val="000000"/>
                <w:sz w:val="20"/>
              </w:rPr>
              <w:t xml:space="preserve"> № 56-3 шешіміне 5 қосымша</w:t>
            </w:r>
          </w:p>
        </w:tc>
      </w:tr>
    </w:tbl>
    <w:p>
      <w:pPr>
        <w:spacing w:after="0"/>
        <w:ind w:left="0"/>
        <w:jc w:val="left"/>
      </w:pPr>
      <w:r>
        <w:rPr>
          <w:rFonts w:ascii="Times New Roman"/>
          <w:b/>
          <w:i w:val="false"/>
          <w:color w:val="000000"/>
        </w:rPr>
        <w:t xml:space="preserve"> 2016 -2018 жылдарға арналған аудандық бюджеттен ауылдық округтерге бағдарламалар бойынша бөлінген қаражат көлемдерінің тізбесі</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1368"/>
        <w:gridCol w:w="1368"/>
        <w:gridCol w:w="1368"/>
        <w:gridCol w:w="1047"/>
        <w:gridCol w:w="1048"/>
        <w:gridCol w:w="940"/>
        <w:gridCol w:w="1155"/>
        <w:gridCol w:w="1156"/>
        <w:gridCol w:w="1156"/>
      </w:tblGrid>
      <w:tr>
        <w:trPr>
          <w:trHeight w:val="30" w:hRule="atLeast"/>
        </w:trPr>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ауданның, аудандық маңызы бар қаланың, кенттің, ауылдың, ауылдық округтің әкімі аппаратының қызметін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2018 </w:t>
            </w:r>
            <w:r>
              <w:br/>
            </w:r>
            <w:r>
              <w:rPr>
                <w:rFonts w:ascii="Times New Roman"/>
                <w:b w:val="false"/>
                <w:i w:val="false"/>
                <w:color w:val="000000"/>
                <w:sz w:val="20"/>
              </w:rPr>
              <w:t>
жыл</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Жаңатас қаласы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37833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38316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31021</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31177</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22837</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19074</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Жаңаарық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13477</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13548</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Жаңаталап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13424</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16474</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12897</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12980</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15136</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12322</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11347</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16978</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14237</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10606</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10668</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210773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172850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174130</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4356</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4836</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4836</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27246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27246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Кесте жалғасы </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1060"/>
        <w:gridCol w:w="1181"/>
        <w:gridCol w:w="1181"/>
        <w:gridCol w:w="1181"/>
        <w:gridCol w:w="1181"/>
        <w:gridCol w:w="1181"/>
        <w:gridCol w:w="1182"/>
        <w:gridCol w:w="1182"/>
        <w:gridCol w:w="1182"/>
      </w:tblGrid>
      <w:tr>
        <w:trPr>
          <w:trHeight w:val="30" w:hRule="atLeast"/>
        </w:trPr>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аудандықмаңызы бар қала, кент, ауыл, ауылдық округ әкімінің аппараты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"Cарысу ауданы Жаңатас қаласы әкімінің аппараты" коммуналдық мемлекеттік мекемесі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Жаңаарық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Жаңаталап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3108</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3108</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3108</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Кесте жалғасы </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1151"/>
        <w:gridCol w:w="1044"/>
        <w:gridCol w:w="1044"/>
        <w:gridCol w:w="1448"/>
        <w:gridCol w:w="1448"/>
        <w:gridCol w:w="1448"/>
        <w:gridCol w:w="1045"/>
        <w:gridCol w:w="1045"/>
        <w:gridCol w:w="1045"/>
      </w:tblGrid>
      <w:tr>
        <w:trPr>
          <w:trHeight w:val="30" w:hRule="atLeast"/>
        </w:trPr>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ауылдықокруг әкімінің аппараты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011"Елді мекендерді абаттандыру мен көгалдандыру"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"Cарысу ауданы Жаңатас қаласы әкімінің аппараты" коммуналдық мемлекеттік мекемесі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11994</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Жаңаарық ауылдық округінің аппараты" коммуналдық мемлекеттік мекемесі</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Жаңаталап ауылдық округінің аппараты" коммуналдық мемлекеттік мекемесі</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округінің аппараты" коммуналдық мемлекеттік мекемесі</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2721</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9991</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округінің аппараты" коммуналдық мемлекеттік мекемесі</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27597</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