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f89c" w14:textId="86cf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Сарысу аудандық мәслихатының 2015 жылғы 25 желтоқсандағы № 56-3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2016 жылғы 18 шілдедегі № 5-2 шешімі. Жамбыл облысы Әділет департаментінде 2016 жылғы 26 шілдеде № 3142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жылғы 4 шілдегі </w:t>
      </w:r>
      <w:r>
        <w:rPr>
          <w:rFonts w:ascii="Times New Roman"/>
          <w:b w:val="false"/>
          <w:i w:val="false"/>
          <w:color w:val="000000"/>
          <w:sz w:val="28"/>
        </w:rPr>
        <w:t>№ 3-7</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3126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w:t>
      </w:r>
      <w:r>
        <w:rPr>
          <w:rFonts w:ascii="Times New Roman"/>
          <w:b/>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Сарысу аудандық мәслихатының 2015 жылғы 25 желтоқсандағы </w:t>
      </w:r>
      <w:r>
        <w:rPr>
          <w:rFonts w:ascii="Times New Roman"/>
          <w:b w:val="false"/>
          <w:i w:val="false"/>
          <w:color w:val="000000"/>
          <w:sz w:val="28"/>
        </w:rPr>
        <w:t>№ 56-3</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 2888</w:t>
      </w:r>
      <w:r>
        <w:rPr>
          <w:rFonts w:ascii="Times New Roman"/>
          <w:b w:val="false"/>
          <w:i w:val="false"/>
          <w:color w:val="000000"/>
          <w:sz w:val="28"/>
        </w:rPr>
        <w:t xml:space="preserve"> болып тіркелген, 2016 жылғы 13 қаңтарда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br/>
      </w:r>
      <w:r>
        <w:rPr>
          <w:rFonts w:ascii="Times New Roman"/>
          <w:b w:val="false"/>
          <w:i w:val="false"/>
          <w:color w:val="000000"/>
          <w:sz w:val="28"/>
        </w:rPr>
        <w:t>
      </w:t>
      </w:r>
      <w:r>
        <w:rPr>
          <w:rFonts w:ascii="Times New Roman"/>
          <w:b w:val="false"/>
          <w:i w:val="false"/>
          <w:color w:val="000000"/>
          <w:sz w:val="28"/>
        </w:rPr>
        <w:t xml:space="preserve"> "7 500 963" сандары "7 672 237"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"6 871 084" сандары "7 042 358"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"7 512 381" сандары "7 683 655"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3. Осы шешім әділет органдарында мемлекеттік тіркелген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С.Әбдімәліков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18 шілдедегі</w:t>
            </w:r>
            <w:r>
              <w:br/>
            </w:r>
            <w:r>
              <w:rPr>
                <w:rFonts w:ascii="Times New Roman"/>
                <w:b w:val="false"/>
                <w:i w:val="false"/>
                <w:color w:val="000000"/>
                <w:sz w:val="20"/>
              </w:rPr>
              <w:t xml:space="preserve">№ 5-2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56-3 шешіміне 1 қосымша</w:t>
            </w:r>
          </w:p>
        </w:tc>
      </w:tr>
    </w:tbl>
    <w:bookmarkStart w:name="z23"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7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7672237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7042358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7042358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995"/>
        <w:gridCol w:w="995"/>
        <w:gridCol w:w="7323"/>
        <w:gridCol w:w="2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7683655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4763679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3319035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18 шілдедегі</w:t>
            </w:r>
            <w:r>
              <w:br/>
            </w:r>
            <w:r>
              <w:rPr>
                <w:rFonts w:ascii="Times New Roman"/>
                <w:b w:val="false"/>
                <w:i w:val="false"/>
                <w:color w:val="000000"/>
                <w:sz w:val="20"/>
              </w:rPr>
              <w:t xml:space="preserve">№ 5-2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56-3 шешіміне 5қосымша</w:t>
            </w:r>
          </w:p>
        </w:tc>
      </w:tr>
    </w:tbl>
    <w:bookmarkStart w:name="z282" w:id="1"/>
    <w:p>
      <w:pPr>
        <w:spacing w:after="0"/>
        <w:ind w:left="0"/>
        <w:jc w:val="left"/>
      </w:pPr>
      <w:r>
        <w:rPr>
          <w:rFonts w:ascii="Times New Roman"/>
          <w:b/>
          <w:i w:val="false"/>
          <w:color w:val="000000"/>
        </w:rPr>
        <w:t xml:space="preserve"> 2016 -2018 жылдарға арналған аудандық бюджеттен ауылдық округтерге бағдарламалар бойынша бөлінген қаражат көлемдерінің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68"/>
        <w:gridCol w:w="1368"/>
        <w:gridCol w:w="1368"/>
        <w:gridCol w:w="1047"/>
        <w:gridCol w:w="1048"/>
        <w:gridCol w:w="940"/>
        <w:gridCol w:w="1155"/>
        <w:gridCol w:w="1156"/>
        <w:gridCol w:w="1156"/>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ауданның, аудандық маңызы бар қаланың, кенттің, ауылдың, ауылдық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2018 </w:t>
            </w:r>
            <w:r>
              <w:br/>
            </w:r>
            <w:r>
              <w:rPr>
                <w:rFonts w:ascii="Times New Roman"/>
                <w:b w:val="false"/>
                <w:i w:val="false"/>
                <w:color w:val="000000"/>
                <w:sz w:val="20"/>
              </w:rPr>
              <w:t>
жыл</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31021</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16705</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12322</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11347</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17324</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14699</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10606</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222070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172850</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174130</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060"/>
        <w:gridCol w:w="1181"/>
        <w:gridCol w:w="1181"/>
        <w:gridCol w:w="1181"/>
        <w:gridCol w:w="1181"/>
        <w:gridCol w:w="1181"/>
        <w:gridCol w:w="1182"/>
        <w:gridCol w:w="1182"/>
        <w:gridCol w:w="1182"/>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115"/>
        <w:gridCol w:w="1011"/>
        <w:gridCol w:w="1011"/>
        <w:gridCol w:w="1403"/>
        <w:gridCol w:w="1403"/>
        <w:gridCol w:w="1403"/>
        <w:gridCol w:w="1140"/>
        <w:gridCol w:w="1141"/>
        <w:gridCol w:w="1141"/>
      </w:tblGrid>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"Cарысу ауданы Жаңатас қаласы әкімінің аппараты" коммуналдық мемлекеттік мекемесі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Жаңаарық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Жаңаталап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Игілік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"Cарысу ауданы Досбол ауылдық округінің аппараты" коммуналдық мемлекеттік мекемесі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