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c732" w14:textId="807c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 Талас аудандық мәслихатының 2015 жылғы 22 желтоқсандағы № 49 – 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2016 жылғы 9 наурыздағы № 53-2 шешімі. Жамбыл облысы Әділет департаментінде 2016 жылғы 16 наурызда № 2983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"2016 – 2018 жылдарға арналған облыстық бюджет туралы" Жамбыл облыстық мәслихатының 2015 жылғы 14 желтоқсандағы № 43 – 3 шешіміне өзгерістер мен толықтыру енгізу туралы" Жамбыл облыстық мәслихатының 2016 жылғы 24 ақпандағы </w:t>
      </w:r>
      <w:r>
        <w:rPr>
          <w:rFonts w:ascii="Times New Roman"/>
          <w:b w:val="false"/>
          <w:i w:val="false"/>
          <w:color w:val="000000"/>
          <w:sz w:val="28"/>
        </w:rPr>
        <w:t>№ 46 – 5</w:t>
      </w:r>
      <w:r>
        <w:rPr>
          <w:rFonts w:ascii="Times New Roman"/>
          <w:b w:val="false"/>
          <w:i w:val="false"/>
          <w:color w:val="000000"/>
          <w:sz w:val="28"/>
        </w:rPr>
        <w:t xml:space="preserve"> шешіміне (Нормативтік құқықтық кесімдерді мемлекеттік тіркеу тізілімінде 2016 жылы 03 наурызда № 2952 тіркелген) сәйкес, Талас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туралы" Талас аудандық мәслихатының 2015 жылғы 22 желтоқсандағы </w:t>
      </w:r>
      <w:r>
        <w:rPr>
          <w:rFonts w:ascii="Times New Roman"/>
          <w:b w:val="false"/>
          <w:i w:val="false"/>
          <w:color w:val="000000"/>
          <w:sz w:val="28"/>
        </w:rPr>
        <w:t>№ 49 – 3</w:t>
      </w:r>
      <w:r>
        <w:rPr>
          <w:rFonts w:ascii="Times New Roman"/>
          <w:b w:val="false"/>
          <w:i w:val="false"/>
          <w:color w:val="000000"/>
          <w:sz w:val="28"/>
        </w:rPr>
        <w:t xml:space="preserve"> шешіміне (Нормативтік құқықтық кесімдерді мемлекеттік тіркеу тізілімінде № 2870 болып тіркелген, 2016 жылғы 12 қаңтардағы № 4 – 5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"6 891 336" сандары "7 125 797" сандарымен ауыстырылсын;</w:t>
      </w:r>
      <w:r>
        <w:br/>
      </w:r>
      <w:r>
        <w:rPr>
          <w:rFonts w:ascii="Times New Roman"/>
          <w:b w:val="false"/>
          <w:i w:val="false"/>
          <w:color w:val="000000"/>
          <w:sz w:val="28"/>
        </w:rPr>
        <w:t>
      "6 106 266" сандары "6 340 727" сандарымен ауыстырылсын;</w:t>
      </w:r>
      <w:r>
        <w:br/>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"6 891 336" сандары "7 147 965"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"- 39 007" сандары "- 61 175"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"39 007" сандары "61 175" сандарымен ауыстырылсын;</w:t>
      </w:r>
      <w:r>
        <w:br/>
      </w:r>
      <w:r>
        <w:rPr>
          <w:rFonts w:ascii="Times New Roman"/>
          <w:b w:val="false"/>
          <w:i w:val="false"/>
          <w:color w:val="000000"/>
          <w:sz w:val="28"/>
        </w:rPr>
        <w:t>
      </w:t>
      </w:r>
      <w:r>
        <w:rPr>
          <w:rFonts w:ascii="Times New Roman"/>
          <w:b w:val="false"/>
          <w:i w:val="false"/>
          <w:color w:val="000000"/>
          <w:sz w:val="28"/>
        </w:rPr>
        <w:t>"11 897" сандары "11 935" сандарымен ауыстырылсын;</w:t>
      </w:r>
      <w:r>
        <w:br/>
      </w:r>
      <w:r>
        <w:rPr>
          <w:rFonts w:ascii="Times New Roman"/>
          <w:b w:val="false"/>
          <w:i w:val="false"/>
          <w:color w:val="000000"/>
          <w:sz w:val="28"/>
        </w:rPr>
        <w:t>
      </w:t>
      </w:r>
      <w:r>
        <w:rPr>
          <w:rFonts w:ascii="Times New Roman"/>
          <w:b w:val="false"/>
          <w:i w:val="false"/>
          <w:color w:val="000000"/>
          <w:sz w:val="28"/>
        </w:rPr>
        <w:t>"0" сандары "22 206"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және аудан мәслихатының интернет-ресурстарына жариялауды жасау бесінші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Е.А.Имаммырзаев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color w:val="000000"/>
                <w:sz w:val="20"/>
              </w:rPr>
              <w:t xml:space="preserve">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2016 жылғы 9 наурыздағы</w:t>
            </w:r>
            <w:r>
              <w:br/>
            </w:r>
            <w:r>
              <w:rPr>
                <w:rFonts w:ascii="Times New Roman"/>
                <w:b w:val="false"/>
                <w:i w:val="false"/>
                <w:color w:val="000000"/>
                <w:sz w:val="20"/>
              </w:rPr>
              <w:t>№ 53 - 2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49 - 3 шешіміне 1- қосымша</w:t>
            </w:r>
          </w:p>
        </w:tc>
      </w:tr>
    </w:tbl>
    <w:bookmarkStart w:name="z23"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36"/>
        <w:gridCol w:w="664"/>
        <w:gridCol w:w="5656"/>
        <w:gridCol w:w="41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7 125 797</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758 370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156 904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156 904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127 566</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127 566</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396 400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6 340 727</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6 340 727</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6 340 727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7147965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219137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219137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4446971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2971158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103609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2119"/>
        <w:gridCol w:w="1238"/>
        <w:gridCol w:w="2570"/>
        <w:gridCol w:w="51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62"/>
        <w:gridCol w:w="1162"/>
        <w:gridCol w:w="6353"/>
        <w:gridCol w:w="24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1380"/>
        <w:gridCol w:w="1380"/>
        <w:gridCol w:w="4465"/>
        <w:gridCol w:w="29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741"/>
        <w:gridCol w:w="4738"/>
        <w:gridCol w:w="5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берілген пайдаланылмаған бюджеттік кредиттерді қайтару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1380"/>
        <w:gridCol w:w="1380"/>
        <w:gridCol w:w="4465"/>
        <w:gridCol w:w="29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2016 жылғы 9 наурыздағы</w:t>
            </w:r>
            <w:r>
              <w:br/>
            </w:r>
            <w:r>
              <w:rPr>
                <w:rFonts w:ascii="Times New Roman"/>
                <w:b w:val="false"/>
                <w:i w:val="false"/>
                <w:color w:val="000000"/>
                <w:sz w:val="20"/>
              </w:rPr>
              <w:t>№ 53 - 2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015 жылғы 22 желтоқсандағы</w:t>
            </w:r>
            <w:r>
              <w:br/>
            </w:r>
            <w:r>
              <w:rPr>
                <w:rFonts w:ascii="Times New Roman"/>
                <w:b w:val="false"/>
                <w:i w:val="false"/>
                <w:color w:val="000000"/>
                <w:sz w:val="20"/>
              </w:rPr>
              <w:t>№ 49 - 3 шешіміне 6 қосымша</w:t>
            </w:r>
          </w:p>
        </w:tc>
      </w:tr>
    </w:tbl>
    <w:p>
      <w:pPr>
        <w:spacing w:after="0"/>
        <w:ind w:left="0"/>
        <w:jc w:val="left"/>
      </w:pPr>
      <w:r>
        <w:rPr>
          <w:rFonts w:ascii="Times New Roman"/>
          <w:b/>
          <w:i w:val="false"/>
          <w:color w:val="000000"/>
        </w:rPr>
        <w:t xml:space="preserve"> 2016 жылға арналған аудандық бюджетте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1352"/>
        <w:gridCol w:w="3218"/>
        <w:gridCol w:w="1662"/>
        <w:gridCol w:w="1558"/>
        <w:gridCol w:w="1663"/>
        <w:gridCol w:w="2558"/>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014 "Елді мекендерді сумен жабдықтауды ұйымдастыру"</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008 "Елді мекендерде көшелерді жарықтандыру"</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011 "Елді мекендерді абаттандыру мен көгалдандыру"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қалалық әкімінің аппараты" коммуналдық мемлекеттік мекемесі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38256</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Үшарал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14242</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w:t>
            </w: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Ақкөл ауылдық округі әкімінің аппараты" коммуналдық мемлекеттік мекемесі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14580</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w:t>
            </w: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Берікқара ауылдық округі әкімінің аппараты" коммуналдық мемлекеттік мекемесі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2068</w:t>
            </w: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Бостандық ауылдық округі әкімінің аппараты" коммуналдық мемлекеттік мекемесі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14539</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w:t>
            </w: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ауылдық округі әкімінің аппараты" коммуналдық мемлекеттік мекемесі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13430</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13713</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3052"/>
        <w:gridCol w:w="2330"/>
        <w:gridCol w:w="1238"/>
        <w:gridCol w:w="1238"/>
        <w:gridCol w:w="1602"/>
        <w:gridCol w:w="1968"/>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Тамды ауылдық округі әкімінің аппараты" коммуналдық мемлекеттік мекемесі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Қызыләуіт ауылдық округі әкімінің аппараты" коммуналдық мемлекеттік мекемесі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Ойық ауылдық округі әкімінің аппараты" коммуналдық мемлекеттік мекемесі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15837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Аққұм ауылдық округі әкімінің аппараты" коммуналдық мемлекеттік мекемесі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C.Шәкіров ауылдық округі әкімінің аппараты" коммуналдық мемлекеттік мекемесі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Қасқабұлақ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219137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