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34d36" w14:textId="4434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Талас аудандық мәслихатының 2013 жылғы 25 желтоқсандағы №26-6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2016 жылғы 31 мамырдағы № 4-2 шешімі. Жамбыл облысы Әділет департаментінде 2016 жылғы 21 маусымда № 3114 болып тіркелді. Күші жойылды - Жамбыл облысы Талас аудандық мәслихатының 2019 жылғы 13 мамырдағы № 55-3 шешімімен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Талас аудандық мәслихатының 13.05.2019 </w:t>
      </w:r>
      <w:r>
        <w:rPr>
          <w:rFonts w:ascii="Times New Roman"/>
          <w:b w:val="false"/>
          <w:i w:val="false"/>
          <w:color w:val="ff0000"/>
          <w:sz w:val="28"/>
        </w:rPr>
        <w:t>№ 55-3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Талас аудандық мәслихаты </w:t>
      </w:r>
      <w:r>
        <w:rPr>
          <w:rFonts w:ascii="Times New Roman"/>
          <w:b/>
          <w:i w:val="false"/>
          <w:color w:val="000000"/>
          <w:sz w:val="28"/>
        </w:rPr>
        <w:t>ШЕШІМ ҚАБЫЛДАДЫ:</w:t>
      </w:r>
    </w:p>
    <w:bookmarkStart w:name="z8" w:id="1"/>
    <w:p>
      <w:pPr>
        <w:spacing w:after="0"/>
        <w:ind w:left="0"/>
        <w:jc w:val="both"/>
      </w:pPr>
      <w:r>
        <w:rPr>
          <w:rFonts w:ascii="Times New Roman"/>
          <w:b w:val="false"/>
          <w:i w:val="false"/>
          <w:color w:val="000000"/>
          <w:sz w:val="28"/>
        </w:rPr>
        <w:t xml:space="preserve">
      1.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Талас аудандық мәслихатының 2013 жылғы 25 желтоқсандағы </w:t>
      </w:r>
      <w:r>
        <w:rPr>
          <w:rFonts w:ascii="Times New Roman"/>
          <w:b w:val="false"/>
          <w:i w:val="false"/>
          <w:color w:val="000000"/>
          <w:sz w:val="28"/>
        </w:rPr>
        <w:t>№ 26-6</w:t>
      </w:r>
      <w:r>
        <w:rPr>
          <w:rFonts w:ascii="Times New Roman"/>
          <w:b w:val="false"/>
          <w:i w:val="false"/>
          <w:color w:val="000000"/>
          <w:sz w:val="28"/>
        </w:rPr>
        <w:t xml:space="preserve"> (нормативтік құқықтық актілерді мемлекеттік тіркеу тізілімінде № 2101 болып тіркелген, 2014 жылғы 25 қаңтардағы № 5 аудандық "Талас тынысы" газетіне жарияланған) шешіміне келесі өзгерістер мен толықтыру енгізілсін:</w:t>
      </w:r>
    </w:p>
    <w:bookmarkEnd w:id="1"/>
    <w:bookmarkStart w:name="z9" w:id="2"/>
    <w:p>
      <w:pPr>
        <w:spacing w:after="0"/>
        <w:ind w:left="0"/>
        <w:jc w:val="both"/>
      </w:pPr>
      <w:r>
        <w:rPr>
          <w:rFonts w:ascii="Times New Roman"/>
          <w:b w:val="false"/>
          <w:i w:val="false"/>
          <w:color w:val="000000"/>
          <w:sz w:val="28"/>
        </w:rPr>
        <w:t>
      аталған шешіммен бекітілген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қағидасында:</w:t>
      </w:r>
    </w:p>
    <w:bookmarkEnd w:id="2"/>
    <w:bookmarkStart w:name="z10" w:id="3"/>
    <w:p>
      <w:pPr>
        <w:spacing w:after="0"/>
        <w:ind w:left="0"/>
        <w:jc w:val="both"/>
      </w:pPr>
      <w:r>
        <w:rPr>
          <w:rFonts w:ascii="Times New Roman"/>
          <w:b w:val="false"/>
          <w:i w:val="false"/>
          <w:color w:val="000000"/>
          <w:sz w:val="28"/>
        </w:rPr>
        <w:t xml:space="preserve">
      8 тармағының </w:t>
      </w:r>
      <w:r>
        <w:rPr>
          <w:rFonts w:ascii="Times New Roman"/>
          <w:b w:val="false"/>
          <w:i w:val="false"/>
          <w:color w:val="000000"/>
          <w:sz w:val="28"/>
        </w:rPr>
        <w:t>бірінші абзацы</w:t>
      </w:r>
      <w:r>
        <w:rPr>
          <w:rFonts w:ascii="Times New Roman"/>
          <w:b w:val="false"/>
          <w:i w:val="false"/>
          <w:color w:val="000000"/>
          <w:sz w:val="28"/>
        </w:rPr>
        <w:t xml:space="preserve"> "- ең төмен күнкөріс деңгейінің жеті еселік көлемінен аспайтын орташа табысы бар, әлеуметтік мәні бар туберкулез ауруымен ауырып, амбулаториялық жағдайда ем жалғастырушы тұлғаларға 40 000 (қырық мың) теңге әлеуметтік көмек көрсетіледі" деген сөздер "- ең төменгі күнкөріс деңгейінің жеті еселік көлемінен аспайтын орташа табысы бар, әлеуметтік мәні бар ауру – туберкулез бойынша әлеуметтік көмек "Жамбыл облысы әкімдігінің денсаулық сақтау басқармасы Талас аудандық туберкулезге қарсы диспансері" коммуналдық мемлекеттiк мекемесінің тізіміне сәйкес диспансерлік есепте тұратын туберкулездің төзімді түрімен ауыратын, амбулаторлық емделуде жүрген адамдарға (отбасыларға) 6 (алты) ай мерзіміне 5 (бес) айлық есептік көрсеткіш мөлшерінде көрсетіледі" деген сөздерімен ауыстырылсын;</w:t>
      </w:r>
    </w:p>
    <w:bookmarkEnd w:id="3"/>
    <w:bookmarkStart w:name="z11" w:id="4"/>
    <w:p>
      <w:pPr>
        <w:spacing w:after="0"/>
        <w:ind w:left="0"/>
        <w:jc w:val="both"/>
      </w:pPr>
      <w:r>
        <w:rPr>
          <w:rFonts w:ascii="Times New Roman"/>
          <w:b w:val="false"/>
          <w:i w:val="false"/>
          <w:color w:val="000000"/>
          <w:sz w:val="28"/>
        </w:rPr>
        <w:t xml:space="preserve">
      9 тармағының </w:t>
      </w:r>
      <w:r>
        <w:rPr>
          <w:rFonts w:ascii="Times New Roman"/>
          <w:b w:val="false"/>
          <w:i w:val="false"/>
          <w:color w:val="000000"/>
          <w:sz w:val="28"/>
        </w:rPr>
        <w:t>екінші абзацы</w:t>
      </w:r>
      <w:r>
        <w:rPr>
          <w:rFonts w:ascii="Times New Roman"/>
          <w:b w:val="false"/>
          <w:i w:val="false"/>
          <w:color w:val="000000"/>
          <w:sz w:val="28"/>
        </w:rPr>
        <w:t xml:space="preserve"> "- табиғи зілзаланың немесе өрттің салдарынан азаматқа (отбасына) не оның мүлкіне зиян келтірілгенде арнайы комиссия белгілеген 100 айлық есептік көрсеткіш шегінде көрсетіледі" деген сөздер "- ең төменгі күнкөріс деңгейінің жеті еселік көлемінен аспайтын орташа табысы бар, табиғи зілзаланың немесе өрттің салдарынан азаматқа (отбасына) не оның мүлкіне зиян келтірілгенде арнайы комиссия белгілеген 100 айлық есептік көрсеткіш шегінде көрсетіледі" деген сөздерімен ауыстырылсын.</w:t>
      </w:r>
    </w:p>
    <w:bookmarkEnd w:id="4"/>
    <w:p>
      <w:pPr>
        <w:spacing w:after="0"/>
        <w:ind w:left="0"/>
        <w:jc w:val="left"/>
      </w:pP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тармағы</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 көптеген дәрілік заттарға төзімді туберкулезбен ауыратын (IV топ) адамдарға (отбасыларға) амбулаториялық емін алу кезеңінде 12 (он екі) ай мерзіміне, ай сайын, 12372 (он екі мын үш жүз жетпіс екі) теңге көлемінде" сөздермен толықтырылсын.</w:t>
      </w:r>
    </w:p>
    <w:bookmarkStart w:name="z14" w:id="6"/>
    <w:p>
      <w:pPr>
        <w:spacing w:after="0"/>
        <w:ind w:left="0"/>
        <w:jc w:val="both"/>
      </w:pPr>
      <w:r>
        <w:rPr>
          <w:rFonts w:ascii="Times New Roman"/>
          <w:b w:val="false"/>
          <w:i w:val="false"/>
          <w:color w:val="000000"/>
          <w:sz w:val="28"/>
        </w:rPr>
        <w:t>
      2. Осы шешімнің орындалуын бақылау Талас аудандық мәслихатының тұрғындарды әлеуметтік-құқықтық қорғау және мәдениет мәселелері жөніндегі тұрақты комиссиясына жүктелсін.</w:t>
      </w:r>
    </w:p>
    <w:bookmarkEnd w:id="6"/>
    <w:bookmarkStart w:name="z15" w:id="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Несипбаев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Төлебаев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