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4dcf" w14:textId="c9d4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2016 жылғы 27 қыркүйектегі № 366 қаулысы. Жамбыл облысы Әділет департаментінде 2016 жылғы 20 қазанда № 3179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7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"Қазақстан Республикасында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Талас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 қосымшасына сәйкес 2016 жылға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"Талас ауданы әкімдігінің халықты жұмыспен қамту орталығы" коммуналдық мемлекеттік мекемесі мүгедектерді жұмыспен қамтысын.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Талас ауданы әкімдігінің 2011 жылғы 23 тамыздағы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орындарына квота белгілеу туралы" қаулысы (Нормативтік құқықтық кесімдердің мемлекеттік тіркеу тізіліміне </w:t>
      </w:r>
      <w:r>
        <w:rPr>
          <w:rFonts w:ascii="Times New Roman"/>
          <w:b w:val="false"/>
          <w:i w:val="false"/>
          <w:color w:val="000000"/>
          <w:sz w:val="28"/>
        </w:rPr>
        <w:t>№ 6-10-123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2011 жылдың 1 қазанында №91 (9170) "Талас тынысы"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Кадырбек Рысқұлбекұлы Садубаевқа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әділет органдарында мемлекеттік тіркеуден өткен кезден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366 қаулысына қосымша 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мүгедектер үшін жұмыс орындарына квота белгіленген ұйымдардың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4"/>
        <w:gridCol w:w="2383"/>
        <w:gridCol w:w="2147"/>
        <w:gridCol w:w="1686"/>
      </w:tblGrid>
      <w:tr>
        <w:trPr>
          <w:trHeight w:val="30" w:hRule="atLeast"/>
        </w:trPr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белгіленген жұмыс орындарының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"Игілік" көпсалалы кәсіпорны" шаруашылық жүргізу құқығындағы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 қала - Қаратау"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