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965f" w14:textId="5fd9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ауданының аудандық маңызы бар жалпыға ортақ пайдаланылатын автомобиль жолдарының тізбесін, атаулары мен индекстерін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2016 жылғы 25 сәуірдегі №218 қаулысы. Жамбыл облысы Әділет департаментінде 2016 жылғы 18 мамырда № 3071 болып тіркелді. Күші жойылды - Жамбыл облысы Шу ауданы әкімдігінің 2017 жылғы 28 шілдедегі № 268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Шу ауданы әкімдігінің 28.07.2017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17 шілдедегі "Автомобиль жолдары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тармағына,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Шу ауданының аудандық маңызы бар жалпыға ортақ пайдаланылатын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атаулары мен индекстері осы қаулының қосымшасына сәйкес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"Шу ауданы әкімдігінің тұрғын үй-коммуналдық шаруашылығы, жолаушылар көлігі және автомобиль жолдары бөлімі" коммуналдық мемлекеттік мекемесі (З.Тұрсынұлы) заңнамада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жариялауға, мерзімді баспа басылымдарына және "Әділет" ақпараттық-құқықтық жүйесіне жіберуді;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Шу ауданы әкімдігінің интернет-ресурсында орналастыруды;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Нұрлан Сегізбайұлы Жақсыбаевқа жүктелсін.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әкімдігінің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құрылыс, жолаушылар көлігі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автомобиль жолдары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Р.Байтелиев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сәуір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 қаулысына 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ауданының аудандық маңызы бар жалпыға ортақ пайдаланылатын автомобиль жолдарының тізбесі, атаулары мен индекстері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4134"/>
        <w:gridCol w:w="4451"/>
        <w:gridCol w:w="2290"/>
      </w:tblGrid>
      <w:tr>
        <w:trPr>
          <w:trHeight w:val="30" w:hRule="atLeast"/>
        </w:trPr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 (шақырым)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ауылына кіреберіс (0-11,0)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ауылына кіреберіс (0-3,0)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0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 кіреберіс (0-3,5)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1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KH-SH-4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ауылына кіреберіс (0-1,0)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2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KH-SH-5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Сауытбек ауылына кіреберіс (0-8,1)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3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KH-SH-6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ауылына кіреберіс (0-2,6)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4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KH-SH-7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су қоймасына кіреберіс (0-6,5)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5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KH-SH-8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ауылына кіреберіс (0-4,5)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6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KH-SH-9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Далақайнар ауылына кіреберіс (0-2,0)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7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ауылына кіреберіс (0-2,2)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8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 ауылына кіреберіс (0-1,7)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9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ауылына кіреберіс (0-0,9)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0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ауылына кіреберіс (0-6,0)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1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KH-SH-14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ауылына кіреберіс (0-6,5)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2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KH-SH-15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Бөлтірік ауылына кіреберіс (0-5,0)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3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KH-SH-16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Шоқпар-Бел бекеті (0-30,0)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4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KH-SH-17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Шолақ-Жиделі (0-17,3)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5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KH-SH-18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Көкқайнар - Оразалы батыр (0-8,7)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6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KH-SH-19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Оразалы батыр – Ақсу (0-15,5)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7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KH-SH-20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Жаңажол-Белбасар (0-11,8)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