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c1f2" w14:textId="4a7c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Шу ауданы әкімдігінің 2016 жылғы 1 ақпандағы № 57 қаулысына өзгерістер еңгізу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2016 жылғы 29 шілдедегі № 314 қаулысы. Жамбыл облысы Әділет департаментінде 2016 жылғы 19 тамызда № 3150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Шу ауданы әкімдігінің 2016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22 наурызында "Шу өңірі" газетінде жарияланған) келесі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Әлихан Әбілашұлы Балқыбековке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тапсырысын жан басына шаққандағы қаржыландыру және ата-ананың ақы төлеу мөлшерін бекіту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464"/>
        <w:gridCol w:w="1380"/>
        <w:gridCol w:w="1380"/>
        <w:gridCol w:w="1668"/>
        <w:gridCol w:w="1668"/>
        <w:gridCol w:w="1669"/>
        <w:gridCol w:w="1669"/>
      </w:tblGrid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(бала саны) 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(теңге), оның ішінде қаржыландыратыны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нысаналыт 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балалақшаларға жергілікті бюджеттен қосымша бөлінетін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51 -ден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балағадейін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балағадейін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 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151-ден 200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201-ден 250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251-ден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 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51 - 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76 - дан 100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251-ден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"Әсия-Әлемі" "Әсия-Әлемі"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"Біржан-Нұрдәулет" "Нұрдәулет" бөбекжайбақшасы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"Компания Марк" "Арайлым"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"Қуат" "Інжу"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