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3a9d" w14:textId="7a83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2016 жылғы 21 қазандағы № 5-3 шешімі. Жамбыл облысы Әділет департаментінде 2016 жылғы 4 қарашада № 3206 болып тіркелді. Күші жойылды - Жамбыл облысы Шу аудандық мәслихатының 2022 жылғы 18 сәуірдегі № 26-3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Шу аудандық мәслихатының 18.04.2022 </w:t>
      </w:r>
      <w:r>
        <w:rPr>
          <w:rFonts w:ascii="Times New Roman"/>
          <w:b w:val="false"/>
          <w:i w:val="false"/>
          <w:color w:val="ff0000"/>
          <w:sz w:val="28"/>
        </w:rPr>
        <w:t>№ 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"Кемтар балаларды әлеуметтік және медициналық-педагогикалық түзеу арқылы қолдау туралы" Қазақстан Республикасының 2002 жылғы 11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Шу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1.- Мүгедектер қатарындағы кемтар балалардың ата-аналарының және өзге де заңды өкілдерінің жеке оқыту жоспары бойынша үйде оқытуға жұмсаған шығындарын өндіріп алу тоқсан сайын алты айлық есептік көрсеткіш мөлшерінде айқындалсын.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тәртіп айқындалсын: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 "Шу ауданы әкімдігінін жұмыспен қамту және әлеуметтік бағдарламалар бөлімі" коммуналдық мемлекеттік мекемесімен жергілікті бюджет есебінен жүргізіледі;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кемтар балалардың ата-анасының біреуіне немесе өзге де заңды өкілдеріне (бұдан әрі - алушы) беріледі;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келесі құжаттарды ұсынады: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өтініш, Қазақстан Республикасы Денсаулық сақтау және әлеуметтік даму министірінің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"Мүгедек балаларды үйде оқытуға жұмсалған шығындарды өтеу" мемлекеттік көрсетілген қызмет стандартының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11342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(бұдан әрі – Стандарт) 1-қосымшасына сәйкес нысан бойынша;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жеке басын куәландыратын құжат;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психологиялық–медициналық–педагогикалық консультацияның қорытындысы;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"Медициналық - әлеуметтік сараптама жүргізу қағидаларын бекіту туралы" Қазақстан Республикасы Денсаулық сақтау және әлеуметтік даму министрінің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10589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бекітілген нысан бойынша мүгедектігі туралы анықтама;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банктегі шоттың болу туралы құжат;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Стандарттың 2 қосымшасына сәйкес нысан бойынша мүгедек баланы үйде оқыту фактісін растайтын оқу орнының анықтамасы.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2– тармаққа өзгерістер енгізілді - Жамбыл облысы Шу аудандық мәслихатының 24.08.2020 </w:t>
      </w:r>
      <w:r>
        <w:rPr>
          <w:rFonts w:ascii="Times New Roman"/>
          <w:b w:val="false"/>
          <w:i w:val="false"/>
          <w:color w:val="000000"/>
          <w:sz w:val="28"/>
        </w:rPr>
        <w:t>№ 70-4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қадағалау Шу аудандық мәслихаттың әлеуметтік-мәдени саланы, денсаулық сақтау, білім, қоғамдық және жастар ұйымдарымен байланысты дамыту, қоғамдық құқықтық тәртіпті сақтау, әкімшілік-аумақтық құрылымды жетілдіру жөніндегі тұрақты комиссиясына жүктелсін.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Бастаубаева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Өмірәлиев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