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a66c" w14:textId="7d2a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Балқаш, Жезқазған, Шахтинск қалаларындағы, Ақтоғай ауданының Сарышаған, Шашубай кенттеріндегі есепке алу аспаптары жоқ тұтынушылар үшін жылумен жабдықтау бойынша коммуналдық қызметті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2016 жылғы 15 қаңтардағы № 02/01 қаулысы. Қарағанды облысының Әділет департаментінде 2016 жылғы 9 ақпанда № 3655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туралы"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10313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қоса беріліп отырған Балқаш, Жезқазған, Шахтинск қалаларындағы Ақтоғай ауданының Сарышаған және Шашубай кенттеріндегі есепке алу аспаптары жоқ тұтынушылар үшін жылумен жабдықтау бойынша коммуналдық қызметті тұтыну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Балқаш, Жезқазған, Шахтинск қалаларындағы, Ақтоғай ауданының Сарышаған, Шашубай кенттеріндегі есепке алу аспаптары жоқ тұтынушылар үшін жылумен жабдықтау бойынша коммуналдық қызметті тұтыну нормалары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8"/>
        <w:gridCol w:w="2803"/>
        <w:gridCol w:w="3635"/>
        <w:gridCol w:w="633"/>
        <w:gridCol w:w="4271"/>
      </w:tblGrid>
      <w:tr>
        <w:trPr>
          <w:trHeight w:val="30" w:hRule="atLeast"/>
        </w:trPr>
        <w:tc>
          <w:tcPr>
            <w:tcW w:w="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 ұйымының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 Балқаш қаласы Балқаш жылуэлектрорталығынан жылынады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"Су Жылу Транс"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 Балқаш қаласы Қоңырат шағын ауданы қазандығынан жылынады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 Жезқазған қаласы Жезқазған жылуэлектрорталығынан жылынады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"Жылу және сумен жабдықтау кәсіпорны"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 Шахтинск қаласы Шахтинск жылуэлектрорталығынан жылынады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Шахтинсктеплоэнерго"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 Ақтоғай ауданының Сарышаған кенті қазандықтарынан жылынады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"Тоқырауын Су Жылу"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 Ақтоғай ауданының Шашубай кенті қазандығынан жылынады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