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f048" w14:textId="118f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жылдың өніміне бірінші көбейтілген және бірінші ұрпақ будандарының тұқымдарын тұтынудың (пайдаланудың) ең төменгі нормаларын аудандар бойынша және дақылдар бөлінісінде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18 наурыздағы № 16/01 қаулысы. Қарағанды облысының Әділет департаментінде 2016 жылғы 6 сәуірде № 3745 болып тіркелді. Күші жойылды - Қарағанды облысының әкімдігінің 2019 жылғы 8 қаңтардағы № 01/01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облысының әкімдігінің 08.01.2019 № 01/01 </w:t>
      </w:r>
      <w:r>
        <w:rPr>
          <w:rFonts w:ascii="Times New Roman"/>
          <w:b w:val="false"/>
          <w:i w:val="false"/>
          <w:color w:val="000000"/>
          <w:sz w:val="28"/>
        </w:rPr>
        <w:t>қаулысымен</w:t>
      </w:r>
      <w:r>
        <w:rPr>
          <w:rFonts w:ascii="Times New Roman"/>
          <w:b w:val="false"/>
          <w:i w:val="false"/>
          <w:color w:val="ff0000"/>
          <w:sz w:val="28"/>
        </w:rPr>
        <w:t xml:space="preserve"> (ресми жарияланғаннан күннен бастап қолданысқа енеді).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8 ақпандағы "Тұқым шаруашылығы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2014 жылғы 12 желтоқсандағы № 4-2/664 "Тұқым шаруашылығын дамытуды субсидиялау қағидаларын бекіту туралы" (Нормативтік құқықтық актілердің мемлекеттік тіркеу тізілімінде № 10190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2016 жылдың өніміне бірінші көбейтілген және бірінші ұрпақ будандарының тұқымдарын тұтынудың (пайдаланудың) ең төменгі </w:t>
      </w:r>
      <w:r>
        <w:rPr>
          <w:rFonts w:ascii="Times New Roman"/>
          <w:b w:val="false"/>
          <w:i w:val="false"/>
          <w:color w:val="000000"/>
          <w:sz w:val="28"/>
        </w:rPr>
        <w:t xml:space="preserve">нормалары </w:t>
      </w:r>
      <w:r>
        <w:rPr>
          <w:rFonts w:ascii="Times New Roman"/>
          <w:b w:val="false"/>
          <w:i w:val="false"/>
          <w:color w:val="000000"/>
          <w:sz w:val="28"/>
        </w:rPr>
        <w:t>аудандар бойынша және дақылдар бөлінісінде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"Бірінші көбейтілген және бірінші ұрпақ будандарының тұқымдарын тұтынудың (пайдаланудың) ең төменгі нормаларын аймақтар бойынша және дақылдар бөлінісінде бекіту туралы" Қарағанды облысы әкімдігінің 2015 жылғы 14 мамырдағы № 23/03 (Нормативтік құқықтық актілердің мемлекеттік тіркеу тізілімінде № 3237 болып тіркелген, 2015 жылғы 08 маусымдағы "Әділет" ақпараттық-құқықтық жүйесінде, 2015 жылғы 09 маусымдағы № 81 (21 832) "Индустриальная Караганда" және 2015 жылғы 09 маусымдағы № 96 (21 981) "Орталық Қазақстан" газеттерінде жарияланған)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облыс әкімінің жетекшілік жасайтын орынбасарына жүктелсін. </w:t>
      </w:r>
      <w:r>
        <w:br/>
      </w:r>
      <w:r>
        <w:rPr>
          <w:rFonts w:ascii="Times New Roman"/>
          <w:b w:val="false"/>
          <w:i w:val="false"/>
          <w:color w:val="000000"/>
          <w:sz w:val="28"/>
        </w:rPr>
        <w:t xml:space="preserve">
      </w:t>
      </w:r>
      <w:r>
        <w:rPr>
          <w:rFonts w:ascii="Times New Roman"/>
          <w:b w:val="false"/>
          <w:i w:val="false"/>
          <w:color w:val="000000"/>
          <w:sz w:val="28"/>
        </w:rPr>
        <w:t>4. Қарағанды облысы әкімдігінің "2016 жылдың өніміне бірінші көбейтілген және бірінші ұрпақ будандарының тұқымдарын тұтынудың (пайдаланудың) ең төменгі нормаларын аудандар бойынша және дақылдар бөлінісінде бекіту туралы" қаулысы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КЕЛІСІЛДІ</w:t>
      </w:r>
    </w:p>
    <w:bookmarkEnd w:id="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министрі</w:t>
            </w:r>
            <w:r>
              <w:br/>
            </w:r>
            <w:r>
              <w:rPr>
                <w:rFonts w:ascii="Times New Roman"/>
                <w:b w:val="false"/>
                <w:i/>
                <w:color w:val="000000"/>
                <w:sz w:val="20"/>
              </w:rPr>
              <w:t>_____________ А. Мамытбеков</w:t>
            </w:r>
            <w:r>
              <w:rPr>
                <w:rFonts w:ascii="Times New Roman"/>
                <w:b w:val="false"/>
                <w:i w:val="false"/>
                <w:color w:val="000000"/>
                <w:sz w:val="20"/>
              </w:rPr>
              <w:t>
</w:t>
            </w:r>
          </w:p>
        </w:tc>
      </w:tr>
    </w:tbl>
    <w:bookmarkStart w:name="z11" w:id="2"/>
    <w:p>
      <w:pPr>
        <w:spacing w:after="0"/>
        <w:ind w:left="0"/>
        <w:jc w:val="both"/>
      </w:pPr>
      <w:r>
        <w:rPr>
          <w:rFonts w:ascii="Times New Roman"/>
          <w:b w:val="false"/>
          <w:i w:val="false"/>
          <w:color w:val="000000"/>
          <w:sz w:val="28"/>
        </w:rPr>
        <w:t>
      18 наурыз 2016 жыл</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18 наурыздағы</w:t>
            </w:r>
            <w:r>
              <w:br/>
            </w:r>
            <w:r>
              <w:rPr>
                <w:rFonts w:ascii="Times New Roman"/>
                <w:b w:val="false"/>
                <w:i w:val="false"/>
                <w:color w:val="000000"/>
                <w:sz w:val="20"/>
              </w:rPr>
              <w:t>№ 16/01 қаулысымен бекітілген</w:t>
            </w:r>
          </w:p>
        </w:tc>
      </w:tr>
    </w:tbl>
    <w:bookmarkStart w:name="z15" w:id="3"/>
    <w:p>
      <w:pPr>
        <w:spacing w:after="0"/>
        <w:ind w:left="0"/>
        <w:jc w:val="left"/>
      </w:pPr>
      <w:r>
        <w:rPr>
          <w:rFonts w:ascii="Times New Roman"/>
          <w:b/>
          <w:i w:val="false"/>
          <w:color w:val="000000"/>
        </w:rPr>
        <w:t xml:space="preserve"> 2016 жылдың өніміне бірінші көбейтілген және бірінші ұрпақ будандарының тұқымдарын тұтынудың (пайдаланудың) ең төменгі нормалары аудандар бойынша және дақылдар бөлінісінде</w:t>
      </w:r>
    </w:p>
    <w:bookmarkEnd w:id="3"/>
    <w:bookmarkStart w:name="z16" w:id="4"/>
    <w:p>
      <w:pPr>
        <w:spacing w:after="0"/>
        <w:ind w:left="0"/>
        <w:jc w:val="both"/>
      </w:pPr>
      <w:r>
        <w:rPr>
          <w:rFonts w:ascii="Times New Roman"/>
          <w:b w:val="false"/>
          <w:i w:val="false"/>
          <w:color w:val="000000"/>
          <w:sz w:val="28"/>
        </w:rPr>
        <w:t>
      Килограмм/гектар</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84"/>
        <w:gridCol w:w="1563"/>
        <w:gridCol w:w="1563"/>
        <w:gridCol w:w="1563"/>
        <w:gridCol w:w="1563"/>
        <w:gridCol w:w="1563"/>
        <w:gridCol w:w="1858"/>
        <w:gridCol w:w="156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Аудандар</w:t>
            </w:r>
          </w:p>
          <w:bookmarkEnd w:id="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Күздікқара бидай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-бұршақты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1</w:t>
            </w:r>
          </w:p>
          <w:bookmarkEnd w:id="6"/>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Абай</w:t>
            </w:r>
          </w:p>
          <w:bookmarkEnd w:id="7"/>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Ақтоғай</w:t>
            </w:r>
          </w:p>
          <w:bookmarkEnd w:id="8"/>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Бұқар жырау</w:t>
            </w:r>
          </w:p>
          <w:bookmarkEnd w:id="9"/>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Жаңаарқа</w:t>
            </w:r>
          </w:p>
          <w:bookmarkEnd w:id="10"/>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Қарқаралы</w:t>
            </w:r>
          </w:p>
          <w:bookmarkEnd w:id="11"/>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Нұра</w:t>
            </w:r>
          </w:p>
          <w:bookmarkEnd w:id="12"/>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Осакаров</w:t>
            </w:r>
          </w:p>
          <w:bookmarkEnd w:id="13"/>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Ұлытау</w:t>
            </w:r>
          </w:p>
          <w:bookmarkEnd w:id="14"/>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Шет</w:t>
            </w:r>
          </w:p>
          <w:bookmarkEnd w:id="15"/>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0,298</w:t>
            </w:r>
          </w:p>
        </w:tc>
      </w:tr>
    </w:tbl>
    <w:bookmarkStart w:name="z29" w:id="16"/>
    <w:p>
      <w:pPr>
        <w:spacing w:after="0"/>
        <w:ind w:left="0"/>
        <w:jc w:val="both"/>
      </w:pPr>
      <w:r>
        <w:rPr>
          <w:rFonts w:ascii="Times New Roman"/>
          <w:b w:val="false"/>
          <w:i w:val="false"/>
          <w:color w:val="000000"/>
          <w:sz w:val="28"/>
        </w:rPr>
        <w:t>
      Кестенің жалғасы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350"/>
        <w:gridCol w:w="1426"/>
        <w:gridCol w:w="1695"/>
        <w:gridCol w:w="1426"/>
        <w:gridCol w:w="1964"/>
        <w:gridCol w:w="1426"/>
        <w:gridCol w:w="1696"/>
        <w:gridCol w:w="1697"/>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w:t>
            </w:r>
          </w:p>
          <w:bookmarkEnd w:id="17"/>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(будан)</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сорт</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 дақылдары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көпжылдық шөптер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көпжылдық шөптар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1</w:t>
            </w:r>
          </w:p>
          <w:bookmarkEnd w:id="18"/>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2</w:t>
            </w:r>
          </w:p>
          <w:bookmarkEnd w:id="19"/>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246,250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3</w:t>
            </w:r>
          </w:p>
          <w:bookmarkEnd w:id="20"/>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4</w:t>
            </w:r>
          </w:p>
          <w:bookmarkEnd w:id="21"/>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5</w:t>
            </w:r>
          </w:p>
          <w:bookmarkEnd w:id="22"/>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153,199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6</w:t>
            </w:r>
          </w:p>
          <w:bookmarkEnd w:id="23"/>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7</w:t>
            </w:r>
          </w:p>
          <w:bookmarkEnd w:id="24"/>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8</w:t>
            </w:r>
          </w:p>
          <w:bookmarkEnd w:id="25"/>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146,277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9</w:t>
            </w:r>
          </w:p>
          <w:bookmarkEnd w:id="26"/>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