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d2d0" w14:textId="0b2d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"Агроөнеркәсіптік кешен субъектілерінің қарыздарын кепілдендіру мен сақтандыру шеңберінде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11 сәуірдегі № 24/05 қаулысы. Қарағанды облысының Әділет департаментінде 2016 жылғы 13 мамырда № 3782 болып тіркелді. Күші жойылды - Қарағанды облысының әкімдігінің 2020 жылғы 31 қаңтардағы № 05/02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31.01.2020 № 05/02 (алғашқы ресми жарияланған күннен бастап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атқарушының 2015 жылғы 23 қарашадағы № 9-1/1018 "Агроөнеркәсіптік кешен субъектілерінің қарыздарын кепілдендіру мен сақтандыру шеңберінде субсидиялау"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12523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"Агроөнеркәсіптік кешен субъектілерінің қарыздарын кепілдендіру мен сақтандыру шеңберінде субсидиялау"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регламенті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облысы әкімінің жетекшілік жасайтын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24/05 қаулысымен бекітілді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"Агроөнеркәсіптік кешен субъектілерінің қарыздарын кепілдендіру мен сақтандыру шеңберінде субсидиялау" мемлекеттік көрсетілетін қызмет регламенті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Қарағанды облысы әкімдігінің 30.04.2019 </w:t>
      </w:r>
      <w:r>
        <w:rPr>
          <w:rFonts w:ascii="Times New Roman"/>
          <w:b w:val="false"/>
          <w:i w:val="false"/>
          <w:color w:val="ff0000"/>
          <w:sz w:val="28"/>
        </w:rPr>
        <w:t>№ 26/03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</w:p>
    <w:bookmarkStart w:name="z4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4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"Агроөнеркәсіптік кешен субъектілерінің қарыздарын кепілдендіру мен сақтандыру шеңберінде субсидиялау" мемлекеттік көрсетілетін қызмет (бұдан әрі – мемлекеттік қызмет) облыстың жергілікті атқарушы органымен (бұдан әрі – көрсетілетін қызметті беруші) көрсетіледі.</w:t>
      </w:r>
    </w:p>
    <w:bookmarkEnd w:id="6"/>
    <w:bookmarkStart w:name="z4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қабылдау және мемлекеттік қызметті көрсету нәтижелерін беру "электрондық үкіметтің" www.egov.kz веб-порталы (бұдан әрі - портал) арқылы жүзеге асырылады.</w:t>
      </w:r>
    </w:p>
    <w:bookmarkEnd w:id="7"/>
    <w:bookmarkStart w:name="z4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(толық автоматтандырылған).</w:t>
      </w:r>
    </w:p>
    <w:bookmarkEnd w:id="8"/>
    <w:bookmarkStart w:name="z4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субсидияның аударылғаны туралы хабарлама не Қазақстан Республикасы Ауыл шаруашылығы министрінің міндетін атқарушы 2015 жылғы 23 қарашадағы № 9-1/1018 "Агроөнеркәсіптік кешен субъектілерінің қарыздарын кепілдендіру мен сақтандыру шеңберінде субсидиялау" мемлекеттік көрсетілетін қызмет стандартын бекіту туралы" (Нормативтік құқықтық актілерді мемлекеттік тіркеу тізілімінде № 12523 болып тіркелген) бұйрығымен бекітілген "Агроөнеркәсіптік кешен субъектілерінің қарыздарын кепілдендіру мен сақтандыру шеңберінде субсидиялау"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көрсетілетін қызметті ұсынудан уәжді бас тарту.</w:t>
      </w:r>
    </w:p>
    <w:bookmarkEnd w:id="9"/>
    <w:bookmarkStart w:name="z4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 – электрондық.</w:t>
      </w:r>
    </w:p>
    <w:bookmarkEnd w:id="10"/>
    <w:bookmarkStart w:name="z4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Көрсетілетін қызметті алушыға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электрондық құжат нысанында мемлекеттік қызметті көрсету нәтижесі туралы хабарлама жолданады. Хабарлама көрсетілетін қызметті алушы субсидиялаудың ақпараттық жүйесіне тіркелген кезде көрсеткен электрондық почта мекенжайына жолданады.</w:t>
      </w:r>
    </w:p>
    <w:bookmarkEnd w:id="11"/>
    <w:bookmarkStart w:name="z45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Мемлекеттік көрсетілетін қызмет процесінде көрсетілетін қызметті берушінің құрылымдық бөлімшелерінің (қызметкерлерінің) іс-қимыл тәртібін сипаттау</w:t>
      </w:r>
    </w:p>
    <w:bookmarkEnd w:id="12"/>
    <w:bookmarkStart w:name="z4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рәсімді (іс-қимылды) бастауға негіздеме көрсетілетін қызметті алушының порталға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 мен кепілгердің/сақтандыру ұйымының электрондық цифрлық қолтаңбасымен (бұдан әрі – ЭЦҚ) расталған электрондық құжат нысанында ұсыныс болып табылады.</w:t>
      </w:r>
    </w:p>
    <w:bookmarkEnd w:id="13"/>
    <w:bookmarkStart w:name="z4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процесінің құрамына кіретін әрбір рәсімнің (іс-қимылдың) мазмұны, оның орындалу ұзақтығы:</w:t>
      </w:r>
    </w:p>
    <w:bookmarkEnd w:id="14"/>
    <w:bookmarkStart w:name="z4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ұсынысты алған күннен бастап 3 (үш) жұмыс күні ішінде мыналарды жүзеге асырады:</w:t>
      </w:r>
    </w:p>
    <w:bookmarkEnd w:id="15"/>
    <w:bookmarkStart w:name="z4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ұсынысты субсидиялаудың ақпараттық жүйесінде тіркеу;</w:t>
      </w:r>
    </w:p>
    <w:bookmarkEnd w:id="16"/>
    <w:bookmarkStart w:name="z4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ұсыныстың субсидиялау талаптарына сәйкестігін тексеру, оның ішінде кепілдендіру/сақтандыру шарты талаптарының шарттарға қойылатын талаптарға сәйкестігін тексеруді;</w:t>
      </w:r>
    </w:p>
    <w:bookmarkEnd w:id="17"/>
    <w:bookmarkStart w:name="z4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 бойынша шешімді қабылдау мен ресімдеу.</w:t>
      </w:r>
    </w:p>
    <w:bookmarkEnd w:id="18"/>
    <w:bookmarkStart w:name="z4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алушы мен кепілгерге/сақтандыру ұйымына қабылданған шешім туралы автоматты хабарлама жолданады.</w:t>
      </w:r>
    </w:p>
    <w:bookmarkEnd w:id="19"/>
    <w:bookmarkStart w:name="z4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ұсыныс бойынша шешімді қабылдау мен ресімдеу;</w:t>
      </w:r>
    </w:p>
    <w:bookmarkEnd w:id="20"/>
    <w:bookmarkStart w:name="z4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шешімінің негізінде кепілгер/сақтандыру ұйымы ұсыныс бойынша оң шешім туралы көрсетілетін қызметті берушінің хабарламасын алған күннен бастап 3 (үш) жұмыс күні ішінде қарыз алушы, кепілгер/сақтандыру ұйымы және көрсетілетін қызметті беруші арасында субсидиялау шарты жасалады.</w:t>
      </w:r>
    </w:p>
    <w:bookmarkEnd w:id="21"/>
    <w:bookmarkStart w:name="z4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қарыз алушы, кепілгер/сақтандыру ұйымы және көрсетілетін қызметті беруші арасында субсидиялау шартын жасау;</w:t>
      </w:r>
    </w:p>
    <w:bookmarkEnd w:id="22"/>
    <w:bookmarkStart w:name="z4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кепілгер/сақтандыру ұйымы субсидиялау шартына қол қойылғаннан кейін 14 (он төрт) жұмыс күні ішінде веб-порталда кепілгер/сақтандыру ұйымы және жұмыс органы ЭЦҚ қоятын, қарыз алушының субсидиялау графигін қалыптастырады.</w:t>
      </w:r>
    </w:p>
    <w:bookmarkEnd w:id="23"/>
    <w:bookmarkStart w:name="z4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қарыз алушының субсидиялау графигін қалыптастыру;</w:t>
      </w:r>
    </w:p>
    <w:bookmarkEnd w:id="24"/>
    <w:bookmarkStart w:name="z4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жауапты маманы субсидиялауға арналған өтінімді алған күннен бастап 2 (екі) жұмыс күні ішінде:</w:t>
      </w:r>
    </w:p>
    <w:bookmarkEnd w:id="25"/>
    <w:bookmarkStart w:name="z4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ЭЦҚ пайдалана отырып қол қою жолымен субсидиялауға арналған өтінімнің қабылданғанын растайды;</w:t>
      </w:r>
    </w:p>
    <w:bookmarkEnd w:id="26"/>
    <w:bookmarkStart w:name="z4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субсидиялауға арналған өтінімді тіркеу нәтижелері бойынша субсидияларды кепілгердің/сақтандыру ұйымының шотына аудару үшін "Қазынашылық-Клиент" ақпараттық жүйесіне жүктелетін субсидиялар төлеуге арналған төлем тапсырмаларын субсидиялаудың ақпараттық жүйесінде қалыптастырады.</w:t>
      </w:r>
    </w:p>
    <w:bookmarkEnd w:id="27"/>
    <w:bookmarkStart w:name="z4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субсидиялар төлеуге арналған төлем тапсырмаларын субсидиялаудың ақпараттық жүйесінде қалыптастыру;</w:t>
      </w:r>
    </w:p>
    <w:bookmarkEnd w:id="28"/>
    <w:bookmarkStart w:name="z4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қаржыландыру бөлімінің маманы төлем тапсырмалары қалыптастырылғаннан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</w:t>
      </w:r>
    </w:p>
    <w:bookmarkEnd w:id="29"/>
    <w:bookmarkStart w:name="z4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аумақтық қазынашылық бөлімшесіне субсидияларды аудару үшін төлеуге төлем құжаттарын жолдау.</w:t>
      </w:r>
    </w:p>
    <w:bookmarkEnd w:id="30"/>
    <w:bookmarkStart w:name="z47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Мемлекеттік көрсетілетін қызмет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31"/>
    <w:bookmarkStart w:name="z4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процесіне қатысатын қызмет берушілердің, құрылымдық бөлімшелерінің (қызметкерлерінің) тізбесі:</w:t>
      </w:r>
    </w:p>
    <w:bookmarkEnd w:id="32"/>
    <w:bookmarkStart w:name="z47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маманы;</w:t>
      </w:r>
    </w:p>
    <w:bookmarkEnd w:id="33"/>
    <w:bookmarkStart w:name="z4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қаржыландыру бөлімінің маманы.</w:t>
      </w:r>
    </w:p>
    <w:bookmarkEnd w:id="34"/>
    <w:bookmarkStart w:name="z4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(қызметкерлердің) арасындағы рәсімдердің (іс-қимылдың) сипаттамасы:</w:t>
      </w:r>
    </w:p>
    <w:bookmarkEnd w:id="35"/>
    <w:bookmarkStart w:name="z4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ұсынысты алған күннен бастап 3 (үш) жұмыс күні ішінде мыналарды жүзеге асырады:</w:t>
      </w:r>
    </w:p>
    <w:bookmarkEnd w:id="36"/>
    <w:bookmarkStart w:name="z47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ұсынысты субсидиялаудың ақпараттық жүйесінде тіркеу;</w:t>
      </w:r>
    </w:p>
    <w:bookmarkEnd w:id="37"/>
    <w:bookmarkStart w:name="z4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ұсыныстың субсидиялау талаптарына сәйкестігін тексеру, оның ішінде кепілдендіру/сақтандыру шарты талаптарының шарттарға қойылатын талаптарға сәйкестігін тексеруді;</w:t>
      </w:r>
    </w:p>
    <w:bookmarkEnd w:id="38"/>
    <w:bookmarkStart w:name="z4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 бойынша шешімді қабылдау мен ресімдеу.</w:t>
      </w:r>
    </w:p>
    <w:bookmarkEnd w:id="39"/>
    <w:bookmarkStart w:name="z4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алушы мен кепілгерге/сақтандыру ұйымына қабылданған шешім туралы автоматты хабарлама жолданады;</w:t>
      </w:r>
    </w:p>
    <w:bookmarkEnd w:id="40"/>
    <w:bookmarkStart w:name="z4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шешімінің негізінде кепілгер/сақтандыру ұйымы ұсыныс бойынша оң шешім туралы көрсетілетін қызметті берушінің хабарламасын алған күннен бастап 3 (үш) жұмыс күні ішінде қарыз алушы, кепілгер/сақтандыру ұйымы және көрсетілетін қызметті беруші арасында субсидиялау шарты жасалады;</w:t>
      </w:r>
    </w:p>
    <w:bookmarkEnd w:id="41"/>
    <w:bookmarkStart w:name="z4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кепілгер/сақтандыру ұйымы субсидиялау шартына қол қойылғаннан кейін 14 (он төрт) жұмыс күні ішінде веб-порталда кепілгер/сақтандыру ұйымы және жұмыс органы ЭЦҚ қоятын, қарыз алушының субсидиялау графигін қалыптастырады;</w:t>
      </w:r>
    </w:p>
    <w:bookmarkEnd w:id="42"/>
    <w:bookmarkStart w:name="z4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жауапты маманы субсидиялауға арналған өтінімді алған күннен бастап 2 (екі) жұмыс күні ішінде:</w:t>
      </w:r>
    </w:p>
    <w:bookmarkEnd w:id="43"/>
    <w:bookmarkStart w:name="z4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ЭЦҚ пайдалана отырып қол қою жолымен субсидиялауға арналған өтінімнің қабылданғанын растайды;</w:t>
      </w:r>
    </w:p>
    <w:bookmarkEnd w:id="44"/>
    <w:bookmarkStart w:name="z48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субсидиялауға арналған өтінімді тіркеу нәтижелері бойынша субсидияларды кепілгердің/сақтандыру ұйымының шотына аудару үшін "Қазынашылық-Клиент" ақпараттық жүйесіне жүктелетін субсидиялар төлеуге арналған төлем тапсырмаларын субсидиялаудың ақпараттық жүйесінде қалыптастырады;</w:t>
      </w:r>
    </w:p>
    <w:bookmarkEnd w:id="45"/>
    <w:bookmarkStart w:name="z4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қаржыландыру бөлімінің маманы төлем тапсырмалары қалыптастырылғаннан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</w:t>
      </w:r>
    </w:p>
    <w:bookmarkEnd w:id="46"/>
    <w:bookmarkStart w:name="z48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тарау.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47"/>
    <w:bookmarkStart w:name="z4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Портал арқылы мемлекеттік қызмет көрсету кезінде көрсетілген қызмет беруші мен көрсетілген қызмет алушының жүгіну тәртібін және рәсімдердің (іс-қимылдардың) реттілігін сипаттау:</w:t>
      </w:r>
    </w:p>
    <w:bookmarkEnd w:id="48"/>
    <w:bookmarkStart w:name="z4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 алушылар үшін іске асырылады) көмегімен порталда тіркеуді іске асырады;</w:t>
      </w:r>
    </w:p>
    <w:bookmarkEnd w:id="49"/>
    <w:bookmarkStart w:name="z4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1-үдеріс – қызметті алу үшін көрсетілетін қызметті алушының ЖСН/БСН және паролін енгізу үдерісі (авторизация үдерісі);</w:t>
      </w:r>
    </w:p>
    <w:bookmarkEnd w:id="50"/>
    <w:bookmarkStart w:name="z4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1-шарт – порталда ЖСН/БСН және пароль арқылы тіркелген көрсетілетін қызметті алушы туралы деректердің түпнұсқалығын тексеру;</w:t>
      </w:r>
    </w:p>
    <w:bookmarkEnd w:id="51"/>
    <w:bookmarkStart w:name="z4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2-үдеріс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</w:p>
    <w:bookmarkEnd w:id="52"/>
    <w:bookmarkStart w:name="z4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3-үдеріс – көрсетілетін қызметті алушының осы Регламентте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электрондық түрдегі қажет құжаттардың көшірмелерін бекітумен қызмет алушының үлгілерді толтыруы (деректерді енгізу), сондай-ақ сауалды куәландыру (қол қою) үшін көрсетілетін қызметті алушының электрондық цифрлық қолтаңба (бұдан әрі – ЭЦҚ) тіркеу куәлігін таңдап алуы;</w:t>
      </w:r>
    </w:p>
    <w:bookmarkEnd w:id="53"/>
    <w:bookmarkStart w:name="z4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</w:p>
    <w:bookmarkEnd w:id="54"/>
    <w:bookmarkStart w:name="z4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4-үдеріс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</w:p>
    <w:bookmarkEnd w:id="55"/>
    <w:bookmarkStart w:name="z4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5-үдеріс – көрсетілетін қызметті берушінің сауалды өңдеуі үшін көрсетілетін қызмет алушының ЭЦҚ куәландырылған (қол қойылған) электрондық құжатты (көрсетілетін қызметті алушының сауалын) "электрондық үкіметтің" автоматтандырылған өңірлік шлюзі жұмыс орнында (бұдан әрі – ЭҮӨШ АЖО) "электрондық үкіметтің" шлюзі (бұдан әрі – ЭҮШ) арқылы жолдау;</w:t>
      </w:r>
    </w:p>
    <w:bookmarkEnd w:id="56"/>
    <w:bookmarkStart w:name="z4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3-шарт – көрсетілетін қызметті берушімен көрсетілетін қызметті алушының қоса берген құжаттарын сәйкестікке тексеруі;</w:t>
      </w:r>
    </w:p>
    <w:bookmarkEnd w:id="57"/>
    <w:bookmarkStart w:name="z50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6-үдеріс –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</w:p>
    <w:bookmarkEnd w:id="58"/>
    <w:bookmarkStart w:name="z50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"Азаматтарға арналған үкімет" мемлекеттік корпорациясы арқылы мемлекеттік қызмет көрсетілмейді.</w:t>
      </w:r>
    </w:p>
    <w:bookmarkEnd w:id="59"/>
    <w:bookmarkStart w:name="z50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көрсету кезінде іске қосылған ақпараттық жүйелердің функционалдық өзара іс-қимыл етуі осы регламенттің 1-қосымшасына сәйкес диаграммада келтірілген.</w:t>
      </w:r>
    </w:p>
    <w:bookmarkEnd w:id="60"/>
    <w:bookmarkStart w:name="z50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 осы регламенттің 2-қосымшасына сәйкес мемлекеттік қызмет көрсетудің бизнес-процестерінің анықтамалығында көрсетіледі.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"Агроөнеркәсіптік кешен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қарыздарын кепілдендіру мен сақтандыру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субсидиялау"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 1-қосымша</w:t>
            </w:r>
          </w:p>
        </w:tc>
      </w:tr>
    </w:tbl>
    <w:bookmarkStart w:name="z50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 іске қосылған ақпараттық жүйелердің функционалдық өзара іс-қимыл ету диаграммасы</w:t>
      </w:r>
    </w:p>
    <w:bookmarkEnd w:id="62"/>
    <w:bookmarkStart w:name="z50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64"/>
    <w:bookmarkStart w:name="z50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"Агроөнеркәсіптік кешен субъектілерінің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қарыздарын кепілдендіру мен сақтандыру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субсидиялау"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 2-қосымша</w:t>
            </w:r>
          </w:p>
        </w:tc>
      </w:tr>
    </w:tbl>
    <w:bookmarkStart w:name="z51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66"/>
    <w:bookmarkStart w:name="z51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286500" cy="792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