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3d8e" w14:textId="8253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ұйымдарды аккредиттеу"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2016 жылғы 11 сәуірдегі № 24/03 қаулысы. Қарағанды облысының Әділет департаментінде 2016 жылғы 16 мамырда № 3784 болып тіркелді. Күші жойылды - Қарағанды облысының әкімдігінің 2020 жылғы 31 қаңтардағы № 05/02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облысының әкімдігінің 31.01.2020 № 05/02 (алғашқы ресми жарияланған күннен бастап қолданысқа енгізілсін)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2015 жылғы 16 қарашадағы № 9-3/1001 "Агроөнеркәсіптік кешен саласындағы дайындаушы ұйымдарды аккредиттеу" мемлекеттік көрсетілетін қызмет стандартын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12439 болып тіркелген) сәйкес Қарағанды облысының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1. Қоса беріліп отырған "Агроөнеркәсіптік кешен саласындағы дайындаушы ұйымдарды аккредиттеу"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Қарағанды облысы әкімінің жетекшілік жасайтын орынбасарына жүктелсін.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"11 " сәуір</w:t>
            </w:r>
            <w:r>
              <w:br/>
            </w:r>
            <w:r>
              <w:rPr>
                <w:rFonts w:ascii="Times New Roman"/>
                <w:b w:val="false"/>
                <w:i w:val="false"/>
                <w:color w:val="000000"/>
                <w:sz w:val="20"/>
              </w:rPr>
              <w:t>№ 24/03 қаулысымен бекітілген</w:t>
            </w:r>
          </w:p>
        </w:tc>
      </w:tr>
    </w:tbl>
    <w:bookmarkStart w:name="z9" w:id="4"/>
    <w:p>
      <w:pPr>
        <w:spacing w:after="0"/>
        <w:ind w:left="0"/>
        <w:jc w:val="left"/>
      </w:pPr>
      <w:r>
        <w:rPr>
          <w:rFonts w:ascii="Times New Roman"/>
          <w:b/>
          <w:i w:val="false"/>
          <w:color w:val="000000"/>
        </w:rPr>
        <w:t xml:space="preserve"> "Агроөнеркәсіптік кешен саласындағы дайындаушы ұйымдарды аккредиттеу" мемлекеттік көрсетілетін қызмет регламенті</w:t>
      </w:r>
    </w:p>
    <w:bookmarkEnd w:id="4"/>
    <w:bookmarkStart w:name="z10" w:id="5"/>
    <w:p>
      <w:pPr>
        <w:spacing w:after="0"/>
        <w:ind w:left="0"/>
        <w:jc w:val="left"/>
      </w:pPr>
      <w:r>
        <w:rPr>
          <w:rFonts w:ascii="Times New Roman"/>
          <w:b/>
          <w:i w:val="false"/>
          <w:color w:val="000000"/>
        </w:rPr>
        <w:t xml:space="preserve"> 1. Жалпы ережелер</w:t>
      </w:r>
    </w:p>
    <w:bookmarkEnd w:id="5"/>
    <w:bookmarkStart w:name="z11" w:id="6"/>
    <w:p>
      <w:pPr>
        <w:spacing w:after="0"/>
        <w:ind w:left="0"/>
        <w:jc w:val="both"/>
      </w:pPr>
      <w:r>
        <w:rPr>
          <w:rFonts w:ascii="Times New Roman"/>
          <w:b w:val="false"/>
          <w:i w:val="false"/>
          <w:color w:val="000000"/>
          <w:sz w:val="28"/>
        </w:rPr>
        <w:t>
      1. "Агроөнеркәсіптік кешен саласындағы дайындаушы ұйымдарды аккредиттеу" мемлекеттік көрсетілетін қызмет (бұдан әрі – мемлекеттік көрсетілетін қызмет) "Қарағанды облысының ауыл шаруашылығы басқармасы" мемлекеттік мекемесімен (бұдан әрі - көрсетілетін қызметті беруші) көрсетіледі.</w:t>
      </w:r>
    </w:p>
    <w:bookmarkEnd w:id="6"/>
    <w:bookmarkStart w:name="z12" w:id="7"/>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әкімдігінің 30.04.2019 </w:t>
      </w:r>
      <w:r>
        <w:rPr>
          <w:rFonts w:ascii="Times New Roman"/>
          <w:b w:val="false"/>
          <w:i w:val="false"/>
          <w:color w:val="000000"/>
          <w:sz w:val="28"/>
        </w:rPr>
        <w:t>№ 26/03</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8"/>
    <w:bookmarkStart w:name="z14"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Мемлекеттік қызметті көрсету нәтижесі – агроөнеркәсіптік кешен саласындағы дайындаушы ұйымдар тізбесіне қосу және оны көрсетілетін қызметті берушінің интернет-ресурсында орналастыру.</w:t>
      </w:r>
    </w:p>
    <w:bookmarkEnd w:id="9"/>
    <w:p>
      <w:pPr>
        <w:spacing w:after="0"/>
        <w:ind w:left="0"/>
        <w:jc w:val="both"/>
      </w:pPr>
      <w:r>
        <w:rPr>
          <w:rFonts w:ascii="Times New Roman"/>
          <w:b w:val="false"/>
          <w:i w:val="false"/>
          <w:color w:val="000000"/>
          <w:sz w:val="28"/>
        </w:rPr>
        <w:t xml:space="preserve">
      Мемлекеттік қызметті көрсету нәтижесін ұсыну нысаны: қағаз түрінде.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әкімдігінің 30.04.2019 </w:t>
      </w:r>
      <w:r>
        <w:rPr>
          <w:rFonts w:ascii="Times New Roman"/>
          <w:b w:val="false"/>
          <w:i w:val="false"/>
          <w:color w:val="000000"/>
          <w:sz w:val="28"/>
        </w:rPr>
        <w:t>№ 26/03</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16" w:id="1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0"/>
    <w:bookmarkStart w:name="z17" w:id="1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немесе сенімхат бойынша оның өкілінің (бұдан әрі – оның өкілі) көрсетілетін қызметті берушіге "Агроөнеркәсіптік кешен саласындағы дайындаушы ұйымдарды аккредиттеу" мемлекеттік көрсетілетін қызмет стандартын бекіту туралы" Қазақстан Республикасы Ауыл шаруашылығы министрінің 2015 жылғы 16 қарашадағы №9-3/1001 бекітілген бұйрығымен (нормативтік құқықтық актілерді мемлекеттік тіркеу Тізілімінде 12439 нөмірімен тіркелген) </w:t>
      </w:r>
      <w:r>
        <w:rPr>
          <w:rFonts w:ascii="Times New Roman"/>
          <w:b/>
          <w:i w:val="false"/>
          <w:color w:val="000000"/>
          <w:sz w:val="28"/>
        </w:rPr>
        <w:t>"</w:t>
      </w:r>
      <w:r>
        <w:rPr>
          <w:rFonts w:ascii="Times New Roman"/>
          <w:b w:val="false"/>
          <w:i w:val="false"/>
          <w:color w:val="000000"/>
          <w:sz w:val="28"/>
        </w:rPr>
        <w:t xml:space="preserve">Агроөнеркәсіптік кешен саласындағы дайындаушы ұйымдарды аккредиттеу"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белгіленген нысан бойынша өтінім ұсынуы. </w:t>
      </w:r>
    </w:p>
    <w:bookmarkEnd w:id="11"/>
    <w:bookmarkStart w:name="z18" w:id="12"/>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және оны орындаудың ұзақтығы:</w:t>
      </w:r>
    </w:p>
    <w:bookmarkEnd w:id="12"/>
    <w:bookmarkStart w:name="z19" w:id="13"/>
    <w:p>
      <w:pPr>
        <w:spacing w:after="0"/>
        <w:ind w:left="0"/>
        <w:jc w:val="both"/>
      </w:pPr>
      <w:r>
        <w:rPr>
          <w:rFonts w:ascii="Times New Roman"/>
          <w:b w:val="false"/>
          <w:i w:val="false"/>
          <w:color w:val="000000"/>
          <w:sz w:val="28"/>
        </w:rPr>
        <w:t xml:space="preserve">
      1) көрсетілетін қызметті алушы не оның өкілі көрсетілетін қызметті берушіге құжаттарды стандарттың </w:t>
      </w:r>
      <w:r>
        <w:rPr>
          <w:rFonts w:ascii="Times New Roman"/>
          <w:b w:val="false"/>
          <w:i w:val="false"/>
          <w:color w:val="000000"/>
          <w:sz w:val="28"/>
        </w:rPr>
        <w:t>9-тармағында</w:t>
      </w:r>
      <w:r>
        <w:rPr>
          <w:rFonts w:ascii="Times New Roman"/>
          <w:b w:val="false"/>
          <w:i w:val="false"/>
          <w:color w:val="000000"/>
          <w:sz w:val="28"/>
        </w:rPr>
        <w:t xml:space="preserve"> сәйкес ұсынады - 30 (отыз) минут. Нәтижесі - қабылдаған күні және уақыты көрсетіле отырып, өтініштің көшірмесіне тіркелгендігі туралы белгі қою;</w:t>
      </w:r>
    </w:p>
    <w:bookmarkEnd w:id="13"/>
    <w:bookmarkStart w:name="z20" w:id="14"/>
    <w:p>
      <w:pPr>
        <w:spacing w:after="0"/>
        <w:ind w:left="0"/>
        <w:jc w:val="both"/>
      </w:pPr>
      <w:r>
        <w:rPr>
          <w:rFonts w:ascii="Times New Roman"/>
          <w:b w:val="false"/>
          <w:i w:val="false"/>
          <w:color w:val="000000"/>
          <w:sz w:val="28"/>
        </w:rPr>
        <w:t>
      2) көрсетілетін қызмет берушінің кеңсе қызметкері құжаттарды тіркейді және көрсетілетін қызметті берушінің басшысына ұсынады - 30 (отыз) минут. Нәтижесі - құжаттарды көрсетілетін қызметті берушінің басшысына ұсыну;</w:t>
      </w:r>
    </w:p>
    <w:bookmarkEnd w:id="14"/>
    <w:bookmarkStart w:name="z21" w:id="15"/>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жауапты орындаушысына жолдайды - 30 (отыз) минут. Нәтижесі - құжаттарды көрсетілетін қызметті берушінің жауапты орындаушысына жолдау;</w:t>
      </w:r>
    </w:p>
    <w:bookmarkEnd w:id="15"/>
    <w:bookmarkStart w:name="z22" w:id="16"/>
    <w:p>
      <w:pPr>
        <w:spacing w:after="0"/>
        <w:ind w:left="0"/>
        <w:jc w:val="both"/>
      </w:pPr>
      <w:r>
        <w:rPr>
          <w:rFonts w:ascii="Times New Roman"/>
          <w:b w:val="false"/>
          <w:i w:val="false"/>
          <w:color w:val="000000"/>
          <w:sz w:val="28"/>
        </w:rPr>
        <w:t>
      4) көрсетілетін қызметті берушінің жауапты орындаушысы құжаттағы мәліметтердің мазмұнының толықтығын қарайды, агроөнеркәсіптік кешен саласындағы дайындаушы ұйымдар тізбесіне (бұдан әрі - тізбе) қосу жолы арқылы көрсетілетін қызметті алушыны дайындаушы ұйымдар есебіне қоюды жүзеге асырады – 3 (үш) жұмыс күні ішінде. Нәтижесі – тізбеге қосу.</w:t>
      </w:r>
    </w:p>
    <w:bookmarkEnd w:id="16"/>
    <w:bookmarkStart w:name="z23" w:id="1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17"/>
    <w:bookmarkStart w:name="z24" w:id="1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8"/>
    <w:bookmarkStart w:name="z25" w:id="19"/>
    <w:p>
      <w:pPr>
        <w:spacing w:after="0"/>
        <w:ind w:left="0"/>
        <w:jc w:val="both"/>
      </w:pPr>
      <w:r>
        <w:rPr>
          <w:rFonts w:ascii="Times New Roman"/>
          <w:b w:val="false"/>
          <w:i w:val="false"/>
          <w:color w:val="000000"/>
          <w:sz w:val="28"/>
        </w:rPr>
        <w:t>
      1) Мемлекеттік корпорацияның қызметкері;</w:t>
      </w:r>
    </w:p>
    <w:bookmarkEnd w:id="19"/>
    <w:bookmarkStart w:name="z26" w:id="20"/>
    <w:p>
      <w:pPr>
        <w:spacing w:after="0"/>
        <w:ind w:left="0"/>
        <w:jc w:val="both"/>
      </w:pPr>
      <w:r>
        <w:rPr>
          <w:rFonts w:ascii="Times New Roman"/>
          <w:b w:val="false"/>
          <w:i w:val="false"/>
          <w:color w:val="000000"/>
          <w:sz w:val="28"/>
        </w:rPr>
        <w:t>
      2) көрсетілетін қызметті берушінің басшысы;</w:t>
      </w:r>
    </w:p>
    <w:bookmarkEnd w:id="20"/>
    <w:bookmarkStart w:name="z27" w:id="21"/>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Қарағанды облысы әкімдігінің 30.04.2019 </w:t>
      </w:r>
      <w:r>
        <w:rPr>
          <w:rFonts w:ascii="Times New Roman"/>
          <w:b w:val="false"/>
          <w:i w:val="false"/>
          <w:color w:val="000000"/>
          <w:sz w:val="28"/>
        </w:rPr>
        <w:t>№ 26/03</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7. Әрбір рәсімнің (іс-қимылдың) ұзақтығы көрсетіле отырып, құрылымдық бөлімшелер (қызметкерлер) арасындағы рәсімдер (іс-қимылдар) реттілігінің сипаттамасы:</w:t>
      </w:r>
    </w:p>
    <w:bookmarkEnd w:id="22"/>
    <w:bookmarkStart w:name="z29" w:id="23"/>
    <w:p>
      <w:pPr>
        <w:spacing w:after="0"/>
        <w:ind w:left="0"/>
        <w:jc w:val="both"/>
      </w:pPr>
      <w:r>
        <w:rPr>
          <w:rFonts w:ascii="Times New Roman"/>
          <w:b w:val="false"/>
          <w:i w:val="false"/>
          <w:color w:val="000000"/>
          <w:sz w:val="28"/>
        </w:rPr>
        <w:t xml:space="preserve">
      1) көрсетілетін қызметті алушы не оның өкілі көрсетілетін қызметті берушіге құжаттарды стандарттың </w:t>
      </w:r>
      <w:r>
        <w:rPr>
          <w:rFonts w:ascii="Times New Roman"/>
          <w:b w:val="false"/>
          <w:i w:val="false"/>
          <w:color w:val="000000"/>
          <w:sz w:val="28"/>
        </w:rPr>
        <w:t>9-тармағында</w:t>
      </w:r>
      <w:r>
        <w:rPr>
          <w:rFonts w:ascii="Times New Roman"/>
          <w:b w:val="false"/>
          <w:i w:val="false"/>
          <w:color w:val="000000"/>
          <w:sz w:val="28"/>
        </w:rPr>
        <w:t xml:space="preserve"> сәйкес ұсынады - 30 (отыз) минут;</w:t>
      </w:r>
    </w:p>
    <w:bookmarkEnd w:id="23"/>
    <w:bookmarkStart w:name="z30" w:id="24"/>
    <w:p>
      <w:pPr>
        <w:spacing w:after="0"/>
        <w:ind w:left="0"/>
        <w:jc w:val="both"/>
      </w:pPr>
      <w:r>
        <w:rPr>
          <w:rFonts w:ascii="Times New Roman"/>
          <w:b w:val="false"/>
          <w:i w:val="false"/>
          <w:color w:val="000000"/>
          <w:sz w:val="28"/>
        </w:rPr>
        <w:t>
      2) көрсетілетін қызмет берушінің кеңсе қызметкері құжаттарды тіркейді және көрсетілетін қызметті берушінің басшысына ұсынады - 30 (отыз) минут;</w:t>
      </w:r>
    </w:p>
    <w:bookmarkEnd w:id="24"/>
    <w:bookmarkStart w:name="z31" w:id="25"/>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жауапты орындаушысына жолдайды - 30 (отыз) минут;</w:t>
      </w:r>
    </w:p>
    <w:bookmarkEnd w:id="25"/>
    <w:bookmarkStart w:name="z32" w:id="26"/>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құжаттағы мәліметтердің мазмұнының толықтығын қарайды, тізбеге қосу жолы арқылы көрсетілетін қызметті алушыны дайындаушы ұйымдар есебіне қоюды жүзеге асырады – 3 (үш) жұмыс күні ішінде. </w:t>
      </w:r>
    </w:p>
    <w:bookmarkEnd w:id="26"/>
    <w:bookmarkStart w:name="z33" w:id="27"/>
    <w:p>
      <w:pPr>
        <w:spacing w:after="0"/>
        <w:ind w:left="0"/>
        <w:jc w:val="both"/>
      </w:pPr>
      <w:r>
        <w:rPr>
          <w:rFonts w:ascii="Times New Roman"/>
          <w:b w:val="false"/>
          <w:i w:val="false"/>
          <w:color w:val="000000"/>
          <w:sz w:val="28"/>
        </w:rPr>
        <w:t>
      8.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осы регламенттің қосымшасында көрсетілген.</w:t>
      </w:r>
    </w:p>
    <w:bookmarkEnd w:id="27"/>
    <w:bookmarkStart w:name="z34" w:id="2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8"/>
    <w:bookmarkStart w:name="z35" w:id="29"/>
    <w:p>
      <w:pPr>
        <w:spacing w:after="0"/>
        <w:ind w:left="0"/>
        <w:jc w:val="both"/>
      </w:pPr>
      <w:r>
        <w:rPr>
          <w:rFonts w:ascii="Times New Roman"/>
          <w:b w:val="false"/>
          <w:i w:val="false"/>
          <w:color w:val="000000"/>
          <w:sz w:val="28"/>
        </w:rPr>
        <w:t xml:space="preserve">
      9. Мемлекеттік корпорацияға жүгіну тәртібінің сипаттамасы, көрсетілетін қызметті берушінің өтінішті өңдеу ұзақтығы: </w:t>
      </w:r>
    </w:p>
    <w:bookmarkEnd w:id="29"/>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берушінің өтінішін қабылдайды және тіркейді, құжаттардың қабылданғаны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рәсімдері (әрекеттері);</w:t>
      </w:r>
    </w:p>
    <w:p>
      <w:pPr>
        <w:spacing w:after="0"/>
        <w:ind w:left="0"/>
        <w:jc w:val="both"/>
      </w:pPr>
      <w:r>
        <w:rPr>
          <w:rFonts w:ascii="Times New Roman"/>
          <w:b w:val="false"/>
          <w:i w:val="false"/>
          <w:color w:val="000000"/>
          <w:sz w:val="28"/>
        </w:rPr>
        <w:t>
      3-процесс – Мемлекеттік корпорация қызметкері тиісті құжаттарды қабылдау туралы қолхаттың негізінде көрсетілетін қызметті алушыға дайын құжаттарды береді.</w:t>
      </w:r>
    </w:p>
    <w:bookmarkStart w:name="z38" w:id="30"/>
    <w:p>
      <w:pPr>
        <w:spacing w:after="0"/>
        <w:ind w:left="0"/>
        <w:jc w:val="both"/>
      </w:pPr>
      <w:r>
        <w:rPr>
          <w:rFonts w:ascii="Times New Roman"/>
          <w:b w:val="false"/>
          <w:i w:val="false"/>
          <w:color w:val="000000"/>
          <w:sz w:val="28"/>
        </w:rPr>
        <w:t>
      Мемлекеттік корпорацияға жүгінген жағдайда, құжаттарды қабылдау күні мемлекеттік қызметті көрсету мерзіміне кірмейді.</w:t>
      </w:r>
    </w:p>
    <w:bookmarkEnd w:id="30"/>
    <w:bookmarkStart w:name="z39" w:id="31"/>
    <w:p>
      <w:pPr>
        <w:spacing w:after="0"/>
        <w:ind w:left="0"/>
        <w:jc w:val="both"/>
      </w:pPr>
      <w:r>
        <w:rPr>
          <w:rFonts w:ascii="Times New Roman"/>
          <w:b w:val="false"/>
          <w:i w:val="false"/>
          <w:color w:val="000000"/>
          <w:sz w:val="28"/>
        </w:rPr>
        <w:t>
      Құжаттар топтамасын беру үшін күтудің рұқсат етілген ең ұзақ уақыты – 30 минут.</w:t>
      </w:r>
    </w:p>
    <w:bookmarkEnd w:id="31"/>
    <w:bookmarkStart w:name="z40" w:id="32"/>
    <w:p>
      <w:pPr>
        <w:spacing w:after="0"/>
        <w:ind w:left="0"/>
        <w:jc w:val="both"/>
      </w:pPr>
      <w:r>
        <w:rPr>
          <w:rFonts w:ascii="Times New Roman"/>
          <w:b w:val="false"/>
          <w:i w:val="false"/>
          <w:color w:val="000000"/>
          <w:sz w:val="28"/>
        </w:rPr>
        <w:t>
      Қызмет көрсетудің рұқсат етілген ең ұзақ уақыты – 30 минут.</w:t>
      </w:r>
    </w:p>
    <w:bookmarkEnd w:id="32"/>
    <w:bookmarkStart w:name="z41" w:id="33"/>
    <w:p>
      <w:pPr>
        <w:spacing w:after="0"/>
        <w:ind w:left="0"/>
        <w:jc w:val="both"/>
      </w:pPr>
      <w:r>
        <w:rPr>
          <w:rFonts w:ascii="Times New Roman"/>
          <w:b w:val="false"/>
          <w:i w:val="false"/>
          <w:color w:val="000000"/>
          <w:sz w:val="28"/>
        </w:rPr>
        <w:t xml:space="preserve">
      Көрсетілетін қызметті алушы (не болмаса нотариалды сенімхат бойынша оның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топтамасымен бірге өтінімді бір данада Мемлекеттік корпорацияға ұсынады.</w:t>
      </w:r>
    </w:p>
    <w:bookmarkEnd w:id="33"/>
    <w:bookmarkStart w:name="z42" w:id="34"/>
    <w:p>
      <w:pPr>
        <w:spacing w:after="0"/>
        <w:ind w:left="0"/>
        <w:jc w:val="both"/>
      </w:pPr>
      <w:r>
        <w:rPr>
          <w:rFonts w:ascii="Times New Roman"/>
          <w:b w:val="false"/>
          <w:i w:val="false"/>
          <w:color w:val="000000"/>
          <w:sz w:val="28"/>
        </w:rPr>
        <w:t>
      Көрсетілетін қызметті алушыға тиісті құжаттардың қабылданғаны туралы қолхат беріледі, осының негізінде көрсетілетін қызметті алушы (не болмаса нотариалды сенімхат бойынша оның өкілі) жеке басын куәландыратын құжатты ұсынған жағдайда дайын құжаттарды беру жүзеге асырылады.</w:t>
      </w:r>
    </w:p>
    <w:bookmarkEnd w:id="34"/>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 (қызметкерлері) рәсімдерінің (әрекеттерінің) кезеңділігінің, сондай-ақ өзге де көрсетілетін қызметті берушілермен және (немесе) Мемлекеттік корпорациямен өзара әрекет ету тәртібінің толық сипаттамасы осы регламенттің қосымшасына сәйкес мемлекеттік қызмет көрсетудің бизнес-процестерінің анықтамалығында көрсетіледі.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Қарағанды облысы әкімдігінің 30.04.2019 </w:t>
      </w:r>
      <w:r>
        <w:rPr>
          <w:rFonts w:ascii="Times New Roman"/>
          <w:b w:val="false"/>
          <w:i w:val="false"/>
          <w:color w:val="000000"/>
          <w:sz w:val="28"/>
        </w:rPr>
        <w:t>№ 26/03</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дайындаушы ұйымдарды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 регламентіне қосымша</w:t>
            </w:r>
          </w:p>
        </w:tc>
      </w:tr>
    </w:tbl>
    <w:bookmarkStart w:name="z37" w:id="35"/>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5"/>
    <w:p>
      <w:pPr>
        <w:spacing w:after="0"/>
        <w:ind w:left="0"/>
        <w:jc w:val="both"/>
      </w:pPr>
      <w:r>
        <w:rPr>
          <w:rFonts w:ascii="Times New Roman"/>
          <w:b w:val="false"/>
          <w:i w:val="false"/>
          <w:color w:val="ff0000"/>
          <w:sz w:val="28"/>
        </w:rPr>
        <w:t xml:space="preserve">
      Ескерту. Қосымша жаңа редакцияда - Қарағанды облысы әкімдігінің 30.04.2019 </w:t>
      </w:r>
      <w:r>
        <w:rPr>
          <w:rFonts w:ascii="Times New Roman"/>
          <w:b w:val="false"/>
          <w:i w:val="false"/>
          <w:color w:val="ff0000"/>
          <w:sz w:val="28"/>
        </w:rPr>
        <w:t>№ 26/03</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p>
    <w:bookmarkStart w:name="z567"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8" w:id="37"/>
    <w:p>
      <w:pPr>
        <w:spacing w:after="0"/>
        <w:ind w:left="0"/>
        <w:jc w:val="left"/>
      </w:pPr>
      <w:r>
        <w:rPr>
          <w:rFonts w:ascii="Times New Roman"/>
          <w:b/>
          <w:i w:val="false"/>
          <w:color w:val="000000"/>
        </w:rPr>
        <w:t xml:space="preserve"> Шартты белгілемелер:</w:t>
      </w:r>
    </w:p>
    <w:bookmarkEnd w:id="37"/>
    <w:bookmarkStart w:name="z569"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