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417ef" w14:textId="be417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субсидиялау"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2016 жылғы 11 сәуірдегі № 24/02 қаулысы. Қарағанды облысының Әділет департаментінде 2016 жылғы 16 мамырда № 3787 болып тіркелді. Күші жойылды - Қарағанды облысының әкімдігінің 2020 жылғы 31 қаңтардағы № 05/02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облысының әкімдігінің 31.01.2020 № 05/02 (алғашқы ресми жарияланған күннен бастап қолданысқа енгізілсін)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2013 жылғы 15 сәуірдегі "Мемлекеттік көрсетілетін қызметтер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2015 жылғы 16 қарашадағы № 9-3/1000 "Агроөнеркәсіптік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субсидиялау" мемлекеттік көрсетілетін қызмет стандартын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№ 12437 болып тіркелген) сәйкес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"Агроөнеркәсіптік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субсидиялау"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регламенті </w:t>
      </w:r>
      <w:r>
        <w:rPr>
          <w:rFonts w:ascii="Times New Roman"/>
          <w:b w:val="false"/>
          <w:i w:val="false"/>
          <w:color w:val="000000"/>
          <w:sz w:val="28"/>
        </w:rPr>
        <w:t>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Қарағанды облысы әкімінің жетекшілік жасайтын орынбасарына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кейiн күнтiзбелiк он күн өткен соң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Әбдібеков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 11 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24/02 қаулысымен бекітілген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"Агроөнеркәсіптік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субсидиялау" мемлекеттік көрсетілетін қызмет регламенті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Регламент жаңа редакцияда - Қарағанды облысы әкімдігінің 30.04.2019 </w:t>
      </w:r>
      <w:r>
        <w:rPr>
          <w:rFonts w:ascii="Times New Roman"/>
          <w:b w:val="false"/>
          <w:i w:val="false"/>
          <w:color w:val="ff0000"/>
          <w:sz w:val="28"/>
        </w:rPr>
        <w:t>№ 26/03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күнтiзбелiк он күн өткен соң қолданысқа енгiзiледi) қаулысымен.</w:t>
      </w:r>
    </w:p>
    <w:bookmarkStart w:name="z39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тарау. Жалпы ережелер</w:t>
      </w:r>
    </w:p>
    <w:bookmarkEnd w:id="5"/>
    <w:bookmarkStart w:name="z39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субсидиялау" мемлекеттік көрсетілетін қызметі (бұдан әрі – мемлекеттік көрсетілетін қызмет) облыстың жергілікті атқарушы органымен (бұдан әрі - қызмет көрсетуші) көрсетіледі. </w:t>
      </w:r>
    </w:p>
    <w:bookmarkEnd w:id="6"/>
    <w:bookmarkStart w:name="z39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Өтінімдерді қабылдау және мемлекеттік қызметті көрсету нәтижелерін беру "электрондық үкіметтің" www.egov.kz веб-порталы (бұдан әрі - портал) арқылы жүзеге асырылады.</w:t>
      </w:r>
    </w:p>
    <w:bookmarkEnd w:id="7"/>
    <w:bookmarkStart w:name="z40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қызметті көрсету нысаны: электрондық (толық автоматтандырылған).</w:t>
      </w:r>
    </w:p>
    <w:bookmarkEnd w:id="8"/>
    <w:bookmarkStart w:name="z40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қызметті көрсету нәтижесі – субсидия аудару туралы хабарлама не Қазақстан Республикасы Ауыл шаруашылығы министрінің 2015 жылғы 16 қарашадағы № 9-3/1000 "Агроөнеркәсіптік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субсидиялау" мемлекеттік көрсетілетін қызмет стандартын бекіту туралы" (Нормативтік құқықтық актілерді мемлекеттік тіркеу тізілімінде № 12437 болып тіркелген) бұйрығымен бекітілген "Агроөнеркәсіптік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субсидиялау" мемлекеттік көрсетілетін қызмет стандартының (бұдан әрі – стандарт) </w:t>
      </w:r>
      <w:r>
        <w:rPr>
          <w:rFonts w:ascii="Times New Roman"/>
          <w:b w:val="false"/>
          <w:i w:val="false"/>
          <w:color w:val="000000"/>
          <w:sz w:val="28"/>
        </w:rPr>
        <w:t>10-тармағымен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және негіздер бойынша мемлекеттік көрсетілетін қызметті ұсынудан уәжді бас тарту.</w:t>
      </w:r>
    </w:p>
    <w:bookmarkEnd w:id="9"/>
    <w:bookmarkStart w:name="z40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 ұсыну нысаны – электрондық.</w:t>
      </w:r>
    </w:p>
    <w:bookmarkEnd w:id="10"/>
    <w:bookmarkStart w:name="z40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Көрсетілетін қызметті алушыға стандарттың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электрондық құжат нысанында мемлекеттік қызметті көрсету нәтижесі туралы хабарлама жіберіледі. Хабарлама көрсетілетін қызметті алушы субсидиялаудың ақпараттық жүйесінде тіркелген кезде көрсеткен электрондық почта мекенжайына жіберіледі.</w:t>
      </w:r>
    </w:p>
    <w:bookmarkEnd w:id="11"/>
    <w:bookmarkStart w:name="z40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тарау. Мемлекеттік көрсетілетін қызмет процесінде көрсетілетін қызметті берушінің құрылымдық бөлімшелерінің (қызметкерлерінің) іс-қимыл тәртібін сипаттау</w:t>
      </w:r>
    </w:p>
    <w:bookmarkEnd w:id="12"/>
    <w:bookmarkStart w:name="z40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қызметті көрсету бойынша рәсімді (іс-қимылды) бастауға негіздеме көрсетілетін қызметті алушының порталға стандарттың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өтінімді электрондық цифрлық қолтаңбамен (бұдан әрі – ЭЦҚ) куәландырылған электрондық құжат нысанында ұсынуы болып табылады.</w:t>
      </w:r>
    </w:p>
    <w:bookmarkEnd w:id="13"/>
    <w:bookmarkStart w:name="z40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көрсетілетін қызмет процесінің құрамына кіретін әрбір рәсімнің (іс-қимылдың) мазмұны, оның орындалу ұзақтығы:</w:t>
      </w:r>
    </w:p>
    <w:bookmarkEnd w:id="14"/>
    <w:bookmarkStart w:name="z40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жауапты маманы көрсетілетін қызметті алушының өтінімді тіркеген сәттен бастап 1 (бір) жұмыс күнi iшiнде ЭЦҚ-ны пайдаланып тиісті хабарламаға қол қою жолымен оның қабылданғанын растайды. Осы хабарлама көрсетілетін қызметті алушының "жеке кабинетінде" қолжетімді болады.</w:t>
      </w:r>
    </w:p>
    <w:bookmarkEnd w:id="15"/>
    <w:bookmarkStart w:name="z40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Нәтижесі – өтінімнің қабылданғанын растау;</w:t>
      </w:r>
    </w:p>
    <w:bookmarkEnd w:id="16"/>
    <w:bookmarkStart w:name="z40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көрсетілетін қызметті берушінің жауапты маманы қаржыландыру жоспарына сәйкес субсидиялаудың ақпараттық жүйесінде "Қазынашылық-Клиент" ақпараттық жүйесіне жүктелетін субсидия төлеуге арналған төлем тапсырмасын 2 (екі) жұмыс күні ішінде өтінімді қабылдағанын растағаннан кейін қалыптастырады. </w:t>
      </w:r>
    </w:p>
    <w:bookmarkEnd w:id="17"/>
    <w:bookmarkStart w:name="z41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көрсетілетін қызметті берушінің қаржыландыру бөлімінің маманы төлем тапсырмалары қалыптастырылғаннан кейін аумақтық қазынашылық бөлімшесіне көрсетілетін қызметті алушылардың шоттарына субсидияларды аудару үшін төлеуге төлем құжаттарын жолдайды. </w:t>
      </w:r>
    </w:p>
    <w:bookmarkEnd w:id="18"/>
    <w:bookmarkStart w:name="z41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Нәтижесі - аумақтық қазынашылық бөлімшесіне субсидияларды аудару үшін төлеуге төлем құжаттарын жолдау.</w:t>
      </w:r>
    </w:p>
    <w:bookmarkEnd w:id="19"/>
    <w:bookmarkStart w:name="z41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 тарау. Мемлекеттік көрсетілетін қызмет процесінде көрсетілетін қызметті берушінің құрылымдық бөлімшелерінің (қызметкерлерінің) өзара іс-қимыл тәртібін сипаттау</w:t>
      </w:r>
    </w:p>
    <w:bookmarkEnd w:id="20"/>
    <w:bookmarkStart w:name="z41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көрсетілетін қызмет процесіне қатысатын қызмет берушілердің, құрылымдық бөлімшелерінің (қызметкерлерінің) тізбесі:</w:t>
      </w:r>
    </w:p>
    <w:bookmarkEnd w:id="21"/>
    <w:bookmarkStart w:name="z41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жауапты маманы;</w:t>
      </w:r>
    </w:p>
    <w:bookmarkEnd w:id="22"/>
    <w:bookmarkStart w:name="z41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қаржыландыру бөлімінің маманы.</w:t>
      </w:r>
    </w:p>
    <w:bookmarkEnd w:id="23"/>
    <w:bookmarkStart w:name="z41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Әрбір рәсімнің (іс-қимылдың) ұзақтығын көрсете отырып, құрылымдық бөлімшелер (қызметкерлердің) арасындағы рәсімдердің (іс-қимылдың) сипаттамасы:</w:t>
      </w:r>
    </w:p>
    <w:bookmarkEnd w:id="24"/>
    <w:bookmarkStart w:name="z41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жауапты маманы көрсетілетін қызметті алушының өтінімді тіркеген сәттен бастап 1 (бір) жұмыс күнi iшiнде ЭЦҚ-ны пайдаланып тиісті хабарламаға қол қою жолымен оның қабылданғанын растайды. Осы хабарлама көрсетілетін қызметті алушының "жеке кабинетінде" қолжетімді болады;</w:t>
      </w:r>
    </w:p>
    <w:bookmarkEnd w:id="25"/>
    <w:bookmarkStart w:name="z41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көрсетілетін қызметті берушінің жауапты маманы қаржыландыру жоспарына сәйкес субсидиялаудың ақпараттық жүйесінде "Қазынашылық-Клиент" ақпараттық жүйесіне жүктелетін субсидия төлеуге арналған төлем тапсырмасын 2 (екі) жұмыс күні ішінде өтінімді қабылдағанын растағаннан кейін қалыптастырады. </w:t>
      </w:r>
    </w:p>
    <w:bookmarkEnd w:id="26"/>
    <w:bookmarkStart w:name="z41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көрсетілетін қызметті берушінің қаржыландыру бөлімінің маманы төлем тапсырмалары қалыптастырылғаннан кейін аумақтық қазынашылық бөлімшесіне көрсетілетін қызметті алушылардың шоттарына субсидияларды аудару үшін төлеуге төлем құжаттарын жолдайды. </w:t>
      </w:r>
    </w:p>
    <w:bookmarkEnd w:id="27"/>
    <w:bookmarkStart w:name="z42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 тарау. "Азаматтарға арналған үкімет"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bookmarkEnd w:id="28"/>
    <w:bookmarkStart w:name="z42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Портал арқылы мемлекеттік қызмет көрсету кезінде көрсетілген қызмет беруші мен көрсетілген қызмет алушының жүгіну тәртібін және рәсімдердің (іс-қимылдардың) реттілігін сипаттау:</w:t>
      </w:r>
    </w:p>
    <w:bookmarkEnd w:id="29"/>
    <w:bookmarkStart w:name="z42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алушы жеке сәйкестендіру нөмірінің (бұдан әрі – ЖСН) және бизнес-сәйкестендіру нөмірінің (бұдан әрі – БСН), сондай-ақ паролінің (порталда тіркелмеген көрсетілетін қызмет алушылар үшін іске асырылады) көмегімен порталда тіркеуді іске асырады;</w:t>
      </w:r>
    </w:p>
    <w:bookmarkEnd w:id="30"/>
    <w:bookmarkStart w:name="z42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1-үдеріс – қызметті алу үшін көрсетілетін қызметті алушының ЖСН/БСН және паролін енгізу үдерісі (авторизация үдерісі);</w:t>
      </w:r>
    </w:p>
    <w:bookmarkEnd w:id="31"/>
    <w:bookmarkStart w:name="z42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1-шарт – порталда ЖСН/БСН және пароль арқылы тіркелген көрсетілетін қызметті алушы туралы деректердің түпнұсқалығын тексеру;</w:t>
      </w:r>
    </w:p>
    <w:bookmarkEnd w:id="32"/>
    <w:bookmarkStart w:name="z42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2-үдеріс – порталдың көрсетілетін қызметті алушының деректерінде бұзушылықтардың болуына байланысты авторизациядан бас тарту туралы хабарлама қалыптастыруы;</w:t>
      </w:r>
    </w:p>
    <w:bookmarkEnd w:id="33"/>
    <w:bookmarkStart w:name="z42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3-үдеріс – көрсетілетін қызметті алушының осы Регламентте көрсетілген қызметті таңдап алуы, қызмет көрсету үшін сауал түрін экранға шығару және құрылымдық пен форматтық талаптарын ескере отырып, сауал түріне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электрондық түрдегі қажет құжаттардың көшірмелерін бекітумен қызмет алушының үлгілерді толтыруы (деректерді енгізу), сондай-ақ сауалды куәландыру (қол қою) үшін көрсетілетін қызметті алушының электрондық цифрлық қолтаңба (бұдан әрі – ЭЦҚ) тіркеу куәлігін таңдап алуы;</w:t>
      </w:r>
    </w:p>
    <w:bookmarkEnd w:id="34"/>
    <w:bookmarkStart w:name="z42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2-шарт – порталда ЭЦҚ тіркеу куәлігінің қолданыс мерзімін және шақыртып алынған (жойылған) тіркеу куәліктерінің тізімінде жоқтығын, сондай-ақ сәйкестендіру деректерінің сәйкестігін тексеру (сауалда көрсетілген ЖСН/БСН мен ЭЦҚ тіркеу куәлігінде көрсетілген ЖСН/БСН арасындағы);</w:t>
      </w:r>
    </w:p>
    <w:bookmarkEnd w:id="35"/>
    <w:bookmarkStart w:name="z42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4-үдеріс – көрсетілетін қызметті алушының ЭЦҚ түпнұсқалығы расталмағандығына байланысты сұратып отырған қызметтен бас тарту туралы хабарлама қалыптастыру;</w:t>
      </w:r>
    </w:p>
    <w:bookmarkEnd w:id="36"/>
    <w:bookmarkStart w:name="z42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5-үдеріс – көрсетілетін қызметті берушінің сауалды өңдеуі үшін көрсетілетін қызмет алушының ЭЦҚ куәландырылған (қол қойылған) электрондық құжатты (көрсетілетін қызметті алушының сауалын) "электрондық үкіметтің" автоматтандырылған өңірлік шлюзі жұмыс орнында (бұдан әрі – ЭҮӨШ АЖО) "электрондық үкіметтің" шлюзі (бұдан әрі – ЭҮШ) арқылы жолдау;</w:t>
      </w:r>
    </w:p>
    <w:bookmarkEnd w:id="37"/>
    <w:bookmarkStart w:name="z43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3-шарт – көрсетілетін қызметті берушімен көрсетілетін қызметті алушының қоса берген құжаттарын сәйкестікке тексеруі;</w:t>
      </w:r>
    </w:p>
    <w:bookmarkEnd w:id="38"/>
    <w:bookmarkStart w:name="z43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6-үдеріс – көрсетілетін қызметті алушымен портал қалыптастырған қызмет нәтижесін (электрондық құжат түріндегі хабарлама) алуы. Электрондық құжат көрсетілетін қызметті берушінің уәкілетті тұлғасының ЭЦҚ пайдаланумен қалыптастырылады.</w:t>
      </w:r>
    </w:p>
    <w:bookmarkEnd w:id="39"/>
    <w:bookmarkStart w:name="z43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"Азаматтарға арналған үкімет" мемлекеттік корпорациясы арқылы мемлекеттік қызмет көрсетілмейді.</w:t>
      </w:r>
    </w:p>
    <w:bookmarkEnd w:id="40"/>
    <w:bookmarkStart w:name="z43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Портал арқылы мемлекеттік қызмет көрсету кезінде іске қосылған ақпараттық жүйелердің функционалдық өзара іс-қимыл етуі осы регламенттің 1-қосымшасына сәйкес диаграммада келтірілген.</w:t>
      </w:r>
    </w:p>
    <w:bookmarkEnd w:id="41"/>
    <w:bookmarkStart w:name="z43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көрсету процесінде көрсетілетін қызметті берушінің құрылымдық бөлімшелері (қызметкерлері) рәсімдерінің (әрекеттерінің) кезеңділігі осы регламенттің 2-қосымшасына сәйкес мемлекеттік қызмет көрсетудің бизнес-процестерінің анықтамалығында көрсетіледі.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"Агроөнеркәсіптік кешен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дайындаушы ұйымдарға есептелген қосылған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құн салығы шегінде бюджетке 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қосылған құн салығы сомасын субсидиялау"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 1-қосымша</w:t>
            </w:r>
          </w:p>
        </w:tc>
      </w:tr>
    </w:tbl>
    <w:bookmarkStart w:name="z43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Портал арқылы мемлекеттік қызмет көрсету кезінде іске қосылған ақпараттық жүйелердің функционалдық өзара іс-қимыл ету диаграммасы</w:t>
      </w:r>
    </w:p>
    <w:bookmarkEnd w:id="43"/>
    <w:bookmarkStart w:name="z43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7810500" cy="342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45"/>
    <w:bookmarkStart w:name="z43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7810500" cy="429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"Агроөнеркәсіптік кешен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дайындаушы ұйымдарға есептелген қосылған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құн салығы шегінде бюджетке 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қосылған құн салығы сомасын субсидиялау"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 2-қосымша</w:t>
            </w:r>
          </w:p>
        </w:tc>
      </w:tr>
    </w:tbl>
    <w:bookmarkStart w:name="z44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бизнес-процестерінің анықтамалығы</w:t>
      </w:r>
    </w:p>
    <w:bookmarkEnd w:id="47"/>
    <w:bookmarkStart w:name="z44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7810500" cy="624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7810500" cy="115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