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660e" w14:textId="f1d6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ставкаларын белгілеу туралы</w:t>
      </w:r>
    </w:p>
    <w:p>
      <w:pPr>
        <w:spacing w:after="0"/>
        <w:ind w:left="0"/>
        <w:jc w:val="both"/>
      </w:pPr>
      <w:r>
        <w:rPr>
          <w:rFonts w:ascii="Times New Roman"/>
          <w:b w:val="false"/>
          <w:i w:val="false"/>
          <w:color w:val="000000"/>
          <w:sz w:val="28"/>
        </w:rPr>
        <w:t>Қарағанды облысы әкімдігінің 2016 жылғы 11 сәуірдегі № 24/07 бірлескен қаулысы және Қарағанды облыстық мәслихатының 2016 жылғы 28 сәуірдегі № 30 шешімі. Қарағанды облысының Әділет департаментінде 2016 жылғы 24 мамырда № 3813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10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Қарағанды облысы әкімдігі </w:t>
      </w:r>
      <w:r>
        <w:rPr>
          <w:rFonts w:ascii="Times New Roman"/>
          <w:b/>
          <w:i w:val="false"/>
          <w:color w:val="000000"/>
          <w:sz w:val="28"/>
        </w:rPr>
        <w:t xml:space="preserve">қаулы етЕДі </w:t>
      </w:r>
      <w:r>
        <w:rPr>
          <w:rFonts w:ascii="Times New Roman"/>
          <w:b w:val="false"/>
          <w:i w:val="false"/>
          <w:color w:val="000000"/>
          <w:sz w:val="28"/>
        </w:rPr>
        <w:t xml:space="preserve">және Қарағанды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p>
    <w:bookmarkEnd w:id="0"/>
    <w:bookmarkStart w:name="z5" w:id="1"/>
    <w:p>
      <w:pPr>
        <w:spacing w:after="0"/>
        <w:ind w:left="0"/>
        <w:jc w:val="both"/>
      </w:pPr>
      <w:r>
        <w:rPr>
          <w:rFonts w:ascii="Times New Roman"/>
          <w:b w:val="false"/>
          <w:i w:val="false"/>
          <w:color w:val="000000"/>
          <w:sz w:val="28"/>
        </w:rPr>
        <w:t xml:space="preserve">
      1. 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бірлескен қаулының және шешімнің орындалуын бақылау ауыл шаруашылығын дамыту, жер қатынастары, табиғатты пайдалану және кәсіпкерлік мәселелерін үйлестіретін облыс әкімінің орынбасарына және облыстық мәслихаттың өнеркәсіп, шағын және орта бизнесті дамыту, аграрлық мәселелер және экология жөніндегі тұрақты комиссиясына жүктелсін.</w:t>
      </w:r>
    </w:p>
    <w:bookmarkEnd w:id="2"/>
    <w:bookmarkStart w:name="z7" w:id="3"/>
    <w:p>
      <w:pPr>
        <w:spacing w:after="0"/>
        <w:ind w:left="0"/>
        <w:jc w:val="both"/>
      </w:pPr>
      <w:r>
        <w:rPr>
          <w:rFonts w:ascii="Times New Roman"/>
          <w:b w:val="false"/>
          <w:i w:val="false"/>
          <w:color w:val="000000"/>
          <w:sz w:val="28"/>
        </w:rPr>
        <w:t xml:space="preserve">
      3. "Облыс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ставкаларын белгілеу туралы" бірлескен Қарағанды облысы әкімдігінің 2012 жылдың 27 ақпанындағы № 07/01 қаулысының және Қарағанды облыстық мәслихатының 2012 жылдың 2 наурыздағы № 27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(нормативтік-құқықтық актілерді мемлекеттік тіркеу тізілімінде № 1905 болып тіркелген, 2012 жылдың 13 наурызында № 42 "Орталық Қазақстан", № 30 "Индустриальная Караганда" газеттерінде жарияланған).</w:t>
      </w:r>
    </w:p>
    <w:bookmarkEnd w:id="3"/>
    <w:bookmarkStart w:name="z8" w:id="4"/>
    <w:p>
      <w:pPr>
        <w:spacing w:after="0"/>
        <w:ind w:left="0"/>
        <w:jc w:val="both"/>
      </w:pPr>
      <w:r>
        <w:rPr>
          <w:rFonts w:ascii="Times New Roman"/>
          <w:b w:val="false"/>
          <w:i w:val="false"/>
          <w:color w:val="000000"/>
          <w:sz w:val="28"/>
        </w:rPr>
        <w:t>
      4. Осы Қарағанды облысы әкімдігі және Қарағанды облыстық мәслихатының бірлескен қаулысы мен шешімі ресми жарияланған күннен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Әдекенов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11 сәуірдегі №24/07 және</w:t>
            </w:r>
            <w:r>
              <w:br/>
            </w:r>
            <w:r>
              <w:rPr>
                <w:rFonts w:ascii="Times New Roman"/>
                <w:b w:val="false"/>
                <w:i w:val="false"/>
                <w:color w:val="000000"/>
                <w:sz w:val="20"/>
              </w:rPr>
              <w:t>Қарағанды облыстық мәслихаттың</w:t>
            </w:r>
            <w:r>
              <w:br/>
            </w:r>
            <w:r>
              <w:rPr>
                <w:rFonts w:ascii="Times New Roman"/>
                <w:b w:val="false"/>
                <w:i w:val="false"/>
                <w:color w:val="000000"/>
                <w:sz w:val="20"/>
              </w:rPr>
              <w:t>2016 жылғы 28 сәуірдегі №30</w:t>
            </w:r>
            <w:r>
              <w:br/>
            </w:r>
            <w:r>
              <w:rPr>
                <w:rFonts w:ascii="Times New Roman"/>
                <w:b w:val="false"/>
                <w:i w:val="false"/>
                <w:color w:val="000000"/>
                <w:sz w:val="20"/>
              </w:rPr>
              <w:t>бірлескен қаулысы мен шешіміне</w:t>
            </w:r>
            <w:r>
              <w:br/>
            </w:r>
            <w:r>
              <w:rPr>
                <w:rFonts w:ascii="Times New Roman"/>
                <w:b w:val="false"/>
                <w:i w:val="false"/>
                <w:color w:val="000000"/>
                <w:sz w:val="20"/>
              </w:rPr>
              <w:t>қосымша</w:t>
            </w:r>
          </w:p>
        </w:tc>
      </w:tr>
    </w:tbl>
    <w:bookmarkStart w:name="z13" w:id="5"/>
    <w:p>
      <w:pPr>
        <w:spacing w:after="0"/>
        <w:ind w:left="0"/>
        <w:jc w:val="left"/>
      </w:pPr>
      <w:r>
        <w:rPr>
          <w:rFonts w:ascii="Times New Roman"/>
          <w:b/>
          <w:i w:val="false"/>
          <w:color w:val="000000"/>
        </w:rPr>
        <w:t xml:space="preserve"> Облыс орталығында, облыстық және аудандық маңызы бар қалаларда, кенттер мен ауылдық елді мекендерде жеке меншікке берілген кезде жер учаскелері үшін төлемақының базалық ставкалары</w:t>
      </w:r>
    </w:p>
    <w:bookmarkEnd w:id="5"/>
    <w:p>
      <w:pPr>
        <w:spacing w:after="0"/>
        <w:ind w:left="0"/>
        <w:jc w:val="both"/>
      </w:pPr>
      <w:r>
        <w:rPr>
          <w:rFonts w:ascii="Times New Roman"/>
          <w:b w:val="false"/>
          <w:i w:val="false"/>
          <w:color w:val="ff0000"/>
          <w:sz w:val="28"/>
        </w:rPr>
        <w:t xml:space="preserve">
      Ескерту. Қосымша жаңа редакцияда - Қарағанды облысының әкімдігінің 14.03.2024 </w:t>
      </w:r>
      <w:r>
        <w:rPr>
          <w:rFonts w:ascii="Times New Roman"/>
          <w:b w:val="false"/>
          <w:i w:val="false"/>
          <w:color w:val="ff0000"/>
          <w:sz w:val="28"/>
        </w:rPr>
        <w:t>№ 16/05</w:t>
      </w:r>
      <w:r>
        <w:rPr>
          <w:rFonts w:ascii="Times New Roman"/>
          <w:b w:val="false"/>
          <w:i w:val="false"/>
          <w:color w:val="ff0000"/>
          <w:sz w:val="28"/>
        </w:rPr>
        <w:t xml:space="preserve"> бірлескен қаулысымен және Қарағанды облыстық мәслихатының 14.03.2024 </w:t>
      </w:r>
      <w:r>
        <w:rPr>
          <w:rFonts w:ascii="Times New Roman"/>
          <w:b w:val="false"/>
          <w:i w:val="false"/>
          <w:color w:val="ff0000"/>
          <w:sz w:val="28"/>
        </w:rPr>
        <w:t>№ 160</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үшін төлемақының базалық ставкасы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Қараған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Көксун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Ключи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ауылының алабарлық учаскесі (бұрынғы Калинино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ауылының алабарлық учаскесі (бұрынғы Тихоновка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Сарепта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 аул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ауылының алабарлық учаскесі (бұрынғы Карнак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Тасзаимка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Караган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 (Северный Караган)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Құаныш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Нарманбет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Жалантөс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Ақжайдақ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Ақтұмсық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би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би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Беғазы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Құшокы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Құшоқы кентінің - Майөзек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Акөре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Акөре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Астаховка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Семізбұға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Волховское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Тасаул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Жастілек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Нива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Чкалово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Плотинное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Тузда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мая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Сокурское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Ульга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(бұрынғы Андрениковка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Ақтерек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Мыржық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Ақбай-Қызылбай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Сарыобалы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Сарыобалы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Шолаққайын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ауылының алабарлық учаскесі (бұрынғы Талдыбай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алабарлық учаскесі (бұрынғы Талды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ауылының 2 алабарлық учаскесі (бұрынғы Қамқор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Жалпақшілік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Аппаз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 (бұрынғы Новый путь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Бүркітті станциясы (Талды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Атантай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Едрей ауылы (Шолақбұлақ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Мартбек Мамыраев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Жаңанегіз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 Әбдіров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Жекежал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Нығмет Нұрмақов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Қолбасы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ауылының 1 алабарлық учаскесі (бұрынғы Ақшоқы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ауылының 2 алабарлық учаскесі (бұрынғы Доғалан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ауылының 1 алабарлық учаскесі (бұрынғы Шұнқырқұдық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ауылының 1 алабарлық учаскесі (бұрынғы Тоқылдақ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ауылының 1 алабарлық учаскесі (бұрынғы Ақбұлақ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Қызылшілік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 (№ 5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 (бұрынғы Оразалы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 (бұрынғы Қыстаубай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ауылының алабарлық учаскесі (бұрынғы Малайқұдық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Кенжарық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Ізенді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Ізенді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ауылының алабарлық учаскесі (бұрынғы Қызылжұлдыз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Мая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К.Мынбаев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К.Мынбаев ауылының алабарлық учаскесі (бұрынғы Қызылшілік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К.Мынбаев ауылының № 1, № 2, № 3, № 4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ауылының алабарлық учаскесі (бұрынғы Алғабас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ауылының алабарлық учаскесі (бұрынғы Қобыкөл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Қантай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алабарлық учаскесі (бұрынғы Амантау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алабарлық учаскесі (бау-бақша)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ауылының алабарлық учаскесі (бұрынғы Қосқопа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Қаракоин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ауылының алабарлық учаскесі (бұрынғы Керей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Аққолқа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ауылының алабарлық учаскесі (бұрынғы Қылыш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ауылының алабарлық учаскесі (бұрынғы Шөптікөл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 ауылының алабарлық учаскесі (бұрынғы Қарақасқа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 ауылының № 1, № 2, № 3, № 4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 (бұрынғы Отарбай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ауылының алабарлық учаскесі (бұрынғы Қосарал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ауылының алабарлық учаскесі (бұрынғы Жүкей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ауылының алабарлық учаскесі (бұрынғы Баянбай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ауылының алабарлық учаскесі (бұрынғы Бірлік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Басқорық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Құндұзды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Шұнқыркөл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Құрқопа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Святогоровка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Окольное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Роднички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Ахметауыл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Қутұмсық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ауылының 1,2,3,4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Ағадыр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Ағадыр кентінің алабарлық учаскесі (бұрынғы Подхоз)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Ақжартас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Жарылғап батыр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ауылының 1 алабарлық учаскесі (бұрынғы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Ақбауыр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ауылының 2 алабарлық учаскесі (бұрынғы Ақшоқы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Ақбауыр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ауылының 1 алабарлық учаскесі (бұрынғы Бестамақ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ауылының 2 алабарлық учаскесі (бұрынғы Жұманбұлак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ауылының 1 алабарлық учаскесі (бұрынғы Байназар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ауылының 2 алабарлық учаскесі (бұрынғы Батыстау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Ақшағыл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Мыңбаев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Деріпсал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ауылының 1 алабарлық учаскесі (бұрынғы Байқара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ауылының 2 алабарлық учаскесі (бұрынғы Сұлумадине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Аққияқ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Қайрақты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ауылының алабарлық учаскесі (бұрынғы 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Жаңажұрт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Еркіндік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Айғыржал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Үңірек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