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6718" w14:textId="e386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"Сәулет, қала құрылысы және құрылыс саласындағы жобаларды басқару жөніндегі ұйымдарды аккредиттеу"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2016 жылғы 23 мамырдағы № 35/01 қаулысы. Қарағанды облысының Әділет департаментінде 2016 жылғы 9 маусымда № 3852 болып тіркелді. Күші жойылды - Қарағанды облысының әкімдігінің 2020 жылғы 26 мамырдағы № 33/02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26.05.2020 № 33/02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2013 жылғы 15 сәуірдегі "Мемлекеттік көрсетілетін қызметтер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 міндетін атқарушысының 2016 жылғы 12 ақпандағы "Сәулет, қала құрылысы және құрылыс саласындағы жобаларды басқару жөніндегі ұйымдарды аккредиттеу" мемлекеттік көрсетілетін қызмет стандартын бекіту туралы" № 74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13213 болып тіркелген) сәйкес,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"Сәулет, қала құрылысы және құрылыс саласындағы жобаларды басқару жөніндегі ұйымдарды аккредиттеу" мемлекеттік көрсетілетін қызмет регламенті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Қарағанды облысы әкімдігінің 2016 жылғы 11 сәуірдегі № 24/06 "Сәулет, қала құрылысы және құрылыс саласындағы жобаларды басқару жөніндегі ұйымдарды аккредиттеу" мемлекеттік көрсетілетін қызмет регламентін бекіту туралы" қаулысы жойылсын.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Қарағанды облысы әкімінің бірінші орынбасарына жүктелсін.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 2016 жылғы "23"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35/01 қаулысымен бекітілді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"Сәулет, қала құрылысы және құрылыс саласындағы жобаларды басқару жөніндегі ұйымдарды аккредиттеу" мемлекеттік көрсетілетін қызмет регламенті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"Сәулет, қала құрылысы және құрылыс саласындағы жобаларды басқару жөніндегі ұйымдарды аккредиттеу" мемлекеттік көрсетілетін қызметін (бұдан әрі – мемлекеттік көрсетілетін қызмет) Қарағанды облысының жергілікті атқару органы (бұдан әрі – көрсетілетін қызметті беруші) көрсетеді.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көрсетілген қызметтің нәтижелерін беру көрсетілетін қызметті берушінің кеңсесі арқылы жүзеге асырылады.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қағаз түрінде.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– Қазақстан Республикасы Ұлттық экономика министрі міндетін атқарушысының 2016 жылғы 12 ақпандағы "Сәулет, қала құрылысы және құрылыс саласындағы жобаларды басқару жөніндегі ұйымдарды аккредиттеу" мемлекеттік көрсетілетін қызмет стандартын бекіту туралы" № 74 бұйрығымен (Нормативтік құқықтық актілерді мемлекеттік тіркеу тізілімінде № 13213 болып тіркелген) бекітілген "Сәулет, қала құрылысы және құрылыс саласындағы жобаларды басқару жөніндегі ұйымдарды аккредиттеу" мемлекеттік қызметті көрсету стандартының (бұдан әрі-Стандарт)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аккредиттеу туралы куәлік беру (бұдан әрі – куәлік)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негіздер бойынша мемлекеттік қызметті көрсетуден бас тарту туралы дәлелді жауап беру.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нысаны: қағаз түрінде.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қызметтер көрсету процесінде көрсетілетін қызметті берушінің құрылымдық бөлімшелерінің (қызметкерлерінің) іс-қимылы тәртібін сипаттау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көрсету бойынша рәсімді (іс-әрекеттерді) бастау үшін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құжаттарды тапсыру негіз болып табылады.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 рәсімдердің (іс-әрекеттердің) мазмұны, орындалу ұзақтығы: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алушыдан тікелей көрсетілетін қызметті берушінің кеңсесі арқылы мемлекеттік көрсетілетін қызметті алуға келіп түскен өтінімді тіркеу 1 (бір) жұмыс күні ішінде;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қызметті алушыдан келіп түскен өтінімді ұсынылған құжаттардың толықтығына қызметті берушінің уәкілетті қызметкері 1 (бір) жұмыс күні ішінде өңдейді. Ұсынылған құжаттардың толық болмау фактісі анықталған жағдайда көрсетілетін қызметті беруші көрсетілген мерзімде 1 (бір) жұмыс күні өтінішті қарауды тоқтату туралы жазбаша дәлелді жауап береді;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құрылымдық бөлімшесінің уәкілетті қызметкері (қызметкерлері) куәлікті беру кезінде рұқсаттық бақылауды 10 (он) жұмыс күні ішінде жүзеге асырады;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құрылымдық бөлімшенің уәкілетті қызметкері Стандарттың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куәлікті дайындайды және көрсетілетін қызметті берушінің басшысына қол қоюға 1 (бір) жұмыс күні ішінде жолдайды;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басшысы куәлікке 1 (бір) жұмыс күні ішінде қол қояды.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қызметті көрсету бойынша рәсімдердің (іс-әрекеттердің) нәтижелері келесі рәсімді (іс-әрекетті) орындауды бастауға негіз болады: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 номері бар тіркелген өтінім;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ұсынылған құжаттардың толықтығы;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рұқсаттық бақылауды өткізуді растайтын құжаттың болуы;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аккредиттеу туралы куәліктің жобасы;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қағаз түріндегі аккредиттеу туралы куәлік. 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қызметтерді көрсету процесінде көрсетілетін қызметті берушінің құрылымдық бөлімшелерінің (қызметкерлерінің) өзара іс-қимылы тәртібін сипаттау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көрсету үдерісіне қатысатын көрсетілетін қызметті берушінің құрылымдық бөлімшелерінің (қызметкерлерінің) тізбесі: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өтінімдерді тіркеуге жауапты көрсетілетін қызметті берушінің құрылымдық бөлімшесінің уәкілетті қызметкері;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құрылымдық бөлімшесінің басшысы;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басшысы.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 рәсімнің (іс-әрекеттің) ұзақтығын көрсете отырып құрылымдық бөлімшелер (қызметкерлер) арасындағы рәсімдердің (іс-әрекеттердің) бірізділігін сипаттау: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алушыдан тікелей көрсетілетін қызметті берушінің кеңсесі арқылы мемлекеттік көрсетілетін қызметті алуға келіп түскен өтінімді тіркеу 1 (бір) жұмыс күні ішінде;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қызметті алушыдан келіп түскен өтінімді ұсынылған құжаттардың толықтығына көрсетілетін қызметті берушінің уәкілетті қызметкері 1 (бір) жұмыс күні ішінде өңдейді. Ұсынылған құжаттардың толық болмау фактісі анықталған жағдайда көрсетілетін қызметті беруші көрсетілген мерзімде 1 (бір) жұмыс күні өтінішті қарауды тоқтату туралы жазбаша дәлелді жауап береді;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қызметті берушінің құрылымдық бөлімшесінің уәкілетті қызметкері (қызметкерлері) куәлікті беру кезінде рұқсаттық бақылауды 10 (он) жұмыс күні ішінде жүзеге асырады;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құрылымдық бөлімшенің уәкілетті қызметкері Стандарттың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куәлікті дайындайды және көрсетілетін қызметті берушінің басшысына қол қоюға 1 (бір) жұмыс күні ішінде жолдайды;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басшысы куәлікке 1 (бір) жұмыс күні ішінде қол қояды.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 көрсету процесінің рәсімдердің (іс-әрекеттердің) бірізділігін, қызметті берушінің құрылымдық бөлімшелерінің (қызметкерлерінің) өзара іс-әрекеттерінің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бизнес-процесс анықтамасында көрсетіледі. Мемлекеттік қызмет көрсетудің бизнес-процесс анықтамасы порталда және жергілікті атқарушы органның интернет-ресурсында орналастырылған.</w:t>
      </w:r>
    </w:p>
    <w:bookmarkEnd w:id="37"/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"Азаматтарға арналған үкімет" мемлекеттік корпорациясы" коммерциялық емес акционерлік қоғамымен және (немесе) өзгеде көрсетілетін қызметті берушілер арқылы көрсетілмейді.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"Сәулет, қала құрылысы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саласындағы жобаларды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басқару жөніндегі ұйымдарды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аккредиттеу"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</w:tbl>
    <w:bookmarkStart w:name="z4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қызметтерді көрсетудің бизнес-процесінің анықтамасы</w:t>
      </w:r>
    </w:p>
    <w:bookmarkEnd w:id="40"/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Аккредиттеу туралы куәлікті беру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көрсетілетін қызметтің атауы)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257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