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bc6b" w14:textId="104b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мамандарды даярлаудың 2016-2017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21 маусымдағы № 44/04 қаулысы. Қарағанды облысының Әділет департаментінде 2016 жылғы 24 маусымда № 3869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Техникалық және кәсіптік, орта білімнен кейінгі білімі бар мамандарды даярлаудың 2016-2017 оқу жылына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"Қарағанды облысының білім басқармасы" мемлекеттік мекемесі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даярлаудың 2016-2017 оқу жылына арналған мемлекеттік білім беру тапсырысы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бағдарламаның әкімшісі – "Қарағанды облысының білім басқармасы"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2344"/>
        <w:gridCol w:w="2614"/>
        <w:gridCol w:w="4112"/>
        <w:gridCol w:w="1393"/>
        <w:gridCol w:w="1078"/>
      </w:tblGrid>
      <w:tr>
        <w:trPr>
          <w:trHeight w:val="30" w:hRule="atLeast"/>
        </w:trPr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2016-2017 оқу жылына барлық мемлекеттік білім беру тапсырысы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 және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Әлеуметтік-мәдени қызметі және халықтық көркемдік шығармашылығы (бейін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 эстрадасы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 теориясы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 өнері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Актерлік 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Театр-декорациясы өнері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Сәндік-қолданбалы өнері және халықтық кәсіпшілік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 үй шаруашылығына қызмет көрсету және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(қолдану аясы және 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Метрология, стандарттау және сертификаттау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Стандарттау, метрология, және сертификаттау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Геология, тау кен өндірісі және пайдалы қазбаларды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қазбалардың кен орындарын жер астында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кен электромеханикалық жабдықтарына техникалық қызмет көрсету және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және химия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Полимерлік өндіріс технологиясы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технология және өндіріс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Энергетика, электр энергетикасы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станциялары мен желілерінің электр жабдықтары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электр станцияларының жылу энергетикалық қондырғылары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Жылу-техникалық жабдық және жылумен қамтамасыз ету жүйелері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 механикалық жабдықтар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 және машина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Түсті металдар металлургиясы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пайдалану, жөндеу және техникалық қызмет көрсету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машиналары мен жабдықтарын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Металлургиядағы машиналар мен 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электрлік-механикалық жабдықтар(түрлері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машиналар мен жабдықтарға техникалық қызмет көрсету(салалары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Өндіру, құрастыру,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 және көлікте қозғалысты басқару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көлігінде тасымалдауды ұйымдастыру және қозғалысты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Байланыс, телекоммуникация және ақпараттық технологиялар.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құралдар мен құрылғылар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Радиоэлектроника және байланыс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байланысы және желімен хабарлаудың желілік құрылыстарын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Жол-құрылыс машиналарын техникалық пайдалану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құрылысы, жол және жол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мен аэродромдар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ғимараттар ішкі көрінісінің дизайны, қалпына келтіру, қайта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өнері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ландшафт құрылысы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табиғатты қорғау қызметі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 механикаландыру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Зоотехния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қауіпсіздігі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жағдайда қорғау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даярлаудың 2016-2017 оқу жылына арналған бұқаралық (жұмысшы) кәсіптер бойынша мемлекеттік білім беру тапсырысы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бағдарламаның әкімшісі – "Қарағанды облысының білім басқармасы"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2400"/>
        <w:gridCol w:w="2514"/>
        <w:gridCol w:w="4079"/>
        <w:gridCol w:w="1426"/>
        <w:gridCol w:w="1104"/>
      </w:tblGrid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2016-2017 оқу жылына барлық мемлекеттік білім беру тапсырысы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 және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Сәндік-қолданбалы өнері және халықтық кәсіпшілік (бейін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көрсету, экономика және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Телекоммуникациялық құралдармен тұрмыстық техникаларды жөндеу және қызмет көрсету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Шаштараз өнері және сәндік косметика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 үй шаруашылығына қызмет көрсету және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(қолданылу аясы және салалары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Геология, тау кен өндірісі және пайдалы қазбаларды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қазбалардың кен орындарын жер астында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кен электромеханикалық жабдықтарына техникалық қызмет көрсету және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 (кен байыту)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Энергетика, электр энергетикасы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жолдардың электр техникалық жүйелерін электрмен жабдықтау, пайдалану, техникалық қызмет көрсету 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 және машина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Түсті металдар металлургиясы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өңдеу, өлшеу- бақылау құралдары және өндірістегі автоматика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жылжымалы құрамдарын пайдалану, жөндеу және техникалық қызмет көрсету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көтергіш машиналар және транспортерлер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машиналары мен жабдықтарын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 ісі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Өндірістердегі электрлік-механикалық жабдықтар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Өндіру, құрастыру, пайдалану және жөндеу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техникалық қызмет көрсету, жөндеу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Тасымалдауды ұйымдастыру және көлікте қозғалысты басқару (салалар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өнімдерінің өндірісі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ет өнімдерінің өндірісі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Байланыс, телекоммуникация және ақпараттық технологиялар. Электрондық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 және бағдарламалық қамтамасыз ету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байланысы және желімен хабарлаудың желілік құрылыстарын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Ғимараттар мен құрылымдарды салу 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Жол-құрылыс машиналарын техникалық пайдалану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санитарлық-техникалық құрылғыларды, желдеткіштерді және инженерлік жүйелерді пайдалану (түрлері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өндірісі (түрлері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шаруашылығы, ветеринария және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 шаруашылығы (бейін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