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d7c7" w14:textId="6b1d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30 мамырдағы № 37/01 қаулысы. Қарағанды облысының Әділет департаментінде 2016 жылғы 28 маусымда № 3881 болып тіркелді. Күші жойылды - Қарағанды облысы әкімдігінің 2017 жылғы 12 мамырдағы № 29/02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Қарағанды облысы әкімдігінің 12.05.2017 № 29/02 (алғашқы ресми жарияланғаннан кейін он күнтізбелік күн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"Тыңайтқыштардың құнын (органикалық тыңайтқыштарды қоспағанда) субсидиялау қағидаларын бекіту туралы" (нормативтік құқықтық актілердің мемлекеттік тіркеу тізілімінде № 11 223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субсидияланатын тыңайтқыштар түрлері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тыңайтқыш сатушудан сатып алынған тыңайтқыштардың 1 тоннасына (килограмына, литрiне)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"Субсидияланатын тыңайтқыштар түрлерін және субсидиялау нормаларын белгілеу туралы" Қарағанды облысы әкімдігінің 2015 жылғы 18 желтоқсандағы № 72/01 (Нормативтік құқықтық актілердің мемлекеттік тіркеу тізілімінде № 3565 болып тіркелген, 2015 жылғы 25 желтоқсанда "Әділет" ақпараттық-құқықтық жүйесінде, 2015 жылғы 26 желтоқсанда № 191 (21942) "Индустриальная Караганда" және 2015 жылғы 26 желтоқсанда № 217-218 (22102) "Орталық Қазақстан"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 бақылау облыс әкімінің жетекшілік жасайтын орынбасарына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Қарағанды облысы әкімдігінің "Субсидияланатын тыңайтқыштар түрлерін және субсидиялау нормаларын белгілеу туралы" қаулысы алғашқы ресми жарияланған 10 күнтізбелік күн өткеннен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Субсидияланатың тыңайтқыштар түрлері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1615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атауы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(Р-15%:К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О-2%)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-21,5%)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азот-күкірт құрамды "Супрефос NS" (N-12%-Р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-24%)+(Са;Мg;SО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О-42,2%; КСL-65%)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 калий сульфаты-К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YaraLivaCalcinit, кальций нитраты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(қиярлы)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(арнайы)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(қызыл)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(сарый)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 ұны (Р2О5 17%)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селитрасы (N-34,4%)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Комплексты азотты-фосфорлы-калиилы тыңайтқыш (тукоқоспа NPK)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МЭРС микробиотыңайтқыш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(Grogreen MgS 16 )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(N-46.3%)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капролакты (N-21%)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Азотты-фосфорлы-калиилі минералды тыңайтқыш (NPK) маркасы 10:26:26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Азотты-фосфорлы-калиилі минералды тыңайтқыш (NPK) маркасы 15:15:15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(N15:Р15:К15)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(N16: Р16:К16)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азотты тыңайтқыш КАС (N-27-33%)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еритін арнайы моноаммонийфосфат, маркасы А (N-12%,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SOP, калий сульфаты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MgS, магний сульфаты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MAG, магний нитраты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KristaKPlus, калий нитраты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MKP, моно калий фосфаты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D12, Темір хелаты DTPA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Q40, Темір хелаты ЕDDHA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Cu15, Мыс хелаты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Mn13, Марганец хелаты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Zn15, Мырыш хелаты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Coctail, микроэлементтердің қоспасы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APN, микроэлементтердің қоспасы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АВС, микроэлементтердің қоспасы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Brassitrel (MgO 8,3, SO3 28,75, В 8, Mn 7, Мо 0,4)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Fulvimax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Thiokraft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Phomazin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energy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Mn-Zn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 Start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Aminostim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калий, (калий сульфаты-К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О-53%)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Азотқышқылды магний (Mg=15.7%, N=10.9%)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=52%,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О=34%)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Кальции нитраты концентратталған (СаО=32%, N=17%)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7-суланған (MgO=16.6%, S=13.2%)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Калиылы селитра маркасы СХ (N=13.7%, K2O=46.3%)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13:40:13,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20:20:20,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3.11.38+4,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20:20:20, (Plantafol 20:20:20)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5:15:45, (Plantafol 5:15:45)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10:54:10, (Plantafol 10:54:10)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Бороплюс, (Boroplus)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Кальций, (Brexil Ca)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Микс, (Brexil Mix)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Комби, (Brexil Combi)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маркасы ФОРС Рост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ФОРС Питание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ВИТА,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маркасы БОР,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МЫС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МЫРЫШ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Изагри-У, маркасы ФОСФОР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АЗОТ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КАЛИЙ минералды тыңайтқышы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иммуномодуляторы "Фертисил"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</w:tr>
    </w:tbl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мамырдағы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 қосымша</w:t>
            </w:r>
          </w:p>
        </w:tc>
      </w:tr>
    </w:tbl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Тыңайтқышты сатушыдан сатып алынған 1 тонна (килограмына, литріне) арналған субсидиялардың нормалары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297"/>
        <w:gridCol w:w="367"/>
        <w:gridCol w:w="789"/>
        <w:gridCol w:w="2059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бағасының арзандату пайызы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Отандық өндіріс</w:t>
            </w:r>
          </w:p>
          <w:bookmarkEnd w:id="96"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(Р-15%:К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-19%)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азот-күкірт құрамды "Супрефос NS" (N-12%-Р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-24%)+(Са; Мg;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О-42,2%; КСL-65%)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 калий сульфаты-К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YaraLivaCalcinit, кальций нитраты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(қиярлы)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(арнайы)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(қызыл)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(сарый)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Фосфорит ұны (Р2О5 17%)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Аммик селитрасы (N-34,4%)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1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Комплексты азотты-фосфорлы-калиилы тыңайтқыш (тукоқоспа NPK)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МЭРС микробиотыңайтқыш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 өндіріс</w:t>
            </w:r>
          </w:p>
          <w:bookmarkEnd w:id="113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380"/>
        <w:gridCol w:w="368"/>
        <w:gridCol w:w="553"/>
        <w:gridCol w:w="1446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 Grogree MgS-16)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(N-46,3%)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селитрасы (N-34,4 %)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капролакты (N-21%)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Азотты-фосфорлы-калиылы тыңайтқыш (NPK) маркасы 10:26:26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Азотты-фосфорлы-калиылы тыңайтқыш (NPK) маркасы 15:15:15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(N15:Р15:К15)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 Р16: К16)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Сұйтылған азотты тыңайтқыш КАС (N-27-33%)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суға еритін маркасы А (N-12%-Р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SOP, калий сульфаты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MgS, магний сульфаты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MAG, магний нитраты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KristaKPlus, калий нитраты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MKP, моно калий фосфаты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D12, Темір хелаты DTPA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Q40, Темір хелаты ЕDDHA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Cu15, Мыс хелаты EDTA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Mn13, Марганец хелаты EDTA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Zn15, Мырыш хелаты EDTA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3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Coctail, микроэлементтердің қоспасы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3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APN, микроэлементтердің қоспасы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3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АВС, микроэлементтердің қоспасы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3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Brassitrel (MgO 8,3, SO3 28,75, В 8, Mn 7, Мо 0,4)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3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Fulvimax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4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4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4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4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Guramin Foliar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4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4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Thiokraft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4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Phomazin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4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4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energu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4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Phoskravt Mn-Zn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5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Start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5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5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5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5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5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5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Азотқышқылды магний (Mg=15.7%, N=10.9%)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5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=52%, К2О=34%)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5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нитраты, концентратталган (СаО-32%, N-17%)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5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7-суланған (MgO=16.6%, S=13.2%)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6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Калиылы селитра маркасы СХ (N=13.7%, K2O=46.3%)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6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13:40:13,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6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20:20:20,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6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3.11.38+4,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6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20:20:20, (Plantafol 20:20:20)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6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5:15:45, (Plantafol 5:15:45)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6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10:54:10, (Plantafol 10:54:10)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6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тыңайтқышы (Boroplus)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6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Кальций,(Brexil Ca)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6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Микс, (Brexil Mix)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7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Комби, (Brexil Combi)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7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маркасы ФОРС Рост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7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ФОРС Питание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73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ВИТА,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74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маркасы БОР,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75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МЫС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76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МЫРЫШ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77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Изагри-У, маркасы ФОСФОР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78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АЗОТ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79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маркасы КАЛИЙ минералды тыңайтқышы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80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иммуномодуляторы "Фертисил"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81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26:13:8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82"/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