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9550" w14:textId="6bd9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 шаруашылығы тауарын өндірушілерге су беру қызметтерінің құнын субсидиялау"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17 маусымдағы № 42/01 қаулысы. Қарағанды облысының Әділет департаментінде 2016 жылғы 13 шілдеде № 3890 болып тіркелді. Күші жойылды - Қарағанды облысының әкімдігінің 2020 жылғы 31 қаңтардағы № 05/02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31.01.2020 № 05/02 (алғашқы ресми жарияланған күннен бастап қолданысқа енгізілсін)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15 сәуірдегі "Мемлекеттік көрсетілетін қызметтер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"Ауыл шаруашылығы тауарын өндірушілерге су беру қызметтерінің құнын субсидиялау"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регламенті </w:t>
      </w: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Қарағанды облысы әкімінің жетекшілік жасайтын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42/01 қаулысымен бекітілген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"Ауыл шаруашылығы тауарын өндірушілерге су беру қызметтерінің құнын субсидиялау" мемлекеттік көрсетілетін қызмет регламенті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Қарағанды облысы әкімдігінің 20.08.2019 № 49/01 (алғашқы ресми жарияланғанынан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"Ауыл шаруашылығы тауарын өндірушілерге су беру қызметтерінің құнын субсидиялау" мемлекеттік көрсетілетін қызмет (бұдан әрі – мемлекеттік қызмет) облыстың жергілікті атқарушы органымен (бұдан әрі – көрсетілетін қызметті беруші) көрсетіледі.</w:t>
      </w:r>
    </w:p>
    <w:bookmarkEnd w:id="6"/>
    <w:bookmarkStart w:name="z8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Өтінімдерді қабылдау және мемлекеттік қызметті көрсету нәтижелерін беру "электрондық үкіметтің" www.egov.kz веб-порталы (бұдан әрі – портал) арқылы жүзеге асырылады.</w:t>
      </w:r>
    </w:p>
    <w:bookmarkEnd w:id="7"/>
    <w:bookmarkStart w:name="z8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қызметті көрсету нысаны: электрондық (толығымен автоматтандырылған). </w:t>
      </w:r>
    </w:p>
    <w:bookmarkEnd w:id="8"/>
    <w:bookmarkStart w:name="z9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Қазақстан Республикасы Ауыл шаруашылығы министрінің 2015 жылғы 8 желтоқсандағы № 6-4/1072 "Ауыл шаруашылығы тауарын өндірушілерге су беру қызметтерінің құнын субсидиялау" мемлекеттік көрсетілетін қызмет стандартын бекіту туралы" бұйрығымен бекітілген (Нормативтік құқықтық актілерді мемлекеттік тіркеу тізілімінде № 12933 болып тіркелді) "Ауыл шаруашылығы тауарын өндірушілерге су беру қызметтерінің құнын субсидиялау" мемлекеттік көрсетілетін қызмет стандартына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субсидиялар алуға арналған өтінімді қарастыру нәтижелері туралы хабарлама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тарту.</w:t>
      </w:r>
    </w:p>
    <w:bookmarkEnd w:id="9"/>
    <w:bookmarkStart w:name="z9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электрондық.</w:t>
      </w:r>
    </w:p>
    <w:bookmarkEnd w:id="10"/>
    <w:bookmarkStart w:name="z9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Мемлекеттік қызмет көрсету процесінде көрсетілетін қызметті берушінің құрылымдық бөлімшелерінің (қызметкерлерінің) әрекет ету тәртібін сипаттау</w:t>
      </w:r>
    </w:p>
    <w:bookmarkEnd w:id="11"/>
    <w:bookmarkStart w:name="z9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қызметті алушымен порталға электрондық цифрлық қолтаңбамен (бұдан әрі - ЭЦҚ) куәландырылған электрондық құжат нысанында стандартқа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су беру жөніндегі көрсетілетін қызметтерге субсидиялар алуға арналған өтінімді ұсынуы мемлекеттік қызмет көрсету бойынша рәсімді (іс-қимылдар) бастауға негіздеме болып табылады.</w:t>
      </w:r>
    </w:p>
    <w:bookmarkEnd w:id="12"/>
    <w:bookmarkStart w:name="z9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(іс-әрекеттің) мазмұны, оның орындалу ұзақтығы:</w:t>
      </w:r>
    </w:p>
    <w:bookmarkEnd w:id="13"/>
    <w:bookmarkStart w:name="z9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 өтінім тіркелген сәттен бастап 1 (бір) жұмыс күні ішінде ЭЦҚ пайдалана отырып, тиісті хабарламаға қол қою арқылы оның қабылданғанын растайды. Аталған хабарлама субсидиялаудың ақпараттық жүйесіндегі көрсетілетін қызметті алушының Жеке кабинетінде қолжетімді болады. Нәтижесі - ЭЦҚ пайдалана отырып, тиісті хабарламаға қол қою арқылы өтінімді қабылдау;</w:t>
      </w:r>
    </w:p>
    <w:bookmarkEnd w:id="14"/>
    <w:bookmarkStart w:name="z9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маманы қаржыландыру жоспарына сәйкес өтінімнің қабылданғанын растағаннан кейін 2 (екі) жұмыс күні ішінде субсидиялаудың ақпараттық жүйесінде "Қазынашылық-Клиент" ақпараттық жүйесіне жүктелетін субсидиялар төлеуге арналған төлем тапсырмаларын қалыптастырады және оларды көрсетілетін қызметті берушінің басшысына қол қоюға жолдайды. Нәтижесі - субсидиялаудың ақпараттық жүйесінде субсидиялар төлеуге арналған төлем тапсырмаларын қалыптастыру және оларды көрсетілетін қызметті берушінің басшысына қол қоюға жолдау;</w:t>
      </w:r>
    </w:p>
    <w:bookmarkEnd w:id="15"/>
    <w:bookmarkStart w:name="z9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 төлем тапсырмалары жіберілген күн ішінде субсидиялар төлеуге арналған төлем тапсырмаларына қол қояды. Нәтижесі - субсидиялар төлеуге арналған төлем тапсырмаларына қол қою;</w:t>
      </w:r>
    </w:p>
    <w:bookmarkEnd w:id="16"/>
    <w:bookmarkStart w:name="z9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қаржыландыру бөлімінің маманы төлем тапсырмаларына қол қойылған күн ішінде аумақтық қазынашылық бөлімшесіне көрсетілетін қызметті алушылардың шоттарына субсидияларды аудару үшін төлеуге төлем құжаттарын жолдайды. Нәтижесі - аумақтық қазынашылық бөлімшесіне субсидияларды аудару үшін төлеуге төлем құжаттарын жолдау.</w:t>
      </w:r>
    </w:p>
    <w:bookmarkEnd w:id="17"/>
    <w:bookmarkStart w:name="z9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тарау. Мемлекеттік қызмет көрсету процесінде көрсетілетін қызметті берушінің құрылымдық бөлімшелерінің (қызметкерлердің) өзара әрекет ету тәртібін сипаттау</w:t>
      </w:r>
    </w:p>
    <w:bookmarkEnd w:id="18"/>
    <w:bookmarkStart w:name="z10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құрылымдық бөлімшелердің (қызметкерлердің) тізбесі:</w:t>
      </w:r>
    </w:p>
    <w:bookmarkEnd w:id="19"/>
    <w:bookmarkStart w:name="z10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маманы;</w:t>
      </w:r>
    </w:p>
    <w:bookmarkEnd w:id="20"/>
    <w:bookmarkStart w:name="z10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21"/>
    <w:bookmarkStart w:name="z10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қаржыландыру бөлімінің маманы. </w:t>
      </w:r>
    </w:p>
    <w:bookmarkEnd w:id="22"/>
    <w:bookmarkStart w:name="z10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(қызметкерлер) арасындағы рәсімдердің (іс-қимылдардың) реттілігінің сипаттау:</w:t>
      </w:r>
    </w:p>
    <w:bookmarkEnd w:id="23"/>
    <w:bookmarkStart w:name="z10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 өтінім тіркелген сәттен бастап 1 (бір) жұмыс күні ішінде ЭЦҚ пайдалана отырып, тиісті хабарламаға қол қою арқылы оның қабылданғанын растайды. Аталған хабарлама субсидиялаудың ақпараттық жүйесіндегі көрсетілетін қызметті алушының Жеке кабинетінде қолжетімді болады;</w:t>
      </w:r>
    </w:p>
    <w:bookmarkEnd w:id="24"/>
    <w:bookmarkStart w:name="z10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маманы қаржыландыру жоспарына сәйкес өтінімнің қабылданғанын растағаннан кейін 2 (екі) жұмыс күні ішінде субсидиялаудың ақпараттық жүйесінде "Қазынашылық-Клиент" ақпараттық жүйесіне жүктелетін субсидиялар төлеуге арналған төлем тапсырмаларын қалыптастырады және оларды көрсетілетін қызметті берушінің басшысына қол қоюға жолдайды;</w:t>
      </w:r>
    </w:p>
    <w:bookmarkEnd w:id="25"/>
    <w:bookmarkStart w:name="z10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 төлем тапсырмалары жіберілген күн ішінде субсидиялар төлеуге арналған төлем тапсырмаларына қол қояды;</w:t>
      </w:r>
    </w:p>
    <w:bookmarkEnd w:id="26"/>
    <w:bookmarkStart w:name="z10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қаржыландыру бөлімінің маманы төлем тапсырмаларына қол қойылған күн ішінде аумақтық қазынашылық бөлімшесіне көрсетілетін қызметті алушылардың шоттарына субсидияларды аудару үшін төлеуге төлем құжаттарын жолдайды.</w:t>
      </w:r>
    </w:p>
    <w:bookmarkEnd w:id="27"/>
    <w:bookmarkStart w:name="z10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тарау.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28"/>
    <w:bookmarkStart w:name="z11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Портал арқылы мемлекеттік қызмет көрсету кезінде көрсетілген қызмет беруші мен көрсетілген қызмет алушының жүгіну тәртібін және рәсімдердің (іс-қимылдардың) реттілігін сипаттау:</w:t>
      </w:r>
    </w:p>
    <w:bookmarkEnd w:id="29"/>
    <w:bookmarkStart w:name="z11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жеке сәйкестендіру нөмірінің (бұдан әрі – ЖСН) және бизнес-сәйкестендіру нөмірінің (бұдан әрі – БСН), сондай-ақ паролінің (порталда тіркелмеген көрсетілетін қызмет алушылар үшін іске асырылады) көмегімен порталда тіркеуді іске асырады;</w:t>
      </w:r>
    </w:p>
    <w:bookmarkEnd w:id="30"/>
    <w:bookmarkStart w:name="z11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1-үдеріс – қызметті алу үшін көрсетілетін қызметті алушының ЖСН/БСН және паролін енгізу үдерісі (авторизация үдерісі);</w:t>
      </w:r>
    </w:p>
    <w:bookmarkEnd w:id="31"/>
    <w:bookmarkStart w:name="z11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1-шарт – порталда ЖСН/БСН және пароль арқылы тіркелген көрсетілетін қызметті алушы туралы деректердің түпнұсқалығын тексеру;</w:t>
      </w:r>
    </w:p>
    <w:bookmarkEnd w:id="32"/>
    <w:bookmarkStart w:name="z11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2-үдеріс – порталдың көрсетілетін қызметті алушының деректерінде бұзушылықтардың болуына байланысты авторизациядан бас тарту туралы хабарлама қалыптастыруы;</w:t>
      </w:r>
    </w:p>
    <w:bookmarkEnd w:id="33"/>
    <w:bookmarkStart w:name="z11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3-үдеріс – көрсетілетін қызметті алушының осы Регламентте көрсетілген қызметті таңдап алуы, қызмет көрсету үшін сауал түрін экранға шығару және құрылымдық пен форматтық талаптарын ескере отырып, сауал түріне субсидия алуға арналған өтінімді стандартқа 3-қосымшаға сәйкес нысан бойынша ЭЦҚ куәландырылған электрондық құжат нысанында бекітумен қызмет алушының үлгілерді толтыруы (деректерді енгізу), сондай-ақ сауалды куәландыру (қол қою) үшін көрсетілетін қызметті алушының электрондық цифрлық қолтаңба (бұдан әрі – ЭЦҚ) тіркеу куәлігін таңдап алуы;</w:t>
      </w:r>
    </w:p>
    <w:bookmarkEnd w:id="34"/>
    <w:bookmarkStart w:name="z11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2-шарт – порталда ЭЦҚ тіркеу куәлігінің қолданыс мерзімін және шақыртып алынған (жойылған) тіркеу куәліктерінің тізімінде жоқтығын, сондай-ақ сәйкестендіру деректерінің сәйкестігін тексеру (сауалда көрсетілген ЖСН/БСН мен ЭЦҚ тіркеу куәлігінде көрсетілген ЖСН/БСН арасындағы);</w:t>
      </w:r>
    </w:p>
    <w:bookmarkEnd w:id="35"/>
    <w:bookmarkStart w:name="z11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4-үдеріс – көрсетілетін қызметті алушының ЭЦҚ түпнұсқалығы расталмағандығына байланысты сұратып отырған қызметтен бас тарту туралы хабарлама қалыптастыру;</w:t>
      </w:r>
    </w:p>
    <w:bookmarkEnd w:id="36"/>
    <w:bookmarkStart w:name="z11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5-үдеріс – көрсетілетін қызметті берушінің сауалды өңдеуі үшін көрсетілетін қызмет алушының ЭЦҚ куәландырылған (қол қойылған) электрондық құжатты (көрсетілетін қызметті алушының сауалын) "электрондық үкіметтің" автоматтандырылған өңірлік шлюзі жұмыс орнында (бұдан әрі – ЭҮӨШ АЖО) "электрондық үкіметтің" шлюзі (бұдан әрі – ЭҮШ) арқылы жолдау;</w:t>
      </w:r>
    </w:p>
    <w:bookmarkEnd w:id="37"/>
    <w:bookmarkStart w:name="z11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3-шарт – көрсетілетін қызметті берушімен көрсетілетін қызметті алушының қоса берген құжаттарын сәйкестікке тексеруі;</w:t>
      </w:r>
    </w:p>
    <w:bookmarkEnd w:id="38"/>
    <w:bookmarkStart w:name="z12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6-үдеріс – көрсетілетін қызметті алушымен портал қалыптастырған қызмет нәтижесін (электрондық құжат түріндегі хабарлама) алуы. Электрондық құжат көрсетілетін қызметті берушінің уәкілетті тұлғасының ЭЦҚ пайдаланумен қалыптастырылады.</w:t>
      </w:r>
    </w:p>
    <w:bookmarkEnd w:id="39"/>
    <w:bookmarkStart w:name="z12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"Азаматтарға арналған үкімет" мемлекеттік корпорациясы арқылы мемлекеттік қызмет көрсетілмейді.</w:t>
      </w:r>
    </w:p>
    <w:bookmarkEnd w:id="40"/>
    <w:bookmarkStart w:name="z12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Портал арқылы мемлекеттік қызмет көрсету кезінде іске қосылған ақпараттық жүйелердің функционалдық өзара іс-қимыл етуі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диаграммада келтірілген.</w:t>
      </w:r>
    </w:p>
    <w:bookmarkEnd w:id="41"/>
    <w:bookmarkStart w:name="z12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 көрсету процесінде көрсетілетін қызметті берушінің құрылымдық бөлімшелері (қызметкерлері) рәсімдерінің (әрекеттерінің) кезеңділігі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 шаруашылығы тауарын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өндірушілерге су беру қызметтерінің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құнын субсидиялау"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1-қосымша</w:t>
            </w:r>
          </w:p>
        </w:tc>
      </w:tr>
    </w:tbl>
    <w:bookmarkStart w:name="z12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 кезінде іске қосылған ақпараттық жүйелердің функционалдық өзара іс-қимыл ету диаграммасы</w:t>
      </w:r>
    </w:p>
    <w:bookmarkEnd w:id="43"/>
    <w:bookmarkStart w:name="z12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45"/>
    <w:bookmarkStart w:name="z12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 шаруашылығы тауарын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өндірушілерге су беру қызметтерінің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құнын субсидиялау" 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2-қосымша</w:t>
            </w:r>
          </w:p>
        </w:tc>
      </w:tr>
    </w:tbl>
    <w:bookmarkStart w:name="z13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bookmarkEnd w:id="4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1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1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