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1243" w14:textId="4b41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2016 жылғы 26 қаңтардағы № 05/01 "Жеке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4 тамыздағы № 58/05 қаулысы. Қарағанды облысының Әділет департаментінде 2016 жылғы 6 қыркүйекте № 3951 болып тіркелді. Күші жойылды - Қарағанды облысы әкімдігінің 2017 жылғы 27 қаңтардағы № 06/04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әкімдігінің 27.01.2017 № 06/04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Ауыл шаруашылығы министірінің, қаржы Ұлттық экономика министірліктерімен келісілген 2014 жылғы 19 қарашадағы "Асыл тұқымды мал шаруашылығын дамытуды, мал шаруашылығының өнімділігін және өнім сапасын арттыруды субсидиялау қағидаларын бекіту туралы" № 3-1/600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актілерді мемлекеттік тіркеу тізілімінде № 9987 болып тіркелген) және Қарағанды облыстық Мәслихатының 2016 жылғы 28 сәуірдегі №29 "Қарағанды облыстық мәслихатының 2015 жылғы 11 желтоқсандағы XL сессиясының "2016-2018 жылдарға арналған облыстық бюджет туралы" № 452 шешіміне өзгерістер енгізу туралы" II сессияның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3781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Қарағанды облысының әкімдігінің 2016 жылғы 26 қаңтардағы № 05/01 "Жеке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3654 болып тіркелген, 2016 жылғы 16 ақпандағы № 30 (22 133) "Орталық Қазақстан" және 2016 жылғы 16 ақпандағы № 20 (21 965) "Индустриальная Караганда" газеттерінде, 2016 жылдың 12 ақпандағы "Әділет" ақпараттық-құқықтық жүйесінде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04 тамыздағы №58/05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2944"/>
        <w:gridCol w:w="422"/>
        <w:gridCol w:w="2987"/>
        <w:gridCol w:w="2083"/>
        <w:gridCol w:w="2988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басымен асыл тұқымдық және селекциялық жұмысын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басымен асыл тұқымдық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 1-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Бұқашықтарды бірінші өндіріс деңгейіндегі бордақылау алаңдарына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1 567 773,4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2 950 642,0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