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3371" w14:textId="44d3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2015 жылғы 23 қыркүйектегі № 56/04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субсидиялау" мемлекеттік көрсетілетін қызмет регламентін бекіту туралы"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6 қазандағы № 72/02 қаулысы. Қарағанды облысының Әділет департаментінде 2016 жылғы 2 қарашада № 4022 болып тіркелді. Күші жойылды - Қарағанды облысының әкімдігінің 2020 жылғы 31 қаңтардағы № 05/02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31.01.2020 № 05/02 (алғашқы ресми жарияланған күннен бастап қолданысқа енгізілсін)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2015 жылғы 23 қыркүйектегі № 56/04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3459 болып тіркелген, "Әділет" ақпараттық-құқықтық жүйесінде 2015 жылдың 2 қарашасында, 2015 жылдың 7 қарашадағы № 159-160 (21910-21911) "Индустриальная Караганда", 2015 жылдың 7 қарашадағы № 183-184 (22068) "Орталық Қазақстан" газеттерінде жарияланған) келесі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субсидиялау" </w:t>
      </w:r>
      <w:r>
        <w:rPr>
          <w:rFonts w:ascii="Times New Roman"/>
          <w:b/>
          <w:i w:val="false"/>
          <w:color w:val="000000"/>
          <w:sz w:val="28"/>
        </w:rPr>
        <w:t>(бұдан әрі – мемлекеттік көрсетілетін қызмет) облыстың жергілікті атқарушы органымен көрсетіледі (бұдан әрі - қызмет көрсетуші)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Мемлекеттік қызметті көрсету нәтижесі – оң шешім қабылданған жағдайда – қазынашылықтың аумақтық бөлімшелеріне ауыл шаруашылығы тауарын өндірушілердің немесе биоагенттерді (энтомофагтарды) және биопрепараттарды жеткізушілердің шоттарына субсидияларды аудару үшін төлем құжаттарын ұсыну және осы мемлекеттік көрсетілетін қызмет стандартына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мақұлданған өтінімдер тізімін жасау.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Теріс шешім қабылданған жағдайда – субсидиялар ұсынбаудың себептерін көрсете отырып, ауыл шаруашылығы тауарын өндірушіні жазбаша хабардар ету.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Өтінімдерді қабылдау және мемлекеттік қызметті көрсету нәтижелерін беру: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берушінің, аудандардың және облыстық маңызы бар қалалардың жергілікті атқарушы органдарының кеңсесі;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 коммерциялық емес акционерлік қоғамы (бұдан әрі – Мемлекеттік корпорация)арқылы жүзеге асырылады.";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Ауыл шаруашылығы министрінің 2015 жылғы 8 маусымдағы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субсидиялау" мемлекеттік көресетілетін қызмет стандартын бекіту туралы" № 15-1/522 бұйрығымен (Нормативтік құқытық актілерді мемлекеттік тіркеу тізілімінде № 11684 болып тіркелген) бекітілген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субсидиялау" мемлекеттік көресетілетін қызмет стандарттың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белгіленген нысан бойынша көрсетілетін қызметті алушымен (не уәкілетті өкілі: заңды тұлға – өкілеттілігін растайтын құжат бойынша; жеке тұлға – нотариалды расталған сенімхат бойынша) өтінімді беру мемлекеттік қызмет көрсету бойынша рәсімді (іс-қимылдар) бастауға негіздеме болып табылады.";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бөлім өтінімді алғаннан кейін қолданыстағы заңнама талаптарының сәйкестігіне тексереді – 2 (екі) жұмыс күні ішінде;";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мәтіндегі 3) тармақшамен толықтырылсын: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Мемлекеттік корпорацияның қызметкері.";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бөлім өтінімді алғаннан кейін қолданыстағы заңнама талаптарының сәйкестігіне тексереді – 2 (екі) жұмыс күні ішінде;";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келесі редакцияда жазылсын: 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"Азаматтарға арналған үкімет" мемлекеттік корпорация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Әрбір рәсімді (іс-қимылды) көрсете отырып, Мемлекеттік корпорацияға жүгіну тәртібін сипаттау: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көрсетілетін қызметті алушы Мемлекеттік корпорацияның қызметкеріне қажетті құжаттарды және өтінішті тапсырады, ол электрондық кезек ретімен "кедергісіз" қызмет көрсету арқылы операциялық залда жүзеге асырылады;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1-процесс – қызмет көрсету үшін Мемлекеттік корпорация қызметкері Ықпалдастырылған ақпараттық жүйесінің Автоматтандырылған жұмыс орнына (бұдан әрі – МК ЫАЖ АЖО) логин мен парольді енгізуі (авторизациялау процесі);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2-процесс – Мемлекеттік корпорация қызметкерінің қызметті таңдауы, экранға мемлекеттік қызметті көрсету үшін сұрау нысанын шығаруы және Мемлекеттік корпорация қызметкерінің көрсетілетін қызметті алушының деректерін, сондай-ақ көрсетілетін қызметті алушы өкілінің сенімхаты бойынша (нотариалды түрде куәландырылған сенім хат болған жағдайда) деректерін енгізуі;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3-процесс – электрондық үкімет шлюзі (бұдан әрі – ЭҮШ) арқылы жеке тұлғалар мемлекеттік деректер қорына (бұдан әрі – ЖТ МДҚ) көрсетілетін қызметті алушының деректері туралы, сондай-ақ Бірыңғай нотариалдық ақпараттық жүйеге (бұдан әрі – БНАЖ) – көрсетілетін қызметті алушы өкілінің сенімхат деректері туралы сұрауды жіберу;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1-шарт – көрсетілетін қызметті алушы деректерінің (жеке сәйкестендіру нөмірі/бизнес-сәйкестендіру нөмірі (бұдан әрі – ЖСН/БСН) - ЖТ МДҚ-да және сенімхат деректерінің БНАЖ-да бар болуын тексеру;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4-процесс – ЖТ МДҚ-да (ЖСН/БСН) көрсетілетін қызметті алушы деректерінің және БНАЖ-да сенім хат деректерінің болмауына байланысты деректерді алу мүмкін болмауы туралы хабарламаны қалыптастыру;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5-процесс–ЭҮШ арқылы өңірлік электрондық үкімет шлюзінің автоматтандырылған жұмыс орнына (бұдан әрі – ӨЭҮШ АЖО) Мемлекеттік корпорация қызметкері электрондық цифрлық қолтаңбасымен (бұдан әрі–ЭЦҚ) куәландырылған (қол қойылған) электрондық құжаттарды (көрсетілетін қызметті алушының сұрауын) жіберу.";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жасайтын орынбасарына жүктелсін.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кейiн күнтiзбелiк он күн өткен соң қолданысқа енгiзiледi.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72/02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"Өсiмдiктердi қорғау мақсатында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дақылдарын 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гербицидтердiң, биоагенттердiң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(энтомофагтардың) және биопрепараттардың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құнын субсидиялау" регламентіне қосымша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29"/>
    <w:bookmarkStart w:name="z43" w:id="30"/>
    <w:p>
      <w:pPr>
        <w:spacing w:after="0"/>
        <w:ind w:left="0"/>
        <w:jc w:val="left"/>
      </w:pP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631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44" w:id="31"/>
    <w:p>
      <w:pPr>
        <w:spacing w:after="0"/>
        <w:ind w:left="0"/>
        <w:jc w:val="left"/>
      </w:pP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152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