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ce9c" w14:textId="73dc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 Қарағанды облысы әкімдігінің 2015 жылғы 17 қыркүйектегі № 54/01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25 қазандағы № 76/04 қаулысы. Қарағанды облысының Әділет департаментінде 2016 жылғы 25 қарашада № 4029 болып тіркелді. Күші жойылды - Қарағанды облысының әкімдігінің 2020 жылғы 3 маусымдағы № 35/01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03.06.2020 № 35/01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"Орман шаруашылығы және ерекше қорғалатын табиғи аумақтар саласындағы мемлекеттік көрсетілетін қызмет стандарттарын бекіту туралы" Қазақстан Республикасы Ауыл шаруашылығы министрінің 2015 жылғы 6 мамырдағы № 18-1/415 бұйрығына өзгерістер мен толықтырулар енгізу туралы" Қазақстан Республикасы Ауыл шаруашылығы министрі міндетін атқарушысының 2016 жылғы 23 маусымдағы № 270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14028 тіркелген)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"Мемлекеттік көрсетілетін қызмет регламенттерін бекіту туралы" Қарағанды облысы әкімдігінің 2015 жылғы 17 қыркүйектегі № 54/01 </w:t>
      </w:r>
      <w:r>
        <w:rPr>
          <w:rFonts w:ascii="Times New Roman"/>
          <w:b w:val="false"/>
          <w:i w:val="false"/>
          <w:color w:val="000000"/>
          <w:sz w:val="28"/>
        </w:rPr>
        <w:t xml:space="preserve">қаулысына </w:t>
      </w:r>
      <w:r>
        <w:rPr>
          <w:rFonts w:ascii="Times New Roman"/>
          <w:b w:val="false"/>
          <w:i w:val="false"/>
          <w:color w:val="000000"/>
          <w:sz w:val="28"/>
        </w:rPr>
        <w:t>(нормативтiк құқықтық актiлерді мемлекеттiк тіркеу Тiзiлiмiнде № 3441 тіркелген, 2015 жылғы 22 қазанда "Әділет" ақпараттық-құқықтық жүйесінде, 2015 жылғы 29 қазанда "Индустриальная Караганда" № 151-152 (21902-21903), "Орталық Қазақстан" № 175-176 (22060) газеттерінде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1) осы қаулының 1 қосымшасына сәйкес, "Ағаш кесу және орман билетін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жаңа редакцияда жазылсын;</w:t>
      </w:r>
    </w:p>
    <w:bookmarkEnd w:id="2"/>
    <w:bookmarkStart w:name="z6" w:id="3"/>
    <w:p>
      <w:pPr>
        <w:spacing w:after="0"/>
        <w:ind w:left="0"/>
        <w:jc w:val="both"/>
      </w:pPr>
      <w:r>
        <w:rPr>
          <w:rFonts w:ascii="Times New Roman"/>
          <w:b w:val="false"/>
          <w:i w:val="false"/>
          <w:color w:val="000000"/>
          <w:sz w:val="28"/>
        </w:rPr>
        <w:t xml:space="preserve">
      2) осы қаулының 2 қосымшасына сәйкес, "Мемлекеттік орман қоры учаскелерінде ұзақ мерзімді орман пайдалану шартын мемлекеттік тіркеу"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жаңа редакцияда жазылсын.</w:t>
      </w:r>
    </w:p>
    <w:bookmarkEnd w:id="3"/>
    <w:bookmarkStart w:name="z7" w:id="4"/>
    <w:p>
      <w:pPr>
        <w:spacing w:after="0"/>
        <w:ind w:left="0"/>
        <w:jc w:val="both"/>
      </w:pPr>
      <w:r>
        <w:rPr>
          <w:rFonts w:ascii="Times New Roman"/>
          <w:b w:val="false"/>
          <w:i w:val="false"/>
          <w:color w:val="000000"/>
          <w:sz w:val="28"/>
        </w:rPr>
        <w:t>
      2. Осы қаулының орындалуын бақылау Қарағанды облысы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"25" қазан</w:t>
            </w:r>
            <w:r>
              <w:br/>
            </w:r>
            <w:r>
              <w:rPr>
                <w:rFonts w:ascii="Times New Roman"/>
                <w:b w:val="false"/>
                <w:i w:val="false"/>
                <w:color w:val="000000"/>
                <w:sz w:val="20"/>
              </w:rPr>
              <w:t>№ 76/04 қаулысына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17 қыркүйектегі</w:t>
            </w:r>
            <w:r>
              <w:br/>
            </w:r>
            <w:r>
              <w:rPr>
                <w:rFonts w:ascii="Times New Roman"/>
                <w:b w:val="false"/>
                <w:i w:val="false"/>
                <w:color w:val="000000"/>
                <w:sz w:val="20"/>
              </w:rPr>
              <w:t>№ 54/01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"Ағаш кесу және орман билетін беру"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"Ағаш кесу және орман билетін беру" мемлекеттік көрсетілетін қызметті (бұдан әрі – мемлекеттік қызмет) мемлекеттік орман иеленушілер (бұдан әрі – қызмет беруші) көрсетеді.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 қағаз нысанда ағаш кесу және (немесе) орман билетін беру.</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қызметтің нәтижесін ұсыну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 қызмет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Берілген рұқсаттар туралы мәліметтер "Е-лицензиялау" мемлекеттік деректер базасы" ақпараттық жүйесіне енгізіледі.</w:t>
      </w:r>
    </w:p>
    <w:bookmarkEnd w:id="8"/>
    <w:bookmarkStart w:name="z20" w:id="9"/>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9"/>
    <w:bookmarkStart w:name="z21" w:id="10"/>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болып Қазақстан Республикасы Ауыл шаруашылығы министрінің 2015 жылғы 6 мамырдағы № 18-1/415 "Орман шаруашылығы және ерекше қорғалатын табиғи аумақтар салаcындағы мемлекеттік көрсетілетін қызмет стандарттарын бекіту туралы" (нормативтік құқықтық актілерді мемлекеттік тіркеу тізілімінде № 11662 тіркелген) бұйрығымен бекітілген "Ағаш кесу және орман билетін беру" мемлекеттік қызмет </w:t>
      </w:r>
      <w:r>
        <w:rPr>
          <w:rFonts w:ascii="Times New Roman"/>
          <w:b w:val="false"/>
          <w:i w:val="false"/>
          <w:color w:val="000000"/>
          <w:sz w:val="28"/>
        </w:rPr>
        <w:t xml:space="preserve">стандартының </w:t>
      </w:r>
      <w:r>
        <w:rPr>
          <w:rFonts w:ascii="Times New Roman"/>
          <w:b w:val="false"/>
          <w:i w:val="false"/>
          <w:color w:val="000000"/>
          <w:sz w:val="28"/>
        </w:rPr>
        <w:t>(бұдан әрі – Стандарт) 3-қосымшасына сәйкес нысан бойынша қызмет көрсетушіге қызмет алушының (немесе сенімхат бойынша оның өкілінің) өтініші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іс-әрекет – қызмет беруші кеңсесінің маманы өтінішті қабылдайды және құжаттар пакетін қабылдау күні мен уақытын көрсетіп тіркеу туралы белгісі бар құжатты қызмет алушыға береді. Орындау ұзақтығы – 30 (отыз) минут. Мемлекеттік қызмет көрсету бойынша рәсімнің (іс-қимылдың) нәтижесі құжаттар пакетін қабылдау күні мен уақытын көрсетіп тіркеу туралы белгі;</w:t>
      </w:r>
      <w:r>
        <w:br/>
      </w:r>
      <w:r>
        <w:rPr>
          <w:rFonts w:ascii="Times New Roman"/>
          <w:b w:val="false"/>
          <w:i w:val="false"/>
          <w:color w:val="000000"/>
          <w:sz w:val="28"/>
        </w:rPr>
        <w:t xml:space="preserve">
      </w:t>
      </w:r>
      <w:r>
        <w:rPr>
          <w:rFonts w:ascii="Times New Roman"/>
          <w:b w:val="false"/>
          <w:i w:val="false"/>
          <w:color w:val="000000"/>
          <w:sz w:val="28"/>
        </w:rPr>
        <w:t>2 іс-әрекет – қызмет беруші кеңсесінің маманы өтінішті қызмет берушінің басшысына қарауға тапсырады. Орындау ұзақтығы – 1 (бір) сағат ішінде. Мемлекеттік қызмет көрсету бойынша рәсімнің (іс-қимылдың) нәтижесі өтінішті қызмет берушінің басшысына қарауға тапсыруы;</w:t>
      </w:r>
      <w:r>
        <w:br/>
      </w:r>
      <w:r>
        <w:rPr>
          <w:rFonts w:ascii="Times New Roman"/>
          <w:b w:val="false"/>
          <w:i w:val="false"/>
          <w:color w:val="000000"/>
          <w:sz w:val="28"/>
        </w:rPr>
        <w:t xml:space="preserve">
      </w:t>
      </w:r>
      <w:r>
        <w:rPr>
          <w:rFonts w:ascii="Times New Roman"/>
          <w:b w:val="false"/>
          <w:i w:val="false"/>
          <w:color w:val="000000"/>
          <w:sz w:val="28"/>
        </w:rPr>
        <w:t xml:space="preserve">3 іс-әрекет – қызмет берушінің басшысы жауапты орындаушыны белгілеп, орындау үшін тиісті бұрыштама қояды. Орындау ұзақтығы – 4 (төрт) сағат ішінде. Мемлекеттік қызмет көрсету бойынша рәсімнің (іс-қимылдың) нәтижесі қызмет беруші басшысының бұрыштама қоюы және қызмет берушінің жауапты орындаушысына тапсыруы. </w:t>
      </w:r>
      <w:r>
        <w:br/>
      </w:r>
      <w:r>
        <w:rPr>
          <w:rFonts w:ascii="Times New Roman"/>
          <w:b w:val="false"/>
          <w:i w:val="false"/>
          <w:color w:val="000000"/>
          <w:sz w:val="28"/>
        </w:rPr>
        <w:t xml:space="preserve">
      </w:t>
      </w:r>
      <w:r>
        <w:rPr>
          <w:rFonts w:ascii="Times New Roman"/>
          <w:b w:val="false"/>
          <w:i w:val="false"/>
          <w:color w:val="000000"/>
          <w:sz w:val="28"/>
        </w:rPr>
        <w:t xml:space="preserve">4 іс-әрекет – қызмет берушінің жауапты орындаушысы өтінішті қарайды және ағаш кесу және орман билетін беруге мемлекеттік қызметті көрсету нәтижесінің жобасын, не болмаса Стандарттың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9-1 тармақтарымен</w:t>
      </w:r>
      <w:r>
        <w:rPr>
          <w:rFonts w:ascii="Times New Roman"/>
          <w:b w:val="false"/>
          <w:i w:val="false"/>
          <w:color w:val="000000"/>
          <w:sz w:val="28"/>
        </w:rPr>
        <w:t xml:space="preserve"> белгіленген негіздер бойынша өтінішті қараудан дәлелді түрде бас тарту туралы жауап дайындайды. Орындау ұзақтығы – 2 (екі) жұмыс күні ішінде. Мемлекеттік қызмет көрсету бойынша рәсімнің (іс-қимылдың) нәтижесі жауап дайындау болып табылады;</w:t>
      </w:r>
      <w:r>
        <w:br/>
      </w:r>
      <w:r>
        <w:rPr>
          <w:rFonts w:ascii="Times New Roman"/>
          <w:b w:val="false"/>
          <w:i w:val="false"/>
          <w:color w:val="000000"/>
          <w:sz w:val="28"/>
        </w:rPr>
        <w:t xml:space="preserve">
      </w:t>
      </w:r>
      <w:r>
        <w:rPr>
          <w:rFonts w:ascii="Times New Roman"/>
          <w:b w:val="false"/>
          <w:i w:val="false"/>
          <w:color w:val="000000"/>
          <w:sz w:val="28"/>
        </w:rPr>
        <w:t>5 іс-әрекет – қызмет берушінің басшысы мемлекеттік қызмет көрсету нәтижесінің жобасына қол қояды. Орындау ұзақтығы – 2 (екі) сағат ішінде. Мемлекеттік қызмет көрсету бойынша рәсімнің (іс-қимылдың) нәтижесі мемлекеттік қызмет көрсету нәтижесіне қол қою болып табылады.</w:t>
      </w:r>
      <w:r>
        <w:br/>
      </w:r>
      <w:r>
        <w:rPr>
          <w:rFonts w:ascii="Times New Roman"/>
          <w:b w:val="false"/>
          <w:i w:val="false"/>
          <w:color w:val="000000"/>
          <w:sz w:val="28"/>
        </w:rPr>
        <w:t xml:space="preserve">
      </w:t>
      </w:r>
      <w:r>
        <w:rPr>
          <w:rFonts w:ascii="Times New Roman"/>
          <w:b w:val="false"/>
          <w:i w:val="false"/>
          <w:color w:val="000000"/>
          <w:sz w:val="28"/>
        </w:rPr>
        <w:t>6 іс-әрекет – қызмет беруші кеңсесінің маманы мемлекеттік қызмет көрсету нәтижесін береді - ағаш кесу және (немесе) орман билетін, не болмаса мемлекеттік қызметті көрсетуден бас тарту туралы хат беруі. Орындау ұзақтығы – 30 (отыз) минут ішінде. Мемлекеттік қызмет көрсету бойынша рәсімнің (іс-қимылдың) нәтижесі ағаш кесу және (немесе) орман билеті, не болмаса қызмет көрсетуден бас тарту туралы хат беру.</w:t>
      </w:r>
    </w:p>
    <w:bookmarkEnd w:id="10"/>
    <w:bookmarkStart w:name="z29" w:id="11"/>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1"/>
    <w:bookmarkStart w:name="z30" w:id="12"/>
    <w:p>
      <w:pPr>
        <w:spacing w:after="0"/>
        <w:ind w:left="0"/>
        <w:jc w:val="both"/>
      </w:pPr>
      <w:r>
        <w:rPr>
          <w:rFonts w:ascii="Times New Roman"/>
          <w:b w:val="false"/>
          <w:i w:val="false"/>
          <w:color w:val="000000"/>
          <w:sz w:val="28"/>
        </w:rPr>
        <w:t>
      6. Мемлекеттік қызмет көрсету процесіне қатысатын қызмет берушінің құрылымдық бөлімшелерінің (қызметшілерінің) тізбесі:</w:t>
      </w:r>
      <w:r>
        <w:br/>
      </w:r>
      <w:r>
        <w:rPr>
          <w:rFonts w:ascii="Times New Roman"/>
          <w:b w:val="false"/>
          <w:i w:val="false"/>
          <w:color w:val="000000"/>
          <w:sz w:val="28"/>
        </w:rPr>
        <w:t xml:space="preserve">
      </w:t>
      </w:r>
      <w:r>
        <w:rPr>
          <w:rFonts w:ascii="Times New Roman"/>
          <w:b w:val="false"/>
          <w:i w:val="false"/>
          <w:color w:val="000000"/>
          <w:sz w:val="28"/>
        </w:rPr>
        <w:t>1) қызмет беруші кеңсесінің маманы;</w:t>
      </w:r>
      <w:r>
        <w:br/>
      </w:r>
      <w:r>
        <w:rPr>
          <w:rFonts w:ascii="Times New Roman"/>
          <w:b w:val="false"/>
          <w:i w:val="false"/>
          <w:color w:val="000000"/>
          <w:sz w:val="28"/>
        </w:rPr>
        <w:t xml:space="preserve">
      </w:t>
      </w:r>
      <w:r>
        <w:rPr>
          <w:rFonts w:ascii="Times New Roman"/>
          <w:b w:val="false"/>
          <w:i w:val="false"/>
          <w:color w:val="000000"/>
          <w:sz w:val="28"/>
        </w:rPr>
        <w:t>2) қызмет берушінің басшысы;</w:t>
      </w:r>
      <w:r>
        <w:br/>
      </w:r>
      <w:r>
        <w:rPr>
          <w:rFonts w:ascii="Times New Roman"/>
          <w:b w:val="false"/>
          <w:i w:val="false"/>
          <w:color w:val="000000"/>
          <w:sz w:val="28"/>
        </w:rPr>
        <w:t xml:space="preserve">
      </w:t>
      </w:r>
      <w:r>
        <w:rPr>
          <w:rFonts w:ascii="Times New Roman"/>
          <w:b w:val="false"/>
          <w:i w:val="false"/>
          <w:color w:val="000000"/>
          <w:sz w:val="28"/>
        </w:rPr>
        <w:t>3) қызмет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Әрбір рәсімнің (іс-қимылдың) ұзақтығын көрсете отырып, құрылымдық бөлімшелер (қызметшілер) арасындағы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қызмет беруші кеңсесінің маманы өтінішті қабылдайды және құжаттар пакетін қабылдау күні мен уақытын көрсетіп тіркеу туралы белгісі бар құжатты қызмет алушыға береді. Орындау ұзақтығы – 30 (отыз) минут;</w:t>
      </w:r>
      <w:r>
        <w:br/>
      </w:r>
      <w:r>
        <w:rPr>
          <w:rFonts w:ascii="Times New Roman"/>
          <w:b w:val="false"/>
          <w:i w:val="false"/>
          <w:color w:val="000000"/>
          <w:sz w:val="28"/>
        </w:rPr>
        <w:t xml:space="preserve">
      </w:t>
      </w:r>
      <w:r>
        <w:rPr>
          <w:rFonts w:ascii="Times New Roman"/>
          <w:b w:val="false"/>
          <w:i w:val="false"/>
          <w:color w:val="000000"/>
          <w:sz w:val="28"/>
        </w:rPr>
        <w:t>2) қызмет беруші кеңсесінің маманы өтінішті қызмет берушінің басшысына қарауға тапсырады. Орындау ұзақтығы – 1 (бір) сағат ішінде;</w:t>
      </w:r>
      <w:r>
        <w:br/>
      </w:r>
      <w:r>
        <w:rPr>
          <w:rFonts w:ascii="Times New Roman"/>
          <w:b w:val="false"/>
          <w:i w:val="false"/>
          <w:color w:val="000000"/>
          <w:sz w:val="28"/>
        </w:rPr>
        <w:t xml:space="preserve">
      </w:t>
      </w:r>
      <w:r>
        <w:rPr>
          <w:rFonts w:ascii="Times New Roman"/>
          <w:b w:val="false"/>
          <w:i w:val="false"/>
          <w:color w:val="000000"/>
          <w:sz w:val="28"/>
        </w:rPr>
        <w:t>3) қызмет берушінің басшысы жауапты орындаушыны белгілеп, орындау үшін тиіст бұрыштама қояды. Орындау ұзақтығы – 4 (төрт) сағат ішінде;</w:t>
      </w:r>
      <w:r>
        <w:br/>
      </w:r>
      <w:r>
        <w:rPr>
          <w:rFonts w:ascii="Times New Roman"/>
          <w:b w:val="false"/>
          <w:i w:val="false"/>
          <w:color w:val="000000"/>
          <w:sz w:val="28"/>
        </w:rPr>
        <w:t xml:space="preserve">
      </w:t>
      </w:r>
      <w:r>
        <w:rPr>
          <w:rFonts w:ascii="Times New Roman"/>
          <w:b w:val="false"/>
          <w:i w:val="false"/>
          <w:color w:val="000000"/>
          <w:sz w:val="28"/>
        </w:rPr>
        <w:t>4) қызмет берушінің жауапты орындаушысы өтінішті қарайды және ағаш кесу және орман билетін беруге мемлекеттік қызметті көрсету нәтижесінің жобасын, не болмаса мемлекеттік қызметті көрсетуден дәлелді түрде бас тарту туралы жауап дайындайды. Орындау ұзақтығы – 2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5) қызмет берушінің басшысы мемлекеттік қызмет көрсету нәтижесінің жобасына қол қояды. Орындау ұзақтығы – 2 (екі) сағат ішінде;</w:t>
      </w:r>
      <w:r>
        <w:br/>
      </w:r>
      <w:r>
        <w:rPr>
          <w:rFonts w:ascii="Times New Roman"/>
          <w:b w:val="false"/>
          <w:i w:val="false"/>
          <w:color w:val="000000"/>
          <w:sz w:val="28"/>
        </w:rPr>
        <w:t xml:space="preserve">
      </w:t>
      </w:r>
      <w:r>
        <w:rPr>
          <w:rFonts w:ascii="Times New Roman"/>
          <w:b w:val="false"/>
          <w:i w:val="false"/>
          <w:color w:val="000000"/>
          <w:sz w:val="28"/>
        </w:rPr>
        <w:t>6) қызмет беруші кеңсесінің маманы мемлекеттік қызмет көрсету нәтижесін - ағаш кесу және (немесе) орман билетін, не болмаса мемлекеттік қызметті көрсетудан бас тарту туралы хат береді. Орындау ұзақтығы – 30 (отыз) минут ішінде;</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процесінде рәсімдердің (іс-қимылдардың), қызмет берушінің құрылымдық бөлімшелерінің (қызметшілерінің) өзара іс-әрекеттерінің бірізділігін толық сипаттау осы Регламенттің 1-қосымшасына сәйкес мемлекеттік қызмет көрсету бизнес-процестерінің анықтамалығында көрініс береді.</w:t>
      </w:r>
    </w:p>
    <w:bookmarkEnd w:id="12"/>
    <w:bookmarkStart w:name="z42" w:id="1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3"/>
    <w:bookmarkStart w:name="z43" w:id="14"/>
    <w:p>
      <w:pPr>
        <w:spacing w:after="0"/>
        <w:ind w:left="0"/>
        <w:jc w:val="both"/>
      </w:pPr>
      <w:r>
        <w:rPr>
          <w:rFonts w:ascii="Times New Roman"/>
          <w:b w:val="false"/>
          <w:i w:val="false"/>
          <w:color w:val="000000"/>
          <w:sz w:val="28"/>
        </w:rPr>
        <w:t xml:space="preserve">
      9. Мемлекеттік көрсетілетін қызмет "Азаматтарға арналған үкімет" мемлекеттік корпорациясы және "электрондық үкімет" веб-порталы арқылы көрсетілмейді. </w:t>
      </w:r>
      <w:r>
        <w:br/>
      </w:r>
      <w:r>
        <w:rPr>
          <w:rFonts w:ascii="Times New Roman"/>
          <w:b w:val="false"/>
          <w:i w:val="false"/>
          <w:color w:val="000000"/>
          <w:sz w:val="28"/>
        </w:rPr>
        <w:t xml:space="preserve">
      </w:t>
      </w:r>
      <w:r>
        <w:rPr>
          <w:rFonts w:ascii="Times New Roman"/>
          <w:b w:val="false"/>
          <w:i w:val="false"/>
          <w:color w:val="000000"/>
          <w:sz w:val="28"/>
        </w:rPr>
        <w:t>10. Берілген рұқсаттар туралы мәліметтер "Е-лицензиялау" мемлекеттік деректер базасы" ақпараттық жүйесіне енгізіледі.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 кесу және орман билетін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bookmarkStart w:name="z46" w:id="15"/>
    <w:p>
      <w:pPr>
        <w:spacing w:after="0"/>
        <w:ind w:left="0"/>
        <w:jc w:val="left"/>
      </w:pPr>
      <w:r>
        <w:rPr>
          <w:rFonts w:ascii="Times New Roman"/>
          <w:b/>
          <w:i w:val="false"/>
          <w:color w:val="000000"/>
        </w:rPr>
        <w:t xml:space="preserve">  "Ағаш кесу және орман билетін беру" мемлекеттік қызмет көрсетудің бизнес-процестерінің анықтамалығы</w:t>
      </w:r>
    </w:p>
    <w:bookmarkEnd w:id="15"/>
    <w:bookmarkStart w:name="z47" w:id="16"/>
    <w:p>
      <w:pPr>
        <w:spacing w:after="0"/>
        <w:ind w:left="0"/>
        <w:jc w:val="left"/>
      </w:pPr>
    </w:p>
    <w:bookmarkEnd w:id="16"/>
    <w:p>
      <w:pPr>
        <w:spacing w:after="0"/>
        <w:ind w:left="0"/>
        <w:jc w:val="both"/>
      </w:pPr>
      <w:r>
        <w:drawing>
          <wp:inline distT="0" distB="0" distL="0" distR="0">
            <wp:extent cx="68199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19900" cy="8064500"/>
                    </a:xfrm>
                    <a:prstGeom prst="rect">
                      <a:avLst/>
                    </a:prstGeom>
                  </pic:spPr>
                </pic:pic>
              </a:graphicData>
            </a:graphic>
          </wp:inline>
        </w:drawing>
      </w:r>
    </w:p>
    <w:p>
      <w:pPr>
        <w:spacing w:after="0"/>
        <w:ind w:left="0"/>
        <w:jc w:val="left"/>
      </w:pPr>
      <w:r>
        <w:br/>
      </w:r>
    </w:p>
    <w:bookmarkStart w:name="z48" w:id="17"/>
    <w:p>
      <w:pPr>
        <w:spacing w:after="0"/>
        <w:ind w:left="0"/>
        <w:jc w:val="left"/>
      </w:pPr>
    </w:p>
    <w:bookmarkEnd w:id="17"/>
    <w:p>
      <w:pPr>
        <w:spacing w:after="0"/>
        <w:ind w:left="0"/>
        <w:jc w:val="both"/>
      </w:pPr>
      <w:r>
        <w:drawing>
          <wp:inline distT="0" distB="0" distL="0" distR="0">
            <wp:extent cx="66929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92900" cy="2286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"25" қазан</w:t>
            </w:r>
            <w:r>
              <w:br/>
            </w:r>
            <w:r>
              <w:rPr>
                <w:rFonts w:ascii="Times New Roman"/>
                <w:b w:val="false"/>
                <w:i w:val="false"/>
                <w:color w:val="000000"/>
                <w:sz w:val="20"/>
              </w:rPr>
              <w:t xml:space="preserve">№ 76/04 қаулысына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17 қыркүйектегі</w:t>
            </w:r>
            <w:r>
              <w:br/>
            </w:r>
            <w:r>
              <w:rPr>
                <w:rFonts w:ascii="Times New Roman"/>
                <w:b w:val="false"/>
                <w:i w:val="false"/>
                <w:color w:val="000000"/>
                <w:sz w:val="20"/>
              </w:rPr>
              <w:t>№ 54/01 қаулысымен бекітілген</w:t>
            </w:r>
          </w:p>
        </w:tc>
      </w:tr>
    </w:tbl>
    <w:bookmarkStart w:name="z51" w:id="18"/>
    <w:p>
      <w:pPr>
        <w:spacing w:after="0"/>
        <w:ind w:left="0"/>
        <w:jc w:val="left"/>
      </w:pPr>
      <w:r>
        <w:rPr>
          <w:rFonts w:ascii="Times New Roman"/>
          <w:b/>
          <w:i w:val="false"/>
          <w:color w:val="000000"/>
        </w:rPr>
        <w:t xml:space="preserve">  "Мемлекеттік орман қоры учаскелерінде ұзақ мерзімді орман пайдалану шартын мемлекеттік тіркеу" мемлекеттік қызмет регламенті</w:t>
      </w:r>
    </w:p>
    <w:bookmarkEnd w:id="18"/>
    <w:bookmarkStart w:name="z52" w:id="19"/>
    <w:p>
      <w:pPr>
        <w:spacing w:after="0"/>
        <w:ind w:left="0"/>
        <w:jc w:val="left"/>
      </w:pPr>
      <w:r>
        <w:rPr>
          <w:rFonts w:ascii="Times New Roman"/>
          <w:b/>
          <w:i w:val="false"/>
          <w:color w:val="000000"/>
        </w:rPr>
        <w:t xml:space="preserve"> 1. Жалпы ережелер</w:t>
      </w:r>
    </w:p>
    <w:bookmarkEnd w:id="19"/>
    <w:bookmarkStart w:name="z53" w:id="20"/>
    <w:p>
      <w:pPr>
        <w:spacing w:after="0"/>
        <w:ind w:left="0"/>
        <w:jc w:val="both"/>
      </w:pPr>
      <w:r>
        <w:rPr>
          <w:rFonts w:ascii="Times New Roman"/>
          <w:b w:val="false"/>
          <w:i w:val="false"/>
          <w:color w:val="000000"/>
          <w:sz w:val="28"/>
        </w:rPr>
        <w:t>
      1. "Мемлекеттік орман қоры учаскелерінде ұзақ мерзімді орман пайдалану шартын мемлекеттік тіркеу" мемлекеттік қызметін (бұдан әрі – мемлекеттік қызмет) облыстардың жергілікті атқарушы органы (бұдан әрі – қызмет беруші) көрсетеді.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қызметті көрсету нәтижесін беру:</w:t>
      </w:r>
      <w:r>
        <w:br/>
      </w:r>
      <w:r>
        <w:rPr>
          <w:rFonts w:ascii="Times New Roman"/>
          <w:b w:val="false"/>
          <w:i w:val="false"/>
          <w:color w:val="000000"/>
          <w:sz w:val="28"/>
        </w:rPr>
        <w:t xml:space="preserve">
      </w:t>
      </w:r>
      <w:r>
        <w:rPr>
          <w:rFonts w:ascii="Times New Roman"/>
          <w:b w:val="false"/>
          <w:i w:val="false"/>
          <w:color w:val="000000"/>
          <w:sz w:val="28"/>
        </w:rPr>
        <w:t xml:space="preserve">1) қызметті берушінің кеңсесі; </w:t>
      </w:r>
      <w:r>
        <w:br/>
      </w:r>
      <w:r>
        <w:rPr>
          <w:rFonts w:ascii="Times New Roman"/>
          <w:b w:val="false"/>
          <w:i w:val="false"/>
          <w:color w:val="000000"/>
          <w:sz w:val="28"/>
        </w:rPr>
        <w:t xml:space="preserve">
      </w:t>
      </w:r>
      <w:r>
        <w:rPr>
          <w:rFonts w:ascii="Times New Roman"/>
          <w:b w:val="false"/>
          <w:i w:val="false"/>
          <w:color w:val="000000"/>
          <w:sz w:val="28"/>
        </w:rPr>
        <w:t>2) www.еgov.kz, www.elicense.kz "электрондық үкімет"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 көрсету нәтижесі – мемлекеттік орман қоры учаскелерінде ұзақ мерзімді орман пайдалану шартын мемлекеттік тіркеу.</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беру нысаны: электрондық.</w:t>
      </w:r>
      <w:r>
        <w:br/>
      </w:r>
      <w:r>
        <w:rPr>
          <w:rFonts w:ascii="Times New Roman"/>
          <w:b w:val="false"/>
          <w:i w:val="false"/>
          <w:color w:val="000000"/>
          <w:sz w:val="28"/>
        </w:rPr>
        <w:t xml:space="preserve">
      </w:t>
      </w:r>
      <w:r>
        <w:rPr>
          <w:rFonts w:ascii="Times New Roman"/>
          <w:b w:val="false"/>
          <w:i w:val="false"/>
          <w:color w:val="000000"/>
          <w:sz w:val="28"/>
        </w:rPr>
        <w:t>Порталда мемлекеттік қызмет көрсету нәтижесі шартта мөр басу үшін орын мен күні көрсетіліп, көрсетілетін қызметті берушінің уәкілетті тұлғасының электрондық цифрлы қолы (бұдан әрі – ЭЦҚ) қойылған мемлекеттік орман қоры учаскелерінде ұзақ мерзімді орман пайдалану шартын мемлекеттік тіркеу туралы хабарлама нысанында көрсетілетін қызметті алушының "жеке кабинетіне" жіберіледі.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мемлекеттік қызмет көрсету нәтижесін алуға қағаз түрінде жүгінген жағдайда мемлекеттік қызмет көрсету нәтижесі электрондық нысанда ресімделеді, қағазға басылады және көрсетілетін қызметті берушінің мөрімен және оның басшысының қолтаңбасымен куәландырылады.</w:t>
      </w:r>
    </w:p>
    <w:bookmarkEnd w:id="20"/>
    <w:bookmarkStart w:name="z62" w:id="2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іс-қимылы тәртібін сипаттау</w:t>
      </w:r>
    </w:p>
    <w:bookmarkEnd w:id="21"/>
    <w:bookmarkStart w:name="z63" w:id="22"/>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Қазақстан Республикасы Ауыл шаруашылығы министрінің 2015 жылғы 6 мамырдағы № 18-1/415 "Орман шаруашылығы және ерекше қорғалатын табиғи аумақтар салаcындағы мемлекеттік көрсетілетін кызмет стандарттарын бекіту туралы" (Нормативтік құқықтық актілерді мемлекеттік тіркеу тізіліміне № 11662 тіркелген) бұйрығымен бекітілген "Мемлекеттік орман қоры учаскелерінде ұзақ мерзімді орман пайдалану шартын мемлекеттік тіркеу" мемлекеттік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тізімін қызмет алушының (немесе оның сенімхат бойынша өкілінің) ұсынуы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іс-әрекет – қызмет алушының өтінішін қызмет беруші кеңсесінің маманы қабылдауы және құжаттар пакетін қабылдау күні мен уақытын көрсетіп тіркеуі, оны қызмет берушінің басшысына қарауға тапсыруы. Орындау ұзақтығы – 30 (отыз) минут. Мемлекеттік қызмет көрсету бойынша рәсімнің (іс - әрекеттің) нәтижесі құжаттар пакетін қабылдау күні мен уақытын көрсетіп тіркеу және қызмет берушінің басшысына қарауға тапсыру болып табылады;</w:t>
      </w:r>
      <w:r>
        <w:br/>
      </w:r>
      <w:r>
        <w:rPr>
          <w:rFonts w:ascii="Times New Roman"/>
          <w:b w:val="false"/>
          <w:i w:val="false"/>
          <w:color w:val="000000"/>
          <w:sz w:val="28"/>
        </w:rPr>
        <w:t xml:space="preserve">
      </w:t>
      </w:r>
      <w:r>
        <w:rPr>
          <w:rFonts w:ascii="Times New Roman"/>
          <w:b w:val="false"/>
          <w:i w:val="false"/>
          <w:color w:val="000000"/>
          <w:sz w:val="28"/>
        </w:rPr>
        <w:t>2 іс-әрекет – қызмет берушінің басшысы қызмет беруші бөлімінің басшысын белгілеуі, орындау үшін бұрыштама соғуы. Орындау ұзақтығы – 2 (екі) сағат. Мемлекеттік қызмет көрсету бойынша рәсімнің (іс-әрекеттің) нәтижесі қызмет беруші басшысының бұрыштама соғуы және қызмет беруші бөлімінің басшысына тапсыру болып табылады;</w:t>
      </w:r>
      <w:r>
        <w:br/>
      </w:r>
      <w:r>
        <w:rPr>
          <w:rFonts w:ascii="Times New Roman"/>
          <w:b w:val="false"/>
          <w:i w:val="false"/>
          <w:color w:val="000000"/>
          <w:sz w:val="28"/>
        </w:rPr>
        <w:t xml:space="preserve">
      </w:t>
      </w:r>
      <w:r>
        <w:rPr>
          <w:rFonts w:ascii="Times New Roman"/>
          <w:b w:val="false"/>
          <w:i w:val="false"/>
          <w:color w:val="000000"/>
          <w:sz w:val="28"/>
        </w:rPr>
        <w:t>3 іс-әрекет – қызмет берушінің бөлім басшысы қызмет берушінің жауапты орындаушысын белгілеуі, орындау үшін бұрыштама соғуы. Орындау ұзақтығы – 3 (үш) сағат. Мемлекеттік қызмет көрсету бойынша рәсімнің (іс-әрекеттің) нәтижесі қызмет беруші бөлімі басшысының бұрыштама соғуы және қызмет беруші бөлімінің жауапты орындаушысына тапсыру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4 іс-әрекет – қызмет беруші бөлімінің жауапты орындаушысы қызмет алушы ұсынған құжаттарды қолданыстағы заңнамаға сәйкес ұзақ мерзімді орман пайдалану шартын мемлекеттік тіркеу үшін тексеру не болмаса Стандарттың </w:t>
      </w:r>
      <w:r>
        <w:rPr>
          <w:rFonts w:ascii="Times New Roman"/>
          <w:b w:val="false"/>
          <w:i w:val="false"/>
          <w:color w:val="000000"/>
          <w:sz w:val="28"/>
        </w:rPr>
        <w:t>9-1 тармағымен</w:t>
      </w:r>
      <w:r>
        <w:rPr>
          <w:rFonts w:ascii="Times New Roman"/>
          <w:b w:val="false"/>
          <w:i w:val="false"/>
          <w:color w:val="000000"/>
          <w:sz w:val="28"/>
        </w:rPr>
        <w:t xml:space="preserve"> белгіленген негіздер бойынша мемлекеттік қызметті көрсетуден бас тарту туралы хат және қызмет беруші басшысына қол қою үшін жолдауы. Орындау ұзақтығы – 1 (бір) жұмыс күні. Мемлекеттік қызмет көрсету бойынша рәсімнің (іс-әрекеттің) нәтижесі мемлекеттік орман қоры учаскелерінде ұзақ мерзімді орман пайдалануға тіркелген шарт не болмаса мемлекеттік қызмет көрсетуден бас тарту туралы хат болып табылады;</w:t>
      </w:r>
      <w:r>
        <w:br/>
      </w:r>
      <w:r>
        <w:rPr>
          <w:rFonts w:ascii="Times New Roman"/>
          <w:b w:val="false"/>
          <w:i w:val="false"/>
          <w:color w:val="000000"/>
          <w:sz w:val="28"/>
        </w:rPr>
        <w:t xml:space="preserve">
      </w:t>
      </w:r>
      <w:r>
        <w:rPr>
          <w:rFonts w:ascii="Times New Roman"/>
          <w:b w:val="false"/>
          <w:i w:val="false"/>
          <w:color w:val="000000"/>
          <w:sz w:val="28"/>
        </w:rPr>
        <w:t>5 іс-әрекет – қызмет беруші басшысының мемлекеттік қызметті көрсету нәтижесіне қол қоюы. Орындау ұзақтығы – 2 (екі) сағат 20 (жиырма) минут. Мемлекеттік қызмет көрсету бойынша рәсімнің (іс-әрекеттің) нәтижесі мемлекеттік орман қоры учаскелерінде ұзақ мерзімді орман пайдалануға қол қойылған шарт не болмаса мемлекеттік қызмет көрсетуден бас тарту туралы хат болып табылады;</w:t>
      </w:r>
      <w:r>
        <w:br/>
      </w:r>
      <w:r>
        <w:rPr>
          <w:rFonts w:ascii="Times New Roman"/>
          <w:b w:val="false"/>
          <w:i w:val="false"/>
          <w:color w:val="000000"/>
          <w:sz w:val="28"/>
        </w:rPr>
        <w:t xml:space="preserve">
      </w:t>
      </w:r>
      <w:r>
        <w:rPr>
          <w:rFonts w:ascii="Times New Roman"/>
          <w:b w:val="false"/>
          <w:i w:val="false"/>
          <w:color w:val="000000"/>
          <w:sz w:val="28"/>
        </w:rPr>
        <w:t>6 іс-әрекет – қызмет беруші кеңсесі маманының қызмет алушыға мемлекеттік орман қоры учаскелерінде ұзақ мерзімді орман пайдалануға тіркелген шартты не болмаса мемлекеттік қызмет көрсетуден бас тарту туралы хатты беруі. Орындау ұзақтығы – 10 (он) минут. Мемлекеттік қызмет көрсету бойынша рәсімнің (іс-әрекеттің) нәтижесі мемлекеттік орман қоры учаскелерінде ұзақ мерзімді орман пайдалануға тіркелген шартты не болмаса мемлекеттік қызмет көрсетуден бас тарту туралы хатты беру болып табылады.</w:t>
      </w:r>
      <w:r>
        <w:br/>
      </w:r>
      <w:r>
        <w:rPr>
          <w:rFonts w:ascii="Times New Roman"/>
          <w:b w:val="false"/>
          <w:i w:val="false"/>
          <w:color w:val="000000"/>
          <w:sz w:val="28"/>
        </w:rPr>
        <w:t xml:space="preserve">
      </w:t>
      </w:r>
      <w:r>
        <w:rPr>
          <w:rFonts w:ascii="Times New Roman"/>
          <w:b w:val="false"/>
          <w:i w:val="false"/>
          <w:color w:val="000000"/>
          <w:sz w:val="28"/>
        </w:rPr>
        <w:t>Қызмет берушінің мемлекеттік қызметті көрсету мерзімі қызмет беруші құжаттар пакетін тапсырған сәттен бастап, сондай-ақ порталға жүгінген кезде – 2 (екі) жұмыс күні.</w:t>
      </w:r>
    </w:p>
    <w:bookmarkEnd w:id="22"/>
    <w:bookmarkStart w:name="z72" w:id="2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(қызметшілерінің) өзара іс-қимылы тәртібін сипаттау</w:t>
      </w:r>
    </w:p>
    <w:bookmarkEnd w:id="23"/>
    <w:bookmarkStart w:name="z73" w:id="24"/>
    <w:p>
      <w:pPr>
        <w:spacing w:after="0"/>
        <w:ind w:left="0"/>
        <w:jc w:val="both"/>
      </w:pPr>
      <w:r>
        <w:rPr>
          <w:rFonts w:ascii="Times New Roman"/>
          <w:b w:val="false"/>
          <w:i w:val="false"/>
          <w:color w:val="000000"/>
          <w:sz w:val="28"/>
        </w:rPr>
        <w:t>
      6. Мемлекеттік қызмет көрсету процесіне қатысатын қызмет берушінің құрылымдық бөлімшелерінің (қызметшілерінің) тізбесі:</w:t>
      </w:r>
      <w:r>
        <w:br/>
      </w:r>
      <w:r>
        <w:rPr>
          <w:rFonts w:ascii="Times New Roman"/>
          <w:b w:val="false"/>
          <w:i w:val="false"/>
          <w:color w:val="000000"/>
          <w:sz w:val="28"/>
        </w:rPr>
        <w:t xml:space="preserve">
      </w:t>
      </w:r>
      <w:r>
        <w:rPr>
          <w:rFonts w:ascii="Times New Roman"/>
          <w:b w:val="false"/>
          <w:i w:val="false"/>
          <w:color w:val="000000"/>
          <w:sz w:val="28"/>
        </w:rPr>
        <w:t>1) қызмет беруші кеңсесінің маманы;</w:t>
      </w:r>
      <w:r>
        <w:br/>
      </w:r>
      <w:r>
        <w:rPr>
          <w:rFonts w:ascii="Times New Roman"/>
          <w:b w:val="false"/>
          <w:i w:val="false"/>
          <w:color w:val="000000"/>
          <w:sz w:val="28"/>
        </w:rPr>
        <w:t xml:space="preserve">
      </w:t>
      </w:r>
      <w:r>
        <w:rPr>
          <w:rFonts w:ascii="Times New Roman"/>
          <w:b w:val="false"/>
          <w:i w:val="false"/>
          <w:color w:val="000000"/>
          <w:sz w:val="28"/>
        </w:rPr>
        <w:t>2) қызмет берушінің басшысы;</w:t>
      </w:r>
      <w:r>
        <w:br/>
      </w:r>
      <w:r>
        <w:rPr>
          <w:rFonts w:ascii="Times New Roman"/>
          <w:b w:val="false"/>
          <w:i w:val="false"/>
          <w:color w:val="000000"/>
          <w:sz w:val="28"/>
        </w:rPr>
        <w:t xml:space="preserve">
      </w:t>
      </w:r>
      <w:r>
        <w:rPr>
          <w:rFonts w:ascii="Times New Roman"/>
          <w:b w:val="false"/>
          <w:i w:val="false"/>
          <w:color w:val="000000"/>
          <w:sz w:val="28"/>
        </w:rPr>
        <w:t>3) қызмет беруші бөлімінің басшысы;</w:t>
      </w:r>
      <w:r>
        <w:br/>
      </w:r>
      <w:r>
        <w:rPr>
          <w:rFonts w:ascii="Times New Roman"/>
          <w:b w:val="false"/>
          <w:i w:val="false"/>
          <w:color w:val="000000"/>
          <w:sz w:val="28"/>
        </w:rPr>
        <w:t xml:space="preserve">
      </w:t>
      </w:r>
      <w:r>
        <w:rPr>
          <w:rFonts w:ascii="Times New Roman"/>
          <w:b w:val="false"/>
          <w:i w:val="false"/>
          <w:color w:val="000000"/>
          <w:sz w:val="28"/>
        </w:rPr>
        <w:t>4) қызмет беруші бөлімінің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Әрбір рәсімнің (іс-қимылдың) ұзақтығын көрсете отырып, құрылымдық бөлімшелер (қызметшілер) арасындағы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 xml:space="preserve">1 іс-әрекет – қызмет алушының өтінішін қызмет беруші кеңсесінің маманы қабылдауы және құжаттар пакетін қабылдау күні мен уақытын көрсетіп тіркеуі, оны қызмет берушінің басшысына қарауға тапсыруы. Орындау ұзақтығы – 30 (отыз) минут. </w:t>
      </w:r>
      <w:r>
        <w:br/>
      </w:r>
      <w:r>
        <w:rPr>
          <w:rFonts w:ascii="Times New Roman"/>
          <w:b w:val="false"/>
          <w:i w:val="false"/>
          <w:color w:val="000000"/>
          <w:sz w:val="28"/>
        </w:rPr>
        <w:t xml:space="preserve">
      </w:t>
      </w:r>
      <w:r>
        <w:rPr>
          <w:rFonts w:ascii="Times New Roman"/>
          <w:b w:val="false"/>
          <w:i w:val="false"/>
          <w:color w:val="000000"/>
          <w:sz w:val="28"/>
        </w:rPr>
        <w:t xml:space="preserve">2 іс-әрекет – қызмет берушінің басшысы қызмет беруші бөлімінің басшысын белгілеуі, орындау үшін бұрыштама соғуы. Орындау ұзақтығы – 2 (екі) сағат. </w:t>
      </w:r>
      <w:r>
        <w:br/>
      </w:r>
      <w:r>
        <w:rPr>
          <w:rFonts w:ascii="Times New Roman"/>
          <w:b w:val="false"/>
          <w:i w:val="false"/>
          <w:color w:val="000000"/>
          <w:sz w:val="28"/>
        </w:rPr>
        <w:t xml:space="preserve">
      </w:t>
      </w:r>
      <w:r>
        <w:rPr>
          <w:rFonts w:ascii="Times New Roman"/>
          <w:b w:val="false"/>
          <w:i w:val="false"/>
          <w:color w:val="000000"/>
          <w:sz w:val="28"/>
        </w:rPr>
        <w:t xml:space="preserve">3 іс-әрекет – қызмет берушінің бөлім басшысы қызмет берушінің жауапты орындаушысын белгілеуі, орындау үшін бұрыштама соғуы. Орындау ұзақтығы – 3 (үш) сағат. </w:t>
      </w:r>
      <w:r>
        <w:br/>
      </w:r>
      <w:r>
        <w:rPr>
          <w:rFonts w:ascii="Times New Roman"/>
          <w:b w:val="false"/>
          <w:i w:val="false"/>
          <w:color w:val="000000"/>
          <w:sz w:val="28"/>
        </w:rPr>
        <w:t xml:space="preserve">
      </w:t>
      </w:r>
      <w:r>
        <w:rPr>
          <w:rFonts w:ascii="Times New Roman"/>
          <w:b w:val="false"/>
          <w:i w:val="false"/>
          <w:color w:val="000000"/>
          <w:sz w:val="28"/>
        </w:rPr>
        <w:t xml:space="preserve">4 іс-әрекет – қызмет беруші бөлімінің жауапты орындаушысы қызмет алушы ұсынған құжаттарды қолданыстағы заңнамаға сәйкес ұзақ мерзімді орман пайдалану шартын мемлекеттік тіркеу үшін тексеруі не болмаса Стандарттың </w:t>
      </w:r>
      <w:r>
        <w:rPr>
          <w:rFonts w:ascii="Times New Roman"/>
          <w:b w:val="false"/>
          <w:i w:val="false"/>
          <w:color w:val="000000"/>
          <w:sz w:val="28"/>
        </w:rPr>
        <w:t>9-1 тармағымен</w:t>
      </w:r>
      <w:r>
        <w:rPr>
          <w:rFonts w:ascii="Times New Roman"/>
          <w:b w:val="false"/>
          <w:i w:val="false"/>
          <w:color w:val="000000"/>
          <w:sz w:val="28"/>
        </w:rPr>
        <w:t xml:space="preserve"> белгіленген негіздер бойынша мемлекеттік қызметті көрсетуден бас тарту туралы хаты және қызмет беруші басшысына қол қою үшін жолдауы. Орындау ұзақтығы – 1 (бір) жұмыс күні; </w:t>
      </w:r>
      <w:r>
        <w:br/>
      </w:r>
      <w:r>
        <w:rPr>
          <w:rFonts w:ascii="Times New Roman"/>
          <w:b w:val="false"/>
          <w:i w:val="false"/>
          <w:color w:val="000000"/>
          <w:sz w:val="28"/>
        </w:rPr>
        <w:t xml:space="preserve">
      </w:t>
      </w:r>
      <w:r>
        <w:rPr>
          <w:rFonts w:ascii="Times New Roman"/>
          <w:b w:val="false"/>
          <w:i w:val="false"/>
          <w:color w:val="000000"/>
          <w:sz w:val="28"/>
        </w:rPr>
        <w:t xml:space="preserve">5 іс-әрекет – қызмет беруші басшысының мемлекеттік қызметті көрсету нәтижесіне қол қоюы. Орындау ұзақтығы – 2 (екі) сағат 20 (жиырма) минут. </w:t>
      </w:r>
      <w:r>
        <w:br/>
      </w:r>
      <w:r>
        <w:rPr>
          <w:rFonts w:ascii="Times New Roman"/>
          <w:b w:val="false"/>
          <w:i w:val="false"/>
          <w:color w:val="000000"/>
          <w:sz w:val="28"/>
        </w:rPr>
        <w:t xml:space="preserve">
      </w:t>
      </w:r>
      <w:r>
        <w:rPr>
          <w:rFonts w:ascii="Times New Roman"/>
          <w:b w:val="false"/>
          <w:i w:val="false"/>
          <w:color w:val="000000"/>
          <w:sz w:val="28"/>
        </w:rPr>
        <w:t>6 іс-әрекет – қызмет беруші кеңсесі маманының қызмет алушыға мемлекеттік орман қоры учаскелерінде ұзақ мерзімді орман пайдалануға тіркелген шартты не болмаса мемлекеттік қызмет көрсетуден бас тарту туралы хатты беруі. Орындау ұзақтығы – 10 (он) минут.</w:t>
      </w:r>
    </w:p>
    <w:bookmarkEnd w:id="24"/>
    <w:bookmarkStart w:name="z85" w:id="2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5"/>
    <w:bookmarkStart w:name="z86" w:id="26"/>
    <w:p>
      <w:pPr>
        <w:spacing w:after="0"/>
        <w:ind w:left="0"/>
        <w:jc w:val="both"/>
      </w:pPr>
      <w:r>
        <w:rPr>
          <w:rFonts w:ascii="Times New Roman"/>
          <w:b w:val="false"/>
          <w:i w:val="false"/>
          <w:color w:val="000000"/>
          <w:sz w:val="28"/>
        </w:rPr>
        <w:t xml:space="preserve">
      8.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 </w:t>
      </w:r>
      <w:r>
        <w:br/>
      </w:r>
      <w:r>
        <w:rPr>
          <w:rFonts w:ascii="Times New Roman"/>
          <w:b w:val="false"/>
          <w:i w:val="false"/>
          <w:color w:val="000000"/>
          <w:sz w:val="28"/>
        </w:rPr>
        <w:t xml:space="preserve">
      </w:t>
      </w:r>
      <w:r>
        <w:rPr>
          <w:rFonts w:ascii="Times New Roman"/>
          <w:b w:val="false"/>
          <w:i w:val="false"/>
          <w:color w:val="000000"/>
          <w:sz w:val="28"/>
        </w:rPr>
        <w:t>1) қызмет алушы өзінің ЭЦҚ тіркеу куәлігінің көмегімен порталға тіркеледі, ол қызмет алушы компьютерінің интернет-браузерінде сақталады (порталда тіркелмеген қызмет алушылар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алушының ЭЦҚ тіркеу куәлігін компьютерінің интернет-браузеріне бекітуі, мемлекеттік қызметті алу үшін көрсетілетін қызметті алушының порталда парольді енгізуі (авторизациялау процесі);</w:t>
      </w:r>
      <w:r>
        <w:br/>
      </w:r>
      <w:r>
        <w:rPr>
          <w:rFonts w:ascii="Times New Roman"/>
          <w:b w:val="false"/>
          <w:i w:val="false"/>
          <w:color w:val="000000"/>
          <w:sz w:val="28"/>
        </w:rPr>
        <w:t xml:space="preserve">
      </w:t>
      </w:r>
      <w:r>
        <w:rPr>
          <w:rFonts w:ascii="Times New Roman"/>
          <w:b w:val="false"/>
          <w:i w:val="false"/>
          <w:color w:val="000000"/>
          <w:sz w:val="28"/>
        </w:rPr>
        <w:t>3) 1-шарт – ЖСН/БСН және пароль арқылы тіркелген көрсетілетін қызметті алушы туралы деректердің дұрыстығын порталда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3-процесс – осы регламентте нұсқалған көрсетілетін қызметті алушының қызметті таңдауы, экранға қызмет көрсету үшін сұрау салу нысанын шығару және оның құрылымы мен форматтық талаптарын ескере отырып, сұрау салу нысанына қажетті құжаттардың көшірмелерін электрондық түрде бекіте отырып, көрсетілетін қызметті алушының нысанды толтыруы (деректерді енгізуі);</w:t>
      </w:r>
      <w:r>
        <w:br/>
      </w:r>
      <w:r>
        <w:rPr>
          <w:rFonts w:ascii="Times New Roman"/>
          <w:b w:val="false"/>
          <w:i w:val="false"/>
          <w:color w:val="000000"/>
          <w:sz w:val="28"/>
        </w:rPr>
        <w:t xml:space="preserve">
      </w:t>
      </w:r>
      <w:r>
        <w:rPr>
          <w:rFonts w:ascii="Times New Roman"/>
          <w:b w:val="false"/>
          <w:i w:val="false"/>
          <w:color w:val="000000"/>
          <w:sz w:val="28"/>
        </w:rPr>
        <w:t>6) 4-процесс – көрсетілетін қызметті алушының сұрауды куәландыруы (қол қоюы) үшін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7) 2-шарт – порталда ЭЦҚ тіркеу куәлігінің әрекет ету мерзімін және қайтарып алынған (күші жойылған) тіркеу куәліктерінің тізімінде болмауын, сондай-ақ сұрау салудағы көрсетілген ЖСН/БСН және ЭЦҚ тіркеу куәлігінде көрсетілген ЖСН/БСН арасындағы сәйкестендіру деректерінің сәйкес келуін тексеру;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көрсетілетін қызметті алушының ЭЦҚ көмегімен қызмет көрсетуге сұрау салудың толтырылған нысанын (енгізілген деректерді) растауы (қол қоюы);</w:t>
      </w:r>
      <w:r>
        <w:br/>
      </w:r>
      <w:r>
        <w:rPr>
          <w:rFonts w:ascii="Times New Roman"/>
          <w:b w:val="false"/>
          <w:i w:val="false"/>
          <w:color w:val="000000"/>
          <w:sz w:val="28"/>
        </w:rPr>
        <w:t xml:space="preserve">
      </w:t>
      </w:r>
      <w:r>
        <w:rPr>
          <w:rFonts w:ascii="Times New Roman"/>
          <w:b w:val="false"/>
          <w:i w:val="false"/>
          <w:color w:val="000000"/>
          <w:sz w:val="28"/>
        </w:rPr>
        <w:t>10) 7-процесс – "Е-лицензиялау" мемлекеттік деректер базасы" ақпараттық жүйесіне (бұдан әрі – "Е-лицензиялау" МДБ АЖ) электрондық құжатты (қызметті алушының сұрау салуын) тіркеу;</w:t>
      </w:r>
      <w:r>
        <w:br/>
      </w:r>
      <w:r>
        <w:rPr>
          <w:rFonts w:ascii="Times New Roman"/>
          <w:b w:val="false"/>
          <w:i w:val="false"/>
          <w:color w:val="000000"/>
          <w:sz w:val="28"/>
        </w:rPr>
        <w:t xml:space="preserve">
      </w:t>
      </w:r>
      <w:r>
        <w:rPr>
          <w:rFonts w:ascii="Times New Roman"/>
          <w:b w:val="false"/>
          <w:i w:val="false"/>
          <w:color w:val="000000"/>
          <w:sz w:val="28"/>
        </w:rPr>
        <w:t>11) 3-шарт – көрсетілетін қызметті берушінің Стандартта көрсетілген, қоса берілген көрсетілетін қызметті алушы құжаттарының қызмет көрсету негіздеріне сәйкестігін тексеруі (өңдеуі);</w:t>
      </w:r>
      <w:r>
        <w:br/>
      </w:r>
      <w:r>
        <w:rPr>
          <w:rFonts w:ascii="Times New Roman"/>
          <w:b w:val="false"/>
          <w:i w:val="false"/>
          <w:color w:val="000000"/>
          <w:sz w:val="28"/>
        </w:rPr>
        <w:t xml:space="preserve">
      </w:t>
      </w:r>
      <w:r>
        <w:rPr>
          <w:rFonts w:ascii="Times New Roman"/>
          <w:b w:val="false"/>
          <w:i w:val="false"/>
          <w:color w:val="000000"/>
          <w:sz w:val="28"/>
        </w:rPr>
        <w:t>12) 8-процесс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13) 9-процесс – көрсетілетін қызметті алушының "Е-лицензиялау" МДБ АЖ-да қалыптастырған электрондық мемлекеттік қызмет нәтижесін алуы. Электрондық құжат көрсетілетін қызметті берушінің уәкілетті тұлғасының ЭЦҚ-сын пайдаланумен қалыптастырылады.</w:t>
      </w:r>
      <w:r>
        <w:br/>
      </w:r>
      <w:r>
        <w:rPr>
          <w:rFonts w:ascii="Times New Roman"/>
          <w:b w:val="false"/>
          <w:i w:val="false"/>
          <w:color w:val="000000"/>
          <w:sz w:val="28"/>
        </w:rPr>
        <w:t xml:space="preserve">
      </w:t>
      </w:r>
      <w:r>
        <w:rPr>
          <w:rFonts w:ascii="Times New Roman"/>
          <w:b w:val="false"/>
          <w:i w:val="false"/>
          <w:color w:val="000000"/>
          <w:sz w:val="28"/>
        </w:rPr>
        <w:t>Портал арқылы мемлекеттік қызметті көрсетуге қатысты ақпараттық жүйелердің функционалдық өзара іс-қимылының диаграммасы осы регламенттің 1-қосымшасында келтірілген.</w:t>
      </w:r>
      <w:r>
        <w:br/>
      </w:r>
      <w:r>
        <w:rPr>
          <w:rFonts w:ascii="Times New Roman"/>
          <w:b w:val="false"/>
          <w:i w:val="false"/>
          <w:color w:val="000000"/>
          <w:sz w:val="28"/>
        </w:rPr>
        <w:t xml:space="preserve">
      </w:t>
      </w:r>
      <w:r>
        <w:rPr>
          <w:rFonts w:ascii="Times New Roman"/>
          <w:b w:val="false"/>
          <w:i w:val="false"/>
          <w:color w:val="000000"/>
          <w:sz w:val="28"/>
        </w:rPr>
        <w:t>9. Мемлекеттік қызмет көрсету процесінде рәсімдердің (іс-қимылдардың), көрсетілетін қызметті берушінің құрылымдық бөлімшелерінің (қызметшілерінің) өзара іс-қимылдарының толық сипаттамасы, сонымен қатар ақпараттық жүйелерді қолдану тәртібінің сипаттамасы осы мемлекеттік қызмет көрсету Регламентінің 2-қосымшасына сәйкес мемлекеттік қызмет көрсетудің бизнес-процестерінің анықтамалығында көрсетілген.</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 ұзақ мерзімді</w:t>
            </w:r>
            <w:r>
              <w:br/>
            </w:r>
            <w:r>
              <w:rPr>
                <w:rFonts w:ascii="Times New Roman"/>
                <w:b w:val="false"/>
                <w:i w:val="false"/>
                <w:color w:val="000000"/>
                <w:sz w:val="20"/>
              </w:rPr>
              <w:t>орман пайдалану шартын мемлекеттік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bookmarkStart w:name="z103" w:id="27"/>
    <w:p>
      <w:pPr>
        <w:spacing w:after="0"/>
        <w:ind w:left="0"/>
        <w:jc w:val="left"/>
      </w:pPr>
      <w:r>
        <w:rPr>
          <w:rFonts w:ascii="Times New Roman"/>
          <w:b/>
          <w:i w:val="false"/>
          <w:color w:val="000000"/>
        </w:rPr>
        <w:t xml:space="preserve">  "Мемлекеттік орман қоры учаскелерінде ұзақ мерзімді орман пайдалану шартын мемлекеттік тіркеу" мемлекеттік қызмет көрсетудің портал арқылы мемлекеттік қызмет көрсету кезіндегі жүйелердің функционалдық өзара іс-қимыл диаграммасы</w:t>
      </w:r>
    </w:p>
    <w:bookmarkEnd w:id="27"/>
    <w:bookmarkStart w:name="z104" w:id="28"/>
    <w:p>
      <w:pPr>
        <w:spacing w:after="0"/>
        <w:ind w:left="0"/>
        <w:jc w:val="left"/>
      </w:pPr>
    </w:p>
    <w:bookmarkEnd w:id="28"/>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p>
    <w:bookmarkStart w:name="z105"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54483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483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 учаскелерінде</w:t>
            </w:r>
            <w:r>
              <w:br/>
            </w:r>
            <w:r>
              <w:rPr>
                <w:rFonts w:ascii="Times New Roman"/>
                <w:b w:val="false"/>
                <w:i w:val="false"/>
                <w:color w:val="000000"/>
                <w:sz w:val="20"/>
              </w:rPr>
              <w:t>ұзақ мерзімді орман пайдалану шартын</w:t>
            </w:r>
            <w:r>
              <w:br/>
            </w:r>
            <w:r>
              <w:rPr>
                <w:rFonts w:ascii="Times New Roman"/>
                <w:b w:val="false"/>
                <w:i w:val="false"/>
                <w:color w:val="000000"/>
                <w:sz w:val="20"/>
              </w:rPr>
              <w:t>мемлекеттік тіркеу" мемлекеттік көрсетілетін</w:t>
            </w:r>
            <w:r>
              <w:br/>
            </w:r>
            <w:r>
              <w:rPr>
                <w:rFonts w:ascii="Times New Roman"/>
                <w:b w:val="false"/>
                <w:i w:val="false"/>
                <w:color w:val="000000"/>
                <w:sz w:val="20"/>
              </w:rPr>
              <w:t>қызмет Регламентіне 2 қосымша</w:t>
            </w:r>
          </w:p>
        </w:tc>
      </w:tr>
    </w:tbl>
    <w:bookmarkStart w:name="z107" w:id="30"/>
    <w:p>
      <w:pPr>
        <w:spacing w:after="0"/>
        <w:ind w:left="0"/>
        <w:jc w:val="left"/>
      </w:pPr>
      <w:r>
        <w:rPr>
          <w:rFonts w:ascii="Times New Roman"/>
          <w:b/>
          <w:i w:val="false"/>
          <w:color w:val="000000"/>
        </w:rPr>
        <w:t xml:space="preserve">  "Мемлекеттік орман қоры учаскелерінде ұзақ мерзімді орман пайдалану шартын мемлекеттік тіркеу" мемлекеттік қызмет көрсетудің бизнес-процесінің анықтамалығы</w:t>
      </w:r>
    </w:p>
    <w:bookmarkEnd w:id="30"/>
    <w:bookmarkStart w:name="z108" w:id="31"/>
    <w:p>
      <w:pPr>
        <w:spacing w:after="0"/>
        <w:ind w:left="0"/>
        <w:jc w:val="left"/>
      </w:pPr>
    </w:p>
    <w:bookmarkEnd w:id="31"/>
    <w:p>
      <w:pPr>
        <w:spacing w:after="0"/>
        <w:ind w:left="0"/>
        <w:jc w:val="both"/>
      </w:pPr>
      <w:r>
        <w:drawing>
          <wp:inline distT="0" distB="0" distL="0" distR="0">
            <wp:extent cx="71374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37400" cy="6261100"/>
                    </a:xfrm>
                    <a:prstGeom prst="rect">
                      <a:avLst/>
                    </a:prstGeom>
                  </pic:spPr>
                </pic:pic>
              </a:graphicData>
            </a:graphic>
          </wp:inline>
        </w:drawing>
      </w:r>
    </w:p>
    <w:p>
      <w:pPr>
        <w:spacing w:after="0"/>
        <w:ind w:left="0"/>
        <w:jc w:val="left"/>
      </w:pPr>
      <w:r>
        <w:br/>
      </w:r>
    </w:p>
    <w:bookmarkStart w:name="z109" w:id="32"/>
    <w:p>
      <w:pPr>
        <w:spacing w:after="0"/>
        <w:ind w:left="0"/>
        <w:jc w:val="left"/>
      </w:pPr>
    </w:p>
    <w:bookmarkEnd w:id="32"/>
    <w:p>
      <w:pPr>
        <w:spacing w:after="0"/>
        <w:ind w:left="0"/>
        <w:jc w:val="both"/>
      </w:pPr>
      <w:r>
        <w:drawing>
          <wp:inline distT="0" distB="0" distL="0" distR="0">
            <wp:extent cx="57658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65800" cy="1955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