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036e" w14:textId="9870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Қарағанды қаласы әкімінің 2015 жылғы 21 қазандағы №10/02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әкімінің 2016 жылғы 18 қаңтардағы № 01/01 шешімі. Қарағанды облысының Әділет департаментінде 2016 жылғы 22 қаңтарда № 3634 болып тіркелді. Күші жойылды - Қарағанды қаласының әкімінің 2018 жылғы 19 желтоқсандағы № 12/01 шешімімен</w:t>
      </w:r>
    </w:p>
    <w:p>
      <w:pPr>
        <w:spacing w:after="0"/>
        <w:ind w:left="0"/>
        <w:jc w:val="both"/>
      </w:pPr>
      <w:r>
        <w:rPr>
          <w:rFonts w:ascii="Times New Roman"/>
          <w:b w:val="false"/>
          <w:i w:val="false"/>
          <w:color w:val="ff0000"/>
          <w:sz w:val="28"/>
        </w:rPr>
        <w:t xml:space="preserve">
      Ескерту. Күші жойылды - Қарағанды қаласының әкімінің 19.12.2018 № 12/01 (алғаш ресми жариялаған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Қарағанды қаласының әкімі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"Сайлау учаскелерін құру туралы" Қарағанды қаласы әкімінің 2015 жылғы 21 қазандағы № 10/02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3503 тіркелген, 2015 жылғы 30 қарашада "Әділет" ақпараттық-құқықтық жүйесінде, 2015 жылғы 28 қарашада "Индустриальная Караганда" № 174-175 (21925-21926) және "Орталық Қазақстан" № 199-200 (22084) газеттерінде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 қосымшасындағы</w:t>
      </w:r>
      <w:r>
        <w:rPr>
          <w:rFonts w:ascii="Times New Roman"/>
          <w:b w:val="false"/>
          <w:i w:val="false"/>
          <w:color w:val="000000"/>
          <w:sz w:val="28"/>
        </w:rPr>
        <w:t xml:space="preserve"> Қарағанды қаласының Қазыбек би атындағы аудан бойынша сайлау учаскелеріндегі № 6, № 10, № 13, № 27, № 29, № 30, № 34, № 37, № 43, № 45, № 52, № 53, № 56, № 62, № 63, № 64, № 66, № 68, № 69, № 71, № 76, № 82, № 92 сайлау учаскелері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2 қосымшасындағы</w:t>
      </w:r>
      <w:r>
        <w:rPr>
          <w:rFonts w:ascii="Times New Roman"/>
          <w:b w:val="false"/>
          <w:i w:val="false"/>
          <w:color w:val="000000"/>
          <w:sz w:val="28"/>
        </w:rPr>
        <w:t xml:space="preserve"> Қарағанды қаласының Октябрь ауданы бойынша сайлау учаскелеріндегі № 94, № 103, № 108, № 114, № 115, № 117, № 140, № 143, № 145, № 146, № 147, № 149, № 150, № 151, № 155, № 156, № 791, № 157, № 158, № 159 сайлау учаскелері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p>
    <w:bookmarkEnd w:id="3"/>
    <w:bookmarkStart w:name="z7" w:id="4"/>
    <w:p>
      <w:pPr>
        <w:spacing w:after="0"/>
        <w:ind w:left="0"/>
        <w:jc w:val="both"/>
      </w:pPr>
      <w:r>
        <w:rPr>
          <w:rFonts w:ascii="Times New Roman"/>
          <w:b w:val="false"/>
          <w:i w:val="false"/>
          <w:color w:val="000000"/>
          <w:sz w:val="28"/>
        </w:rPr>
        <w:t>
      2. Осы шешімнің орындалуын бақылау Қарағанды қаласы әкімі аппараты басшысының міндетін атқарушы Д.Т. Канаеваға, Қарағанды қаласы Қазыбек би атындағы ауданның әкімі Т.Н. Шатохинаға, Қарағанды қаласы Октябрь ауданының әкімі Е.О. Темірхановқа жүктелсін.</w:t>
      </w:r>
    </w:p>
    <w:bookmarkEnd w:id="4"/>
    <w:bookmarkStart w:name="z8" w:id="5"/>
    <w:p>
      <w:pPr>
        <w:spacing w:after="0"/>
        <w:ind w:left="0"/>
        <w:jc w:val="both"/>
      </w:pPr>
      <w:r>
        <w:rPr>
          <w:rFonts w:ascii="Times New Roman"/>
          <w:b w:val="false"/>
          <w:i w:val="false"/>
          <w:color w:val="000000"/>
          <w:sz w:val="28"/>
        </w:rPr>
        <w:t>
      3. Осы шешім оны алғаш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Әубәкіров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2016 жылғы 18.01 № 01/01</w:t>
            </w:r>
            <w:r>
              <w:br/>
            </w:r>
            <w:r>
              <w:rPr>
                <w:rFonts w:ascii="Times New Roman"/>
                <w:b w:val="false"/>
                <w:i w:val="false"/>
                <w:color w:val="000000"/>
                <w:sz w:val="20"/>
              </w:rPr>
              <w:t>шешіміне 1 қосымша</w:t>
            </w:r>
          </w:p>
        </w:tc>
      </w:tr>
    </w:tbl>
    <w:bookmarkStart w:name="z11" w:id="6"/>
    <w:p>
      <w:pPr>
        <w:spacing w:after="0"/>
        <w:ind w:left="0"/>
        <w:jc w:val="left"/>
      </w:pPr>
      <w:r>
        <w:rPr>
          <w:rFonts w:ascii="Times New Roman"/>
          <w:b/>
          <w:i w:val="false"/>
          <w:color w:val="000000"/>
        </w:rPr>
        <w:t xml:space="preserve"> № 6 сайлау учаскесі</w:t>
      </w:r>
    </w:p>
    <w:bookmarkEnd w:id="6"/>
    <w:bookmarkStart w:name="z12" w:id="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88 жалпы білім беретін орта мектебі" коммуналдық мемлекеттік мекемесі, Мұстафин көшесі, 28 үй.</w:t>
      </w:r>
    </w:p>
    <w:bookmarkEnd w:id="7"/>
    <w:bookmarkStart w:name="z13" w:id="8"/>
    <w:p>
      <w:pPr>
        <w:spacing w:after="0"/>
        <w:ind w:left="0"/>
        <w:jc w:val="both"/>
      </w:pPr>
      <w:r>
        <w:rPr>
          <w:rFonts w:ascii="Times New Roman"/>
          <w:b w:val="false"/>
          <w:i w:val="false"/>
          <w:color w:val="000000"/>
          <w:sz w:val="28"/>
        </w:rPr>
        <w:t>
      Шекаралары:</w:t>
      </w:r>
    </w:p>
    <w:bookmarkEnd w:id="8"/>
    <w:bookmarkStart w:name="z14" w:id="9"/>
    <w:p>
      <w:pPr>
        <w:spacing w:after="0"/>
        <w:ind w:left="0"/>
        <w:jc w:val="both"/>
      </w:pPr>
      <w:r>
        <w:rPr>
          <w:rFonts w:ascii="Times New Roman"/>
          <w:b w:val="false"/>
          <w:i w:val="false"/>
          <w:color w:val="000000"/>
          <w:sz w:val="28"/>
        </w:rPr>
        <w:t>
      Мұстафин көшесі – 12, 14, 16, 16/2, 18, 18/2, 20, 22, 26, 30, 32, 32а;</w:t>
      </w:r>
    </w:p>
    <w:bookmarkEnd w:id="9"/>
    <w:bookmarkStart w:name="z15" w:id="10"/>
    <w:p>
      <w:pPr>
        <w:spacing w:after="0"/>
        <w:ind w:left="0"/>
        <w:jc w:val="both"/>
      </w:pPr>
      <w:r>
        <w:rPr>
          <w:rFonts w:ascii="Times New Roman"/>
          <w:b w:val="false"/>
          <w:i w:val="false"/>
          <w:color w:val="000000"/>
          <w:sz w:val="28"/>
        </w:rPr>
        <w:t>
      Жамбыл көшесі – 116, 117, 118, 119, 120, 121, 122, 123, 123а, 124, 125, 125а, 126, 127, 128, 129, 130, 131, 133, 134, 134/2, 135/2, 136, 138, 140, 142, 143, 144, 145, 146, 150/1, 151, 152/1, 152/2, 153, 155, 156, 157;</w:t>
      </w:r>
    </w:p>
    <w:bookmarkEnd w:id="10"/>
    <w:bookmarkStart w:name="z16" w:id="11"/>
    <w:p>
      <w:pPr>
        <w:spacing w:after="0"/>
        <w:ind w:left="0"/>
        <w:jc w:val="both"/>
      </w:pPr>
      <w:r>
        <w:rPr>
          <w:rFonts w:ascii="Times New Roman"/>
          <w:b w:val="false"/>
          <w:i w:val="false"/>
          <w:color w:val="000000"/>
          <w:sz w:val="28"/>
        </w:rPr>
        <w:t>
      Гастелло көшесі – 4, 6, 8, 10, 12, 14, 14а, 16, 16/4, 18, 20, 20а, 22;</w:t>
      </w:r>
    </w:p>
    <w:bookmarkEnd w:id="11"/>
    <w:bookmarkStart w:name="z17" w:id="12"/>
    <w:p>
      <w:pPr>
        <w:spacing w:after="0"/>
        <w:ind w:left="0"/>
        <w:jc w:val="both"/>
      </w:pPr>
      <w:r>
        <w:rPr>
          <w:rFonts w:ascii="Times New Roman"/>
          <w:b w:val="false"/>
          <w:i w:val="false"/>
          <w:color w:val="000000"/>
          <w:sz w:val="28"/>
        </w:rPr>
        <w:t>
      Пригородная көшесі – 2, 4, 6, 8, 8-1, 10, 10а, 12, 14, 16, 18, 18/1, 20, 22, 22а, 22б, 23, 24, 24а, 26, 26а, 26б, 28, 30, 32, 34, 36, 38;</w:t>
      </w:r>
    </w:p>
    <w:bookmarkEnd w:id="12"/>
    <w:bookmarkStart w:name="z18" w:id="13"/>
    <w:p>
      <w:pPr>
        <w:spacing w:after="0"/>
        <w:ind w:left="0"/>
        <w:jc w:val="both"/>
      </w:pP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p>
    <w:bookmarkEnd w:id="13"/>
    <w:bookmarkStart w:name="z19" w:id="14"/>
    <w:p>
      <w:pPr>
        <w:spacing w:after="0"/>
        <w:ind w:left="0"/>
        <w:jc w:val="both"/>
      </w:pPr>
      <w:r>
        <w:rPr>
          <w:rFonts w:ascii="Times New Roman"/>
          <w:b w:val="false"/>
          <w:i w:val="false"/>
          <w:color w:val="000000"/>
          <w:sz w:val="28"/>
        </w:rPr>
        <w:t>
      Хмельницкий көшесі – 1, 2, 3, 4, 5, 6, 7, 8, 9, 10, 11, 12, 13, 14, 15, 16, 17, 18, 19, 20, 21, 22, 23, 24, 25, 26;</w:t>
      </w:r>
    </w:p>
    <w:bookmarkEnd w:id="14"/>
    <w:bookmarkStart w:name="z20" w:id="15"/>
    <w:p>
      <w:pPr>
        <w:spacing w:after="0"/>
        <w:ind w:left="0"/>
        <w:jc w:val="both"/>
      </w:pPr>
      <w:r>
        <w:rPr>
          <w:rFonts w:ascii="Times New Roman"/>
          <w:b w:val="false"/>
          <w:i w:val="false"/>
          <w:color w:val="000000"/>
          <w:sz w:val="28"/>
        </w:rPr>
        <w:t>
      Космодемьянская көшесі – 2, 4, 6, 8, 9, 10, 11, 13, 15, 15а, 16, 17, 18, 19, 21, 23, 25, 27, 29, 30, 32, 34, 36, 38, 39, 39а, 39в, 40, 42, 44, 46, 47, 48, 49, 50, 51, 53, 55, 57;</w:t>
      </w:r>
    </w:p>
    <w:bookmarkEnd w:id="15"/>
    <w:bookmarkStart w:name="z21" w:id="16"/>
    <w:p>
      <w:pPr>
        <w:spacing w:after="0"/>
        <w:ind w:left="0"/>
        <w:jc w:val="both"/>
      </w:pPr>
      <w:r>
        <w:rPr>
          <w:rFonts w:ascii="Times New Roman"/>
          <w:b w:val="false"/>
          <w:i w:val="false"/>
          <w:color w:val="000000"/>
          <w:sz w:val="28"/>
        </w:rPr>
        <w:t>
      Терешкова көшесі –1, 2, 3, 4, 5, 6, 7, 8, 9, 10, 11, 12, 13, 14, 15, 16, 17, 18, 19, 20, 21, 22, 23, 24, 25, 27, 29, 31, 32;</w:t>
      </w:r>
    </w:p>
    <w:bookmarkEnd w:id="16"/>
    <w:bookmarkStart w:name="z22" w:id="17"/>
    <w:p>
      <w:pPr>
        <w:spacing w:after="0"/>
        <w:ind w:left="0"/>
        <w:jc w:val="both"/>
      </w:pPr>
      <w:r>
        <w:rPr>
          <w:rFonts w:ascii="Times New Roman"/>
          <w:b w:val="false"/>
          <w:i w:val="false"/>
          <w:color w:val="000000"/>
          <w:sz w:val="28"/>
        </w:rPr>
        <w:t>
      Писарев көшесі – 48, 50, 52, 53, 54, 55, 56, 57, 58, 59, 60, 61, 62, 63, 64, 65, 66, 66а, 67, 68, 69, 69/2, 69в, 70, 71, 72, 73, 74, 75, 76, 77, 79;</w:t>
      </w:r>
    </w:p>
    <w:bookmarkEnd w:id="17"/>
    <w:bookmarkStart w:name="z23" w:id="18"/>
    <w:p>
      <w:pPr>
        <w:spacing w:after="0"/>
        <w:ind w:left="0"/>
        <w:jc w:val="both"/>
      </w:pPr>
      <w:r>
        <w:rPr>
          <w:rFonts w:ascii="Times New Roman"/>
          <w:b w:val="false"/>
          <w:i w:val="false"/>
          <w:color w:val="000000"/>
          <w:sz w:val="28"/>
        </w:rPr>
        <w:t>
      Утренний тұйық көшесі – 29, 30, 31, 32, 33, 34, 35, 36, 37, 38, 38а, 39, 40, 41, 42, 43, 44, 45, 46, 47.</w:t>
      </w:r>
    </w:p>
    <w:bookmarkEnd w:id="18"/>
    <w:bookmarkStart w:name="z24" w:id="19"/>
    <w:p>
      <w:pPr>
        <w:spacing w:after="0"/>
        <w:ind w:left="0"/>
        <w:jc w:val="left"/>
      </w:pPr>
      <w:r>
        <w:rPr>
          <w:rFonts w:ascii="Times New Roman"/>
          <w:b/>
          <w:i w:val="false"/>
          <w:color w:val="000000"/>
        </w:rPr>
        <w:t xml:space="preserve"> № 10 сайлау учаскесі</w:t>
      </w:r>
    </w:p>
    <w:bookmarkEnd w:id="19"/>
    <w:bookmarkStart w:name="z25" w:id="2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41 жалпы білім беретін орта мектебі" коммуналдық мемлекеттік мекемесі, Әбдіров даңғылы, 37/1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 xml:space="preserve">Бакинская көшесі – 72, 74, 76, 78, 80, 82, 84, 86, 88, 90, 92, 94, 96, 98, 100, 102, 104, 106, 108, 110, 112, 114, 116, 118, 120, 122, 124, 126, 128, 130, 132, 134, </w:t>
      </w:r>
      <w:r>
        <w:br/>
      </w:r>
      <w:r>
        <w:rPr>
          <w:rFonts w:ascii="Times New Roman"/>
          <w:b w:val="false"/>
          <w:i w:val="false"/>
          <w:color w:val="000000"/>
          <w:sz w:val="28"/>
        </w:rPr>
        <w:t xml:space="preserve">
      </w:t>
      </w:r>
      <w:r>
        <w:rPr>
          <w:rFonts w:ascii="Times New Roman"/>
          <w:b w:val="false"/>
          <w:i w:val="false"/>
          <w:color w:val="000000"/>
          <w:sz w:val="28"/>
        </w:rPr>
        <w:t>136, 138, 140, 142, 144, 146, 148, 150, 152, 154, 156, 158, 160, 162, 164, 166, 168, 170, 172, 174, 176, 178, 180, 182, 184, 186, 188;</w:t>
      </w:r>
      <w:r>
        <w:br/>
      </w:r>
      <w:r>
        <w:rPr>
          <w:rFonts w:ascii="Times New Roman"/>
          <w:b w:val="false"/>
          <w:i w:val="false"/>
          <w:color w:val="000000"/>
          <w:sz w:val="28"/>
        </w:rPr>
        <w:t xml:space="preserve">
      </w:t>
      </w:r>
      <w:r>
        <w:rPr>
          <w:rFonts w:ascii="Times New Roman"/>
          <w:b w:val="false"/>
          <w:i w:val="false"/>
          <w:color w:val="000000"/>
          <w:sz w:val="28"/>
        </w:rPr>
        <w:t>Новоселов көшесі – 69, 71, 73, 75, 77, 79, 81, 83, 85, 87, 89, 91, 93, 95, 97, 99, 101, 103, 105, 107, 109, 109/2, 111, 113, 115, 115а, 117, 119, 121, 123, 125, 127, 129, 131, 135, 137, 139, 141, 143, 145;</w:t>
      </w:r>
      <w:r>
        <w:br/>
      </w:r>
      <w:r>
        <w:rPr>
          <w:rFonts w:ascii="Times New Roman"/>
          <w:b w:val="false"/>
          <w:i w:val="false"/>
          <w:color w:val="000000"/>
          <w:sz w:val="28"/>
        </w:rPr>
        <w:t xml:space="preserve">
      </w:t>
      </w:r>
      <w:r>
        <w:rPr>
          <w:rFonts w:ascii="Times New Roman"/>
          <w:b w:val="false"/>
          <w:i w:val="false"/>
          <w:color w:val="000000"/>
          <w:sz w:val="28"/>
        </w:rPr>
        <w:t>Пичугин көшесі –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r>
        <w:br/>
      </w:r>
      <w:r>
        <w:rPr>
          <w:rFonts w:ascii="Times New Roman"/>
          <w:b w:val="false"/>
          <w:i w:val="false"/>
          <w:color w:val="000000"/>
          <w:sz w:val="28"/>
        </w:rPr>
        <w:t xml:space="preserve">
      </w:t>
      </w:r>
      <w:r>
        <w:rPr>
          <w:rFonts w:ascii="Times New Roman"/>
          <w:b w:val="false"/>
          <w:i w:val="false"/>
          <w:color w:val="000000"/>
          <w:sz w:val="28"/>
        </w:rPr>
        <w:t>Әбдіров даңғылы – 33, 35, 35а, 37/2, 39, 41, 43/2, 44, 44/1, 45, 46/1, 46/2, 46/3, 48/1, 48/2, 48/3, 50/1, 50/2.</w:t>
      </w:r>
    </w:p>
    <w:bookmarkEnd w:id="20"/>
    <w:bookmarkStart w:name="z32" w:id="21"/>
    <w:p>
      <w:pPr>
        <w:spacing w:after="0"/>
        <w:ind w:left="0"/>
        <w:jc w:val="left"/>
      </w:pPr>
      <w:r>
        <w:rPr>
          <w:rFonts w:ascii="Times New Roman"/>
          <w:b/>
          <w:i w:val="false"/>
          <w:color w:val="000000"/>
        </w:rPr>
        <w:t xml:space="preserve"> № 13 сайлау учаскесі</w:t>
      </w:r>
    </w:p>
    <w:bookmarkEnd w:id="21"/>
    <w:bookmarkStart w:name="z33" w:id="2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"Академик Е.А. Бөкетов атындағы № 52 жалпы білім беретін орта мектебі" коммуналдық мемлекеттік мекемесі, Гоголь көшесі, 38/2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Әлиханов көшесі – 35, 37/2, 37/3, 37/4, 39, 39/2, 39/3, 46;</w:t>
      </w:r>
      <w:r>
        <w:br/>
      </w:r>
      <w:r>
        <w:rPr>
          <w:rFonts w:ascii="Times New Roman"/>
          <w:b w:val="false"/>
          <w:i w:val="false"/>
          <w:color w:val="000000"/>
          <w:sz w:val="28"/>
        </w:rPr>
        <w:t xml:space="preserve">
      </w:t>
      </w:r>
      <w:r>
        <w:rPr>
          <w:rFonts w:ascii="Times New Roman"/>
          <w:b w:val="false"/>
          <w:i w:val="false"/>
          <w:color w:val="000000"/>
          <w:sz w:val="28"/>
        </w:rPr>
        <w:t>Бейбітшілік бульвары – 33, 41/1, 41/2;</w:t>
      </w:r>
      <w:r>
        <w:br/>
      </w:r>
      <w:r>
        <w:rPr>
          <w:rFonts w:ascii="Times New Roman"/>
          <w:b w:val="false"/>
          <w:i w:val="false"/>
          <w:color w:val="000000"/>
          <w:sz w:val="28"/>
        </w:rPr>
        <w:t xml:space="preserve">
      </w:t>
      </w:r>
      <w:r>
        <w:rPr>
          <w:rFonts w:ascii="Times New Roman"/>
          <w:b w:val="false"/>
          <w:i w:val="false"/>
          <w:color w:val="000000"/>
          <w:sz w:val="28"/>
        </w:rPr>
        <w:t>Төлепов көшесі – 7, 7/2, 7/3, 9, 11, 11/2, 13, 13/2, 15, 17, 19;</w:t>
      </w:r>
      <w:r>
        <w:br/>
      </w:r>
      <w:r>
        <w:rPr>
          <w:rFonts w:ascii="Times New Roman"/>
          <w:b w:val="false"/>
          <w:i w:val="false"/>
          <w:color w:val="000000"/>
          <w:sz w:val="28"/>
        </w:rPr>
        <w:t xml:space="preserve">
      </w:t>
      </w:r>
      <w:r>
        <w:rPr>
          <w:rFonts w:ascii="Times New Roman"/>
          <w:b w:val="false"/>
          <w:i w:val="false"/>
          <w:color w:val="000000"/>
          <w:sz w:val="28"/>
        </w:rPr>
        <w:t>Гоголь көшесі – 36а, 36/2, 36/3, 46, 46/1, 46/2, 46/3, 48.</w:t>
      </w:r>
    </w:p>
    <w:bookmarkEnd w:id="22"/>
    <w:bookmarkStart w:name="z39" w:id="23"/>
    <w:p>
      <w:pPr>
        <w:spacing w:after="0"/>
        <w:ind w:left="0"/>
        <w:jc w:val="left"/>
      </w:pPr>
      <w:r>
        <w:rPr>
          <w:rFonts w:ascii="Times New Roman"/>
          <w:b/>
          <w:i w:val="false"/>
          <w:color w:val="000000"/>
        </w:rPr>
        <w:t xml:space="preserve"> № 27 сайлау учаскесі</w:t>
      </w:r>
    </w:p>
    <w:bookmarkEnd w:id="23"/>
    <w:bookmarkStart w:name="z40" w:id="2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91 жалпы білім беретін орта мектебі" коммуналдық мемлекеттік мекемесі, Гудермесская көшесі, 129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Космонавттар көшесі – 243, 245, 247, 249, 253, 257, 263, 264, 265, 266, 267, 268, 270, 272, 273, 274, 275, 276, 277, 278, 279, 280, 281, 282, 283, 284, 285, 286, 288, 289, 290, 291, 292, 294, 295, 296, 298, 300, 302, 304, 306, 308, 310, 312, 314, 316, 318, 320, 322, 324, 326, 328, 330, 332, 334, 336, 338, 340, 342;</w:t>
      </w:r>
      <w:r>
        <w:br/>
      </w:r>
      <w:r>
        <w:rPr>
          <w:rFonts w:ascii="Times New Roman"/>
          <w:b w:val="false"/>
          <w:i w:val="false"/>
          <w:color w:val="000000"/>
          <w:sz w:val="28"/>
        </w:rPr>
        <w:t xml:space="preserve">
      </w:t>
      </w:r>
      <w:r>
        <w:rPr>
          <w:rFonts w:ascii="Times New Roman"/>
          <w:b w:val="false"/>
          <w:i w:val="false"/>
          <w:color w:val="000000"/>
          <w:sz w:val="28"/>
        </w:rPr>
        <w:t>Гудермесская көшесі – 102, 106, 108, 110, 112, 116, 120, 122, 124, 126, 128, 131, 132, 133, 134, 135, 136, 137, 138, 140, 141, 142, 143, 144, 144а, 145, 146, 147, 148, 149, 150, 152, 153, 154, 155, 156, 157, 158, 159, 160, 161, 162, 163, 164, 165, 166, 167, 168;</w:t>
      </w:r>
      <w:r>
        <w:br/>
      </w:r>
      <w:r>
        <w:rPr>
          <w:rFonts w:ascii="Times New Roman"/>
          <w:b w:val="false"/>
          <w:i w:val="false"/>
          <w:color w:val="000000"/>
          <w:sz w:val="28"/>
        </w:rPr>
        <w:t xml:space="preserve">
      </w:t>
      </w:r>
      <w:r>
        <w:rPr>
          <w:rFonts w:ascii="Times New Roman"/>
          <w:b w:val="false"/>
          <w:i w:val="false"/>
          <w:color w:val="000000"/>
          <w:sz w:val="28"/>
        </w:rPr>
        <w:t>Авиаторлар көшесі – 2, 6, 9а, 11а;</w:t>
      </w:r>
      <w:r>
        <w:br/>
      </w:r>
      <w:r>
        <w:rPr>
          <w:rFonts w:ascii="Times New Roman"/>
          <w:b w:val="false"/>
          <w:i w:val="false"/>
          <w:color w:val="000000"/>
          <w:sz w:val="28"/>
        </w:rPr>
        <w:t xml:space="preserve">
      </w:t>
      </w:r>
      <w:r>
        <w:rPr>
          <w:rFonts w:ascii="Times New Roman"/>
          <w:b w:val="false"/>
          <w:i w:val="false"/>
          <w:color w:val="000000"/>
          <w:sz w:val="28"/>
        </w:rPr>
        <w:t>Авиаторлар тұйық көшесі – 1, 1а, 1б, 2, 3, 3а, 4, 5, 5а, 6, 7, 7а, 8, 9, 9а, 10, 11, 11а, 11б, 12, 13;</w:t>
      </w:r>
      <w:r>
        <w:br/>
      </w:r>
      <w:r>
        <w:rPr>
          <w:rFonts w:ascii="Times New Roman"/>
          <w:b w:val="false"/>
          <w:i w:val="false"/>
          <w:color w:val="000000"/>
          <w:sz w:val="28"/>
        </w:rPr>
        <w:t xml:space="preserve">
      </w:t>
      </w:r>
      <w:r>
        <w:rPr>
          <w:rFonts w:ascii="Times New Roman"/>
          <w:b w:val="false"/>
          <w:i w:val="false"/>
          <w:color w:val="000000"/>
          <w:sz w:val="28"/>
        </w:rPr>
        <w:t>Аэрологическая көшесі – 1, 2, 3, 4, 5, 6, 7, 8, 9, 10, 11, 12, 13, 14, 15, 16, 17, 18, 19, 20, 21, 22, 23, 24, 25;</w:t>
      </w:r>
      <w:r>
        <w:br/>
      </w:r>
      <w:r>
        <w:rPr>
          <w:rFonts w:ascii="Times New Roman"/>
          <w:b w:val="false"/>
          <w:i w:val="false"/>
          <w:color w:val="000000"/>
          <w:sz w:val="28"/>
        </w:rPr>
        <w:t xml:space="preserve">
      </w:t>
      </w:r>
      <w:r>
        <w:rPr>
          <w:rFonts w:ascii="Times New Roman"/>
          <w:b w:val="false"/>
          <w:i w:val="false"/>
          <w:color w:val="000000"/>
          <w:sz w:val="28"/>
        </w:rPr>
        <w:t>Портовская көшесі – 1, 2, 3, 4, 5, 6, 7, 8, 9, 10, 11, 11/1, 11/2, 12, 13, 14, 15, 16, 17, 18, 20, 21, 22, 23, 24, 25, 27, 28, 29, 31, 32, 33, 34, 35, 36, 38, 39, 40, 41, 42, 43, 44, 45, 46, 47, 48, 49, 50, 51, 52;</w:t>
      </w:r>
      <w:r>
        <w:br/>
      </w:r>
      <w:r>
        <w:rPr>
          <w:rFonts w:ascii="Times New Roman"/>
          <w:b w:val="false"/>
          <w:i w:val="false"/>
          <w:color w:val="000000"/>
          <w:sz w:val="28"/>
        </w:rPr>
        <w:t xml:space="preserve">
      </w:t>
      </w:r>
      <w:r>
        <w:rPr>
          <w:rFonts w:ascii="Times New Roman"/>
          <w:b w:val="false"/>
          <w:i w:val="false"/>
          <w:color w:val="000000"/>
          <w:sz w:val="28"/>
        </w:rPr>
        <w:t>Пикетная көшесі – 1, 1а, 1б, 1в, 2, 3, 3а, 4, 5, 6, 7, 8, 9, 9а, 10, 10а, 11, 11а, 12, 13, 14, 15, 15а, 16, 17, 19, 19а, 20, 21, 21а, 21б, 22, 23, 25, 26, 26а, 28, 28а, 29, 30, 30а, 31, 32;</w:t>
      </w:r>
      <w:r>
        <w:br/>
      </w:r>
      <w:r>
        <w:rPr>
          <w:rFonts w:ascii="Times New Roman"/>
          <w:b w:val="false"/>
          <w:i w:val="false"/>
          <w:color w:val="000000"/>
          <w:sz w:val="28"/>
        </w:rPr>
        <w:t xml:space="preserve">
      </w:t>
      </w:r>
      <w:r>
        <w:rPr>
          <w:rFonts w:ascii="Times New Roman"/>
          <w:b w:val="false"/>
          <w:i w:val="false"/>
          <w:color w:val="000000"/>
          <w:sz w:val="28"/>
        </w:rPr>
        <w:t>Панорамная көшесі – 1, 2, 3, 4, 5, 6, 7, 8, 9, 10, 11, 12, 13, 14, 15, 16, 17, 18, 19, 20, 21, 22, 23, 24, 25, 26, 27, 28, 29, 30, 31, 32, 33, 34, 35, 35а;</w:t>
      </w:r>
      <w:r>
        <w:br/>
      </w:r>
      <w:r>
        <w:rPr>
          <w:rFonts w:ascii="Times New Roman"/>
          <w:b w:val="false"/>
          <w:i w:val="false"/>
          <w:color w:val="000000"/>
          <w:sz w:val="28"/>
        </w:rPr>
        <w:t xml:space="preserve">
      </w:t>
      </w:r>
      <w:r>
        <w:rPr>
          <w:rFonts w:ascii="Times New Roman"/>
          <w:b w:val="false"/>
          <w:i w:val="false"/>
          <w:color w:val="000000"/>
          <w:sz w:val="28"/>
        </w:rPr>
        <w:t>Панорамный тұйық көшесі – 3, 5, 7, 14, 16, 18, 20, 23, 33-1, 33-2;</w:t>
      </w:r>
      <w:r>
        <w:br/>
      </w:r>
      <w:r>
        <w:rPr>
          <w:rFonts w:ascii="Times New Roman"/>
          <w:b w:val="false"/>
          <w:i w:val="false"/>
          <w:color w:val="000000"/>
          <w:sz w:val="28"/>
        </w:rPr>
        <w:t xml:space="preserve">
      </w:t>
      </w:r>
      <w:r>
        <w:rPr>
          <w:rFonts w:ascii="Times New Roman"/>
          <w:b w:val="false"/>
          <w:i w:val="false"/>
          <w:color w:val="000000"/>
          <w:sz w:val="28"/>
        </w:rPr>
        <w:t>Районная көшесі – 2, 3, 4, 5, 6, 7, 8, 9, 10, 11, 12, 14, 15, 16, 17, 18, 19, 20, 21, 22, 23, 24, 25, 26, 27, 28, 29, 30, 31, 32, 33, 34, 35, 36, 37, 38, 39, 40, 41, 42, 43, 44, 45, 47, 48, 49, 50, 51, 52, 53, 54, 55, 57, 59, 61;</w:t>
      </w:r>
      <w:r>
        <w:br/>
      </w:r>
      <w:r>
        <w:rPr>
          <w:rFonts w:ascii="Times New Roman"/>
          <w:b w:val="false"/>
          <w:i w:val="false"/>
          <w:color w:val="000000"/>
          <w:sz w:val="28"/>
        </w:rPr>
        <w:t xml:space="preserve">
      </w:t>
      </w:r>
      <w:r>
        <w:rPr>
          <w:rFonts w:ascii="Times New Roman"/>
          <w:b w:val="false"/>
          <w:i w:val="false"/>
          <w:color w:val="000000"/>
          <w:sz w:val="28"/>
        </w:rPr>
        <w:t>Костюшко көшесі – 1, 3, 5, 6, 7, 8, 9, 10, 11, 12, 13, 14, 15, 16, 17, 18, 19, 20, 21, 21а, 22, 23, 24, 25, 26, 27, 28, 29, 30, 31, 32, 33, 34, 35, 36, 37, 38, 39, 40, 41, 42, 43, 44, 45, 46, 47, 48, 49, 50, 51, 52, 53, 54, 56, 58, 60, 62, 64, 65, 66, 68;</w:t>
      </w:r>
      <w:r>
        <w:br/>
      </w:r>
      <w:r>
        <w:rPr>
          <w:rFonts w:ascii="Times New Roman"/>
          <w:b w:val="false"/>
          <w:i w:val="false"/>
          <w:color w:val="000000"/>
          <w:sz w:val="28"/>
        </w:rPr>
        <w:t xml:space="preserve">
      </w:t>
      </w:r>
      <w:r>
        <w:rPr>
          <w:rFonts w:ascii="Times New Roman"/>
          <w:b w:val="false"/>
          <w:i w:val="false"/>
          <w:color w:val="000000"/>
          <w:sz w:val="28"/>
        </w:rPr>
        <w:t>Бензинная көшесі – 2-1, 4, 5, 6, 7, 9, 10, 11, 12, 13, 14, 15, 16, 17, 18, 19, 20, 22, 23, 24, 25, 26, 27, 28, 29, 30, 31, 32, 33, 34, 35, 36, 37, 38, 39, 40, 41, 42, 43, 44, 45, 46, 47, 49, 49а, 50, 51, 52, 53, 54, 55, 56, 57, 58, 60, 62, 64, 66, 68;</w:t>
      </w:r>
      <w:r>
        <w:br/>
      </w:r>
      <w:r>
        <w:rPr>
          <w:rFonts w:ascii="Times New Roman"/>
          <w:b w:val="false"/>
          <w:i w:val="false"/>
          <w:color w:val="000000"/>
          <w:sz w:val="28"/>
        </w:rPr>
        <w:t xml:space="preserve">
      </w:t>
      </w:r>
      <w:r>
        <w:rPr>
          <w:rFonts w:ascii="Times New Roman"/>
          <w:b w:val="false"/>
          <w:i w:val="false"/>
          <w:color w:val="000000"/>
          <w:sz w:val="28"/>
        </w:rPr>
        <w:t>Штурманская көшесі – l/l, l/2, l/3, l/5, l/6, l/7, 1/13, 1/16, 2, 3, 4, 5, 6, 7, 8, 10, 14, 15, 16/4, 17, 19;</w:t>
      </w:r>
      <w:r>
        <w:br/>
      </w:r>
      <w:r>
        <w:rPr>
          <w:rFonts w:ascii="Times New Roman"/>
          <w:b w:val="false"/>
          <w:i w:val="false"/>
          <w:color w:val="000000"/>
          <w:sz w:val="28"/>
        </w:rPr>
        <w:t xml:space="preserve">
      </w:t>
      </w:r>
      <w:r>
        <w:rPr>
          <w:rFonts w:ascii="Times New Roman"/>
          <w:b w:val="false"/>
          <w:i w:val="false"/>
          <w:color w:val="000000"/>
          <w:sz w:val="28"/>
        </w:rPr>
        <w:t>Камская көшесі – 3, 13, 15, 17, 23, 25, 27, 29, 31, 33, 35, 37, 39, 41, 43, 45, 47, 49, 51, 53, 55, 57, 59, 61, 65, 67, 69, 71, 73, 75, 77, 79, 81;</w:t>
      </w:r>
      <w:r>
        <w:br/>
      </w:r>
      <w:r>
        <w:rPr>
          <w:rFonts w:ascii="Times New Roman"/>
          <w:b w:val="false"/>
          <w:i w:val="false"/>
          <w:color w:val="000000"/>
          <w:sz w:val="28"/>
        </w:rPr>
        <w:t xml:space="preserve">
      </w:t>
      </w:r>
      <w:r>
        <w:rPr>
          <w:rFonts w:ascii="Times New Roman"/>
          <w:b w:val="false"/>
          <w:i w:val="false"/>
          <w:color w:val="000000"/>
          <w:sz w:val="28"/>
        </w:rPr>
        <w:t>Камский тұйық көшесі – 1, 2, 2а-1, 2а-2, 3, 4, 4а, 5, 6, 6а, 7, 8;</w:t>
      </w:r>
      <w:r>
        <w:br/>
      </w:r>
      <w:r>
        <w:rPr>
          <w:rFonts w:ascii="Times New Roman"/>
          <w:b w:val="false"/>
          <w:i w:val="false"/>
          <w:color w:val="000000"/>
          <w:sz w:val="28"/>
        </w:rPr>
        <w:t xml:space="preserve">
      </w:t>
      </w:r>
      <w:r>
        <w:rPr>
          <w:rFonts w:ascii="Times New Roman"/>
          <w:b w:val="false"/>
          <w:i w:val="false"/>
          <w:color w:val="000000"/>
          <w:sz w:val="28"/>
        </w:rPr>
        <w:t>Орская көшесі – 1, 2, 3, 4, 5, 6, 7, 8, 9, 10, 11, 12, 13, 13/1, 14, 15, 16, 17, 18, 19, 19а, 20, 21, 22, 23, 24, 25, 26, 27, 27а, 27б, 28, 29, 29б, 30, 31, 31а, 31б, 32, 33, 34, 35, 36, 37;</w:t>
      </w:r>
      <w:r>
        <w:br/>
      </w:r>
      <w:r>
        <w:rPr>
          <w:rFonts w:ascii="Times New Roman"/>
          <w:b w:val="false"/>
          <w:i w:val="false"/>
          <w:color w:val="000000"/>
          <w:sz w:val="28"/>
        </w:rPr>
        <w:t xml:space="preserve">
      </w:t>
      </w:r>
      <w:r>
        <w:rPr>
          <w:rFonts w:ascii="Times New Roman"/>
          <w:b w:val="false"/>
          <w:i w:val="false"/>
          <w:color w:val="000000"/>
          <w:sz w:val="28"/>
        </w:rPr>
        <w:t>Нефтебаза көшесі – 1, 2, 3, 4, 5, 6, 7;</w:t>
      </w:r>
      <w:r>
        <w:br/>
      </w:r>
      <w:r>
        <w:rPr>
          <w:rFonts w:ascii="Times New Roman"/>
          <w:b w:val="false"/>
          <w:i w:val="false"/>
          <w:color w:val="000000"/>
          <w:sz w:val="28"/>
        </w:rPr>
        <w:t xml:space="preserve">
      </w:t>
      </w:r>
      <w:r>
        <w:rPr>
          <w:rFonts w:ascii="Times New Roman"/>
          <w:b w:val="false"/>
          <w:i w:val="false"/>
          <w:color w:val="000000"/>
          <w:sz w:val="28"/>
        </w:rPr>
        <w:t>Добровольный тұйық көшесі – 1, 1а, 1б, 2, 2а, 3, 4, 5, 6, 7, 8, 9, 10, 11, 12, 13;</w:t>
      </w:r>
      <w:r>
        <w:br/>
      </w:r>
      <w:r>
        <w:rPr>
          <w:rFonts w:ascii="Times New Roman"/>
          <w:b w:val="false"/>
          <w:i w:val="false"/>
          <w:color w:val="000000"/>
          <w:sz w:val="28"/>
        </w:rPr>
        <w:t xml:space="preserve">
      </w:t>
      </w:r>
      <w:r>
        <w:rPr>
          <w:rFonts w:ascii="Times New Roman"/>
          <w:b w:val="false"/>
          <w:i w:val="false"/>
          <w:color w:val="000000"/>
          <w:sz w:val="28"/>
        </w:rPr>
        <w:t>Стартовый тұйық көшесі – 1, 2, 3, 3/1, 4, 5, 6, 7, 8;</w:t>
      </w:r>
      <w:r>
        <w:br/>
      </w:r>
      <w:r>
        <w:rPr>
          <w:rFonts w:ascii="Times New Roman"/>
          <w:b w:val="false"/>
          <w:i w:val="false"/>
          <w:color w:val="000000"/>
          <w:sz w:val="28"/>
        </w:rPr>
        <w:t xml:space="preserve">
      </w:t>
      </w:r>
      <w:r>
        <w:rPr>
          <w:rFonts w:ascii="Times New Roman"/>
          <w:b w:val="false"/>
          <w:i w:val="false"/>
          <w:color w:val="000000"/>
          <w:sz w:val="28"/>
        </w:rPr>
        <w:t>Изыскательский тұйық көшесі – 1, 2, 3, 4, 5, 6, 7, 8, 9, 10, 11;</w:t>
      </w:r>
      <w:r>
        <w:br/>
      </w:r>
      <w:r>
        <w:rPr>
          <w:rFonts w:ascii="Times New Roman"/>
          <w:b w:val="false"/>
          <w:i w:val="false"/>
          <w:color w:val="000000"/>
          <w:sz w:val="28"/>
        </w:rPr>
        <w:t xml:space="preserve">
      </w:t>
      </w:r>
      <w:r>
        <w:rPr>
          <w:rFonts w:ascii="Times New Roman"/>
          <w:b w:val="false"/>
          <w:i w:val="false"/>
          <w:color w:val="000000"/>
          <w:sz w:val="28"/>
        </w:rPr>
        <w:t>Товарищеский тұйық көшесі – 1, 2, 3, 4, 5, 6, 7, 8, 9, 10, 11, 12;</w:t>
      </w:r>
      <w:r>
        <w:br/>
      </w:r>
      <w:r>
        <w:rPr>
          <w:rFonts w:ascii="Times New Roman"/>
          <w:b w:val="false"/>
          <w:i w:val="false"/>
          <w:color w:val="000000"/>
          <w:sz w:val="28"/>
        </w:rPr>
        <w:t xml:space="preserve">
      </w:t>
      </w:r>
      <w:r>
        <w:rPr>
          <w:rFonts w:ascii="Times New Roman"/>
          <w:b w:val="false"/>
          <w:i w:val="false"/>
          <w:color w:val="000000"/>
          <w:sz w:val="28"/>
        </w:rPr>
        <w:t>Общественный тұйық көшесі – 1, 2, 3, 4, 5, 6, 7, 8, 9, 10, 11, 12, 13, 14, 15, 16;</w:t>
      </w:r>
      <w:r>
        <w:br/>
      </w:r>
      <w:r>
        <w:rPr>
          <w:rFonts w:ascii="Times New Roman"/>
          <w:b w:val="false"/>
          <w:i w:val="false"/>
          <w:color w:val="000000"/>
          <w:sz w:val="28"/>
        </w:rPr>
        <w:t xml:space="preserve">
      </w:t>
      </w:r>
      <w:r>
        <w:rPr>
          <w:rFonts w:ascii="Times New Roman"/>
          <w:b w:val="false"/>
          <w:i w:val="false"/>
          <w:color w:val="000000"/>
          <w:sz w:val="28"/>
        </w:rPr>
        <w:t>Очередной тұйық көшесі – 1, 2, 3, 4, 5, 6, 7, 8, 9, 10, 11;</w:t>
      </w:r>
      <w:r>
        <w:br/>
      </w:r>
      <w:r>
        <w:rPr>
          <w:rFonts w:ascii="Times New Roman"/>
          <w:b w:val="false"/>
          <w:i w:val="false"/>
          <w:color w:val="000000"/>
          <w:sz w:val="28"/>
        </w:rPr>
        <w:t xml:space="preserve">
      </w:t>
      </w:r>
      <w:r>
        <w:rPr>
          <w:rFonts w:ascii="Times New Roman"/>
          <w:b w:val="false"/>
          <w:i w:val="false"/>
          <w:color w:val="000000"/>
          <w:sz w:val="28"/>
        </w:rPr>
        <w:t>Құрманғазы көшесі – 35, 37, 39, 41, 43, 45, 47, 48, 49, 50, 51, 52, 53, 54, 55, 56, 57, 58, 59, 60, 61, 62, 63, 64, 65, 66, 67, 68, 69, 70, 71, 72, 73, 74, 76, 77, 78, 79, 80, 81, 82, 83, 84, 85, 86, 87, 88, 90, 91, 92, 93, 94, 95, 96, 97, 98, 99, 100, 101, 102, 103, 104, 105, 106, 107, 108, 109, 110, 111, 112, 113, 114, 115, 116, 117, 119, 120, 121, 122, 123, 124, 125, 126, 127, 128, 129, 130, 131, 132, 133, 134, 135, 136, 137, 138, 139, 140, 141, 142, 143, 144, 145, 146, 147, 148, 149, 150, 151, 152, 153, 154, 155, 156;</w:t>
      </w:r>
      <w:r>
        <w:br/>
      </w:r>
      <w:r>
        <w:rPr>
          <w:rFonts w:ascii="Times New Roman"/>
          <w:b w:val="false"/>
          <w:i w:val="false"/>
          <w:color w:val="000000"/>
          <w:sz w:val="28"/>
        </w:rPr>
        <w:t xml:space="preserve">
      </w:t>
      </w:r>
      <w:r>
        <w:rPr>
          <w:rFonts w:ascii="Times New Roman"/>
          <w:b w:val="false"/>
          <w:i w:val="false"/>
          <w:color w:val="000000"/>
          <w:sz w:val="28"/>
        </w:rPr>
        <w:t>Алтын Арқа шағын ауданы – 6, 8, 10, 11, 12, 17.</w:t>
      </w:r>
    </w:p>
    <w:bookmarkEnd w:id="24"/>
    <w:bookmarkStart w:name="z67" w:id="25"/>
    <w:p>
      <w:pPr>
        <w:spacing w:after="0"/>
        <w:ind w:left="0"/>
        <w:jc w:val="left"/>
      </w:pPr>
      <w:r>
        <w:rPr>
          <w:rFonts w:ascii="Times New Roman"/>
          <w:b/>
          <w:i w:val="false"/>
          <w:color w:val="000000"/>
        </w:rPr>
        <w:t xml:space="preserve"> № 29 сайлау учаскесі</w:t>
      </w:r>
    </w:p>
    <w:bookmarkEnd w:id="25"/>
    <w:bookmarkStart w:name="z68" w:id="26"/>
    <w:p>
      <w:pPr>
        <w:spacing w:after="0"/>
        <w:ind w:left="0"/>
        <w:jc w:val="both"/>
      </w:pPr>
      <w:r>
        <w:rPr>
          <w:rFonts w:ascii="Times New Roman"/>
          <w:b w:val="false"/>
          <w:i w:val="false"/>
          <w:color w:val="000000"/>
          <w:sz w:val="28"/>
        </w:rPr>
        <w:t>
      Орталығы: Қарағанды облысы білім басқармасының "№ 2 дарынды балаларға арналған облыстық қазақ-түрік лицей-интернаты" коммуналдық мемлекеттік мекемесі, Колодезная көшесі, 9.</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Гоголь көшесі – 77, 79, 81, 87, 97, 101, 103а, 105, 107, 109, 111, 113, 115, 117, 119, 121;</w:t>
      </w:r>
      <w:r>
        <w:br/>
      </w:r>
      <w:r>
        <w:rPr>
          <w:rFonts w:ascii="Times New Roman"/>
          <w:b w:val="false"/>
          <w:i w:val="false"/>
          <w:color w:val="000000"/>
          <w:sz w:val="28"/>
        </w:rPr>
        <w:t xml:space="preserve">
      </w:t>
      </w:r>
      <w:r>
        <w:rPr>
          <w:rFonts w:ascii="Times New Roman"/>
          <w:b w:val="false"/>
          <w:i w:val="false"/>
          <w:color w:val="000000"/>
          <w:sz w:val="28"/>
        </w:rPr>
        <w:t>Керамическая көшесі – 61, 63, 65, 67, 69, 71, 73, 75, 77, 79, 81, 82, 83, 85, 85/1, 86а, 87, 88, 89, 89а, 90, 91, 92, 93, 94, 95, 96, 97, 98, 99, 100, 101, 102, 103, 104, 105, 106, 107, 108, 109, 110, 111, 112, 113, 114, 115, 116, 117, 118, 119, 120, 121, 122, 123, 124, 125, 126, 127, 128, 129, 130, 131, 132, 133, 134, 135, 136, 137, 138, 139, 140, 142, 144, 144-1, 144-2, 146, 148, 150, 152, 152а;</w:t>
      </w:r>
      <w:r>
        <w:br/>
      </w:r>
      <w:r>
        <w:rPr>
          <w:rFonts w:ascii="Times New Roman"/>
          <w:b w:val="false"/>
          <w:i w:val="false"/>
          <w:color w:val="000000"/>
          <w:sz w:val="28"/>
        </w:rPr>
        <w:t xml:space="preserve">
      </w:t>
      </w:r>
      <w:r>
        <w:rPr>
          <w:rFonts w:ascii="Times New Roman"/>
          <w:b w:val="false"/>
          <w:i w:val="false"/>
          <w:color w:val="000000"/>
          <w:sz w:val="28"/>
        </w:rPr>
        <w:t>Вавилов көшесі – 2, 3, 4, 5, 6, 7, 8, 9, 10, 11, 12, 13, 14, 15, 16, 17, 18, 19, 20, 21, 22, 22а, 23, 24, 25, 26, 27, 28, 29, 30, 31, 32, 33, 34, 35, 36, 37, 38, 39, 40, 41, 42, 43, 44, 45, 46, 47, 48, 51, 52, 54, 56, 58, 60, 62, 64, 66, 68, 70, 72, 74, 76, 78, 80, 82, 84, 86, 88, 90, 92, 94, 96, 98, 100;</w:t>
      </w:r>
      <w:r>
        <w:br/>
      </w:r>
      <w:r>
        <w:rPr>
          <w:rFonts w:ascii="Times New Roman"/>
          <w:b w:val="false"/>
          <w:i w:val="false"/>
          <w:color w:val="000000"/>
          <w:sz w:val="28"/>
        </w:rPr>
        <w:t xml:space="preserve">
      </w:t>
      </w:r>
      <w:r>
        <w:rPr>
          <w:rFonts w:ascii="Times New Roman"/>
          <w:b w:val="false"/>
          <w:i w:val="false"/>
          <w:color w:val="000000"/>
          <w:sz w:val="28"/>
        </w:rPr>
        <w:t xml:space="preserve">Космонавттар көшесі – 1, 2, 2а, 3, 4, 5, 6, 6а, 7, 8, 9, 10, 11,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r>
        <w:br/>
      </w:r>
      <w:r>
        <w:rPr>
          <w:rFonts w:ascii="Times New Roman"/>
          <w:b w:val="false"/>
          <w:i w:val="false"/>
          <w:color w:val="000000"/>
          <w:sz w:val="28"/>
        </w:rPr>
        <w:t xml:space="preserve">
      </w:t>
      </w:r>
      <w:r>
        <w:rPr>
          <w:rFonts w:ascii="Times New Roman"/>
          <w:b w:val="false"/>
          <w:i w:val="false"/>
          <w:color w:val="000000"/>
          <w:sz w:val="28"/>
        </w:rPr>
        <w:t>Жәлел көшесі – 1, 2, 3, 4, 5, 5б, 5в, 5г, 6, 7, 8, 9, 10, 11, 12, 13, 14, 15, 16, 17, 17а, 18, 19, 20, 21, 22, 23, 24, 25, 26, 27, 28, 29, 30, 31, 32, 33, 34, 35, 36, 37, 38, 39, 40, 41, 42, 43, 44, 45, 46, 47, 48, 49, 50, 51, 52, 53, 55, 57, 59, 61, 63, 65, 67, 69, 71, 73, 75, 77;</w:t>
      </w:r>
      <w:r>
        <w:br/>
      </w:r>
      <w:r>
        <w:rPr>
          <w:rFonts w:ascii="Times New Roman"/>
          <w:b w:val="false"/>
          <w:i w:val="false"/>
          <w:color w:val="000000"/>
          <w:sz w:val="28"/>
        </w:rPr>
        <w:t xml:space="preserve">
      </w:t>
      </w:r>
      <w:r>
        <w:rPr>
          <w:rFonts w:ascii="Times New Roman"/>
          <w:b w:val="false"/>
          <w:i w:val="false"/>
          <w:color w:val="000000"/>
          <w:sz w:val="28"/>
        </w:rPr>
        <w:t>Высоковольтная көшесі – 1, 1а, 1б, 1в, 2, 2а, 3, 3/2, 4, 5, 6, 7, 8, 9, 10, 11, 12, 13, 14, 15, 15а, 16, 17, 18, 19, 20, 21, 22, 23, 24, 25, 26, 27, 28, 29, 30, 31, 32, 33, 34, 35, 36, 37, 37/2, 38, 39, 40, 41а, 42, 43, 44, 45, 46, 47, 48, 49, 49а, 50, 51, 51-1, 52, 53, 53-1, 53-2, 54, 55, 56, 57, 58, 59, 59а, 60, 61, 62, 63, 63а, 64, 65, 66, 67, 68, 69, 70, 71, 72, 73, 74, 75, 76, 77, 78, 79, 80, 81, 82, 83, 84, 84-1, 85, 86, 87, 88, 89, 90, 90а, 91, 91-2, 92, 93, 94, 96, 96а, 98, 100, 102, 104, 106, 108, 110, 110а, 110-1, 112, 112а, 114, 116, 118, 120, 122, 124, 126, 128;</w:t>
      </w:r>
      <w:r>
        <w:br/>
      </w:r>
      <w:r>
        <w:rPr>
          <w:rFonts w:ascii="Times New Roman"/>
          <w:b w:val="false"/>
          <w:i w:val="false"/>
          <w:color w:val="000000"/>
          <w:sz w:val="28"/>
        </w:rPr>
        <w:t xml:space="preserve">
      </w:t>
      </w:r>
      <w:r>
        <w:rPr>
          <w:rFonts w:ascii="Times New Roman"/>
          <w:b w:val="false"/>
          <w:i w:val="false"/>
          <w:color w:val="000000"/>
          <w:sz w:val="28"/>
        </w:rPr>
        <w:t>Нерчинская көшесі – 1, 1а, 1б, 2, 3, 4, 5, 6, 7, 7/2, 7а, 8, 9, 10, 10/1, 10/2, 11, 12, 13, 14, 15, 16, 17,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r>
        <w:br/>
      </w:r>
      <w:r>
        <w:rPr>
          <w:rFonts w:ascii="Times New Roman"/>
          <w:b w:val="false"/>
          <w:i w:val="false"/>
          <w:color w:val="000000"/>
          <w:sz w:val="28"/>
        </w:rPr>
        <w:t xml:space="preserve">
      </w:t>
      </w:r>
      <w:r>
        <w:rPr>
          <w:rFonts w:ascii="Times New Roman"/>
          <w:b w:val="false"/>
          <w:i w:val="false"/>
          <w:color w:val="000000"/>
          <w:sz w:val="28"/>
        </w:rPr>
        <w:t>Черкасская көшесі – 1, 1а, 1б, 2, 3, 3а, 4, 5, 6, 7, 8, 9, 10, 10а, 11, 12, 13, 14, 15, 16, 17, 18, 19, 20, 21, 22, 23, 24, 25, 26, 27, 28, 29, 30, 31, 32, 33, 34, 35, 36, 37, 38, 39, 39а, 40, 41, 42, 42б, 43, 44, 45, 46, 47, 48, 49, 50, 51, 52, 53, 54, 55, 56, 57, 58, 59, 60, 61, 61а, 62, 63, 64, 65, 66, 67, 68, 68а, 69, 70, 71, 72, 73, 74, 75, 76, 77, 78, 79, 80, 81, 82, 83, 84, 85, 86, 87, 88, 89, 90, 91, 92, 93, 94, 95, 96, 97, 98, 99, 100, 101, 102, 103, 104, 105, 106, 107, 108, 109, 110, 111, 112, 113, 114, 115, 116, 117, 118, 119, 120, 121, 122;</w:t>
      </w:r>
      <w:r>
        <w:br/>
      </w:r>
      <w:r>
        <w:rPr>
          <w:rFonts w:ascii="Times New Roman"/>
          <w:b w:val="false"/>
          <w:i w:val="false"/>
          <w:color w:val="000000"/>
          <w:sz w:val="28"/>
        </w:rPr>
        <w:t xml:space="preserve">
      </w:t>
      </w:r>
      <w:r>
        <w:rPr>
          <w:rFonts w:ascii="Times New Roman"/>
          <w:b w:val="false"/>
          <w:i w:val="false"/>
          <w:color w:val="000000"/>
          <w:sz w:val="28"/>
        </w:rPr>
        <w:t>Ярославская көшесі – 1, 1а, 1б, 1/3, 2, 3, 4, 5, 6, 7, 7/1, 8, 9, 10, 11, 12, 13, 13а, 14, 15, 16, 17, 18, 19, 20, 21, 22, 23, 24, 25, 26, 27, 28, 29, 30, 31, 31-1, 32, 33, 34, 35, 36, 37, 38, 39, 40, 41, 42, 43, 44, 45, 46, 47, 48, 49, 50, 51, 52, 53, 54, 55, 56, 57, 58, 59, 60, 61, 62, 63, 64, 65, 66, 67, 68, 69, 70, 72;</w:t>
      </w:r>
      <w:r>
        <w:br/>
      </w:r>
      <w:r>
        <w:rPr>
          <w:rFonts w:ascii="Times New Roman"/>
          <w:b w:val="false"/>
          <w:i w:val="false"/>
          <w:color w:val="000000"/>
          <w:sz w:val="28"/>
        </w:rPr>
        <w:t xml:space="preserve">
      </w:t>
      </w:r>
      <w:r>
        <w:rPr>
          <w:rFonts w:ascii="Times New Roman"/>
          <w:b w:val="false"/>
          <w:i w:val="false"/>
          <w:color w:val="000000"/>
          <w:sz w:val="28"/>
        </w:rPr>
        <w:t>Қостанай көшесі – 1, 1а, 1б, 2, 3, 4, 5, 6, 7, 8, 9, 10, 11, 12, 13, 14, 15, 16, 17, 18, 19, 20, 21, 21-1, 22, 23, 24, 25, 26, 27, 28, 29, 30, 31, 32, 33, 34, 35, 36, 37, 38, 39, 40, 41, 42, 43, 44, 45, 46, 47, 48, 49, 50;</w:t>
      </w:r>
      <w:r>
        <w:br/>
      </w:r>
      <w:r>
        <w:rPr>
          <w:rFonts w:ascii="Times New Roman"/>
          <w:b w:val="false"/>
          <w:i w:val="false"/>
          <w:color w:val="000000"/>
          <w:sz w:val="28"/>
        </w:rPr>
        <w:t xml:space="preserve">
      </w:t>
      </w:r>
      <w:r>
        <w:rPr>
          <w:rFonts w:ascii="Times New Roman"/>
          <w:b w:val="false"/>
          <w:i w:val="false"/>
          <w:color w:val="000000"/>
          <w:sz w:val="28"/>
        </w:rPr>
        <w:t>Қостанай тұйық көшесі – 1, 1а, 1б, 2, 3, 4, 5, 6, 6/1, 6/2, 7, 8, 8/1, 8/2, 9, 10, 11, 12, 13, 14, 14а, 15, 16, 17, 18, 19, 20, 21, 22, 23, 24, 25, 26, 27, 28, 29, 30, 31, 32, 33, 34, 35, 36, 37, 38, 39, 40, 41, 42, 43, 44, 45, 46, 47, 48, 49, 50;</w:t>
      </w:r>
      <w:r>
        <w:br/>
      </w:r>
      <w:r>
        <w:rPr>
          <w:rFonts w:ascii="Times New Roman"/>
          <w:b w:val="false"/>
          <w:i w:val="false"/>
          <w:color w:val="000000"/>
          <w:sz w:val="28"/>
        </w:rPr>
        <w:t xml:space="preserve">
      </w:t>
      </w:r>
      <w:r>
        <w:rPr>
          <w:rFonts w:ascii="Times New Roman"/>
          <w:b w:val="false"/>
          <w:i w:val="false"/>
          <w:color w:val="000000"/>
          <w:sz w:val="28"/>
        </w:rPr>
        <w:t>Рыбная көшесі – 92, 94, 97, 98, 99, 100, 101, 102, 103, 104, 105, 106, 107, 108, 109, 110, 111, 112, 113, 114, 115, 116, 117, 118, 119, 120, 121, 122, 123, 124, 124-1;</w:t>
      </w:r>
      <w:r>
        <w:br/>
      </w:r>
      <w:r>
        <w:rPr>
          <w:rFonts w:ascii="Times New Roman"/>
          <w:b w:val="false"/>
          <w:i w:val="false"/>
          <w:color w:val="000000"/>
          <w:sz w:val="28"/>
        </w:rPr>
        <w:t xml:space="preserve">
      </w:t>
      </w:r>
      <w:r>
        <w:rPr>
          <w:rFonts w:ascii="Times New Roman"/>
          <w:b w:val="false"/>
          <w:i w:val="false"/>
          <w:color w:val="000000"/>
          <w:sz w:val="28"/>
        </w:rPr>
        <w:t>Белорус көшесі – 1, 1а, 1б, 2, 3, За, 4, 4а, 5, 5а, 6, 6а, 7, 8, 8/2, 9, 9а, 10, 11, 12, 13, 14, 15, 16, 16-2, 17, 18, 19, 20, 21, 22, 23, 24, 25, 26, 27, 28, 29, 30, 31, 32, 33, 34, 35, 36, 37, 38, 39, 40, 41, 41а, 42, 43, 43а, 44, 45, 45а, 46, 47, 47а, 47-2, 48, 49, 49а, 50, 51, 52, 53, 54, 54а, 55, 56, 57, 58, 58а, 59, 60, 60а, 61, 62, 63, 64, 65, 66, 67, 67а, 67-2, 69, 71, 71а, 73;</w:t>
      </w:r>
      <w:r>
        <w:br/>
      </w:r>
      <w:r>
        <w:rPr>
          <w:rFonts w:ascii="Times New Roman"/>
          <w:b w:val="false"/>
          <w:i w:val="false"/>
          <w:color w:val="000000"/>
          <w:sz w:val="28"/>
        </w:rPr>
        <w:t xml:space="preserve">
      </w:t>
      </w:r>
      <w:r>
        <w:rPr>
          <w:rFonts w:ascii="Times New Roman"/>
          <w:b w:val="false"/>
          <w:i w:val="false"/>
          <w:color w:val="000000"/>
          <w:sz w:val="28"/>
        </w:rPr>
        <w:t>Кувская көшесі – 1, 1/1, 2, 2а, 3, 4, 5, 5-2, 6/2, 7, 8, 9, 9а, 10, 10/1, 11, 11а, 12, 13, 14, 15, 15а, 16, 17, 18, 19, 20, 21, 21а, 21б, 22, 22-1, 23, 23а, 24, 24-1, 25, 25-2, 26, 27, 28, 28-1, 29, 30, 30а, 31, 32, 32а, 33, 33а, 34, 34а, 35, 35а, 35б, 36, 36а, 37, 38, 38а, 39, 40, 40а, 41, 42, 42а, 42а/3, 42б, 43, 44, 44а, 45, 46, 46а, 46а/2, 47, 47а, 48, 48а, 48б, 49, 49а, 50, 50а, 51, 52, 52/2, 52а, 52б, 53, 53а, 54, 54а, 55, 56, 56а, 56а-1, 56б, 56б-1, 57, 58, 58а, 58а/1, 59, 60, 61, 62, 63, 64, 65, 65а, 66, 67, 68, 69, 70, 70а, 71, 72, 73, 74, 76;</w:t>
      </w:r>
      <w:r>
        <w:br/>
      </w:r>
      <w:r>
        <w:rPr>
          <w:rFonts w:ascii="Times New Roman"/>
          <w:b w:val="false"/>
          <w:i w:val="false"/>
          <w:color w:val="000000"/>
          <w:sz w:val="28"/>
        </w:rPr>
        <w:t xml:space="preserve">
      </w:t>
      </w:r>
      <w:r>
        <w:rPr>
          <w:rFonts w:ascii="Times New Roman"/>
          <w:b w:val="false"/>
          <w:i w:val="false"/>
          <w:color w:val="000000"/>
          <w:sz w:val="28"/>
        </w:rPr>
        <w:t>Гарибальди көшесі – 1, 1а, 1б, 2, 3, 3а, 4, 4а, 5, 5а, 6, 7, 7а, 8, 9, 10, 11, 12, 12а, 12б, 13, 14, 14а, 15, 16, 17, 17а, 18, 19, 19а, 20, 21, 22, 23, 24, 24б, 25, 26, 27, 28, 29, 30, 31, 32, 32а, 33, 34, 34а, 35, 36, 37, 38, 39, 40, 40/1, 41, 42, 42/1, 42а, 43, 44, 44а, 45, 45а, 46, 47, 48, 49, 50, 50/1, 51, 52, 52б, 53, 54, 55, 55а, 56, 57, 58, 58а, 59, 60, 61, 62, 63, 64, 64а;</w:t>
      </w:r>
      <w:r>
        <w:br/>
      </w:r>
      <w:r>
        <w:rPr>
          <w:rFonts w:ascii="Times New Roman"/>
          <w:b w:val="false"/>
          <w:i w:val="false"/>
          <w:color w:val="000000"/>
          <w:sz w:val="28"/>
        </w:rPr>
        <w:t xml:space="preserve">
      </w:t>
      </w:r>
      <w:r>
        <w:rPr>
          <w:rFonts w:ascii="Times New Roman"/>
          <w:b w:val="false"/>
          <w:i w:val="false"/>
          <w:color w:val="000000"/>
          <w:sz w:val="28"/>
        </w:rPr>
        <w:t>Мельничная көшесі – 3, 5, 6, 7, 8, 9, 10, 11, 11/2, 13, 14, 15, 16, 17, 18, 19, 20, 21, 21/1, 21/3, 23, 25, 27, 27б, 29, 31, 33, 35, 37, 37/2, 57;</w:t>
      </w:r>
      <w:r>
        <w:br/>
      </w:r>
      <w:r>
        <w:rPr>
          <w:rFonts w:ascii="Times New Roman"/>
          <w:b w:val="false"/>
          <w:i w:val="false"/>
          <w:color w:val="000000"/>
          <w:sz w:val="28"/>
        </w:rPr>
        <w:t xml:space="preserve">
      </w:t>
      </w:r>
      <w:r>
        <w:rPr>
          <w:rFonts w:ascii="Times New Roman"/>
          <w:b w:val="false"/>
          <w:i w:val="false"/>
          <w:color w:val="000000"/>
          <w:sz w:val="28"/>
        </w:rPr>
        <w:t>Кондитерская көшесі – 75, 75а, 77, 78, 78а, 79, 80, 81, 82, 83, 84, 85, 86, 87, 88, 89, 90, 91, 92, 93, 94, 95, 96, 97, 98, 99, 100, 101, 102, 103, 104, 105, 106, 106а, 107, 108, 108а, 109, 110, 111, 112, 113, 114, 115, 116, 117, 118, 119, 120, 121, 122, 123, 124;</w:t>
      </w:r>
      <w:r>
        <w:br/>
      </w:r>
      <w:r>
        <w:rPr>
          <w:rFonts w:ascii="Times New Roman"/>
          <w:b w:val="false"/>
          <w:i w:val="false"/>
          <w:color w:val="000000"/>
          <w:sz w:val="28"/>
        </w:rPr>
        <w:t xml:space="preserve">
      </w:t>
      </w:r>
      <w:r>
        <w:rPr>
          <w:rFonts w:ascii="Times New Roman"/>
          <w:b w:val="false"/>
          <w:i w:val="false"/>
          <w:color w:val="000000"/>
          <w:sz w:val="28"/>
        </w:rPr>
        <w:t>Самаркандская көшесі – 1, 1а, 2, 2б, 3, 4, 5, 6, 7, 8, 9, 10, 11, 12, 13, 14, 15, 16, 17, 18, 19, 20, 21, 22, 23, 23а, 24, 25, 26, 27, 28, 29, 30, 31, 32, 33, 34, 35, 36, 37, 38, 39, 40, 41, 42, 43, 44, 45, 46, 47, 48, 49, 50, 51;</w:t>
      </w:r>
      <w:r>
        <w:br/>
      </w:r>
      <w:r>
        <w:rPr>
          <w:rFonts w:ascii="Times New Roman"/>
          <w:b w:val="false"/>
          <w:i w:val="false"/>
          <w:color w:val="000000"/>
          <w:sz w:val="28"/>
        </w:rPr>
        <w:t xml:space="preserve">
      </w:t>
      </w:r>
      <w:r>
        <w:rPr>
          <w:rFonts w:ascii="Times New Roman"/>
          <w:b w:val="false"/>
          <w:i w:val="false"/>
          <w:color w:val="000000"/>
          <w:sz w:val="28"/>
        </w:rPr>
        <w:t>Зональная көшесі – 81/4.</w:t>
      </w:r>
    </w:p>
    <w:bookmarkEnd w:id="26"/>
    <w:bookmarkStart w:name="z89" w:id="27"/>
    <w:p>
      <w:pPr>
        <w:spacing w:after="0"/>
        <w:ind w:left="0"/>
        <w:jc w:val="left"/>
      </w:pPr>
      <w:r>
        <w:rPr>
          <w:rFonts w:ascii="Times New Roman"/>
          <w:b/>
          <w:i w:val="false"/>
          <w:color w:val="000000"/>
        </w:rPr>
        <w:t xml:space="preserve"> № 30 сайлау учаскесі</w:t>
      </w:r>
    </w:p>
    <w:bookmarkEnd w:id="27"/>
    <w:bookmarkStart w:name="z90" w:id="28"/>
    <w:p>
      <w:pPr>
        <w:spacing w:after="0"/>
        <w:ind w:left="0"/>
        <w:jc w:val="both"/>
      </w:pPr>
      <w:r>
        <w:rPr>
          <w:rFonts w:ascii="Times New Roman"/>
          <w:b w:val="false"/>
          <w:i w:val="false"/>
          <w:color w:val="000000"/>
          <w:sz w:val="28"/>
        </w:rPr>
        <w:t>
      Орталығы: Қарағанды облысы білім басқармасының "№ 2 дарынды балаларға арналған облыстық қазақ-түрік лицей-интернаты" коммуналдық мемлекеттік мекемесі, Колодезная көшесі, 9.</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Балқаш көшесі – 64, 66, 70, 72, 74, 74а, 76, 77, 78, 78/2, 79, 80, 80/2, 81, 82, 82/1, 83, 84, 85, 86, 87, 88, 89, 90, 91, 92, 93, 94, 95, 96, 97, 98, 99, 100, 101, 102, 103, 104, 105, 106, 106a, 106б, 107, 108, 108a, 109, 110, 111, 113, 115, 117, 119, 121, 123, 125, 127, 129, 131, 133, 133а, 133б, 133/2, 135, 137, 139, 141, 143, 145, 147, 149;</w:t>
      </w:r>
      <w:r>
        <w:br/>
      </w:r>
      <w:r>
        <w:rPr>
          <w:rFonts w:ascii="Times New Roman"/>
          <w:b w:val="false"/>
          <w:i w:val="false"/>
          <w:color w:val="000000"/>
          <w:sz w:val="28"/>
        </w:rPr>
        <w:t xml:space="preserve">
      </w:t>
      </w:r>
      <w:r>
        <w:rPr>
          <w:rFonts w:ascii="Times New Roman"/>
          <w:b w:val="false"/>
          <w:i w:val="false"/>
          <w:color w:val="000000"/>
          <w:sz w:val="28"/>
        </w:rPr>
        <w:t>Зональная көшесі – 79, 81, 83, 87, 89, 91, 93, 95;</w:t>
      </w:r>
      <w:r>
        <w:br/>
      </w:r>
      <w:r>
        <w:rPr>
          <w:rFonts w:ascii="Times New Roman"/>
          <w:b w:val="false"/>
          <w:i w:val="false"/>
          <w:color w:val="000000"/>
          <w:sz w:val="28"/>
        </w:rPr>
        <w:t xml:space="preserve">
      </w:t>
      </w:r>
      <w:r>
        <w:rPr>
          <w:rFonts w:ascii="Times New Roman"/>
          <w:b w:val="false"/>
          <w:i w:val="false"/>
          <w:color w:val="000000"/>
          <w:sz w:val="28"/>
        </w:rPr>
        <w:t>Тургенев көшесі – 21, 22, 23, 24, 25, 26, 26а, 27, 28, 28а, 29, 30, 31, 32, 32а, 33, 34, 35, 36, 37, 38, 39, 39а, 40, 41, 41а, 42, 43, 43а, 44, 45, 46, 47, 48, 49, 50, 51, 52, 53, 54, 55, 56, 57, 58, 59, 60, 61, 62, 63, 64, 65, 66, 67, 68, 69, 70, 71, 72, 73, 74, 75, 76, 77, 78, 79, 80, 81, 82, 83, 84, 85, 86, 87, 88, 89, 90, 91, 92, 93, 94, 95, 96, 97, 101, 103, 105;</w:t>
      </w:r>
      <w:r>
        <w:br/>
      </w:r>
      <w:r>
        <w:rPr>
          <w:rFonts w:ascii="Times New Roman"/>
          <w:b w:val="false"/>
          <w:i w:val="false"/>
          <w:color w:val="000000"/>
          <w:sz w:val="28"/>
        </w:rPr>
        <w:t xml:space="preserve">
      </w:t>
      </w:r>
      <w:r>
        <w:rPr>
          <w:rFonts w:ascii="Times New Roman"/>
          <w:b w:val="false"/>
          <w:i w:val="false"/>
          <w:color w:val="000000"/>
          <w:sz w:val="28"/>
        </w:rPr>
        <w:t>Чехов көшесі – 1, 2, 3, 4, 5, 6, 7, 8, 9, 10, 11, 12, 13, 14, 14а, 15, 16, 16а, 17, 18, 19, 20, 21, 22, 23, 23а, 24, 25, 26, 27, 28, 29, 30, 31, 32, 33, 34, 35, 36, 37, 38, 39, 40, 41, 42, 43, 44, 45, 46, 47, 48, 49, 50, 51, 52, 53, 54, 55, 56, 57, 58, 59, 60, 61, 62, 63, 63а, 64, 65, 66, 67, 68, 69, 70, 71, 72, 73, 74, 75, 77, 79, 81;</w:t>
      </w:r>
      <w:r>
        <w:br/>
      </w:r>
      <w:r>
        <w:rPr>
          <w:rFonts w:ascii="Times New Roman"/>
          <w:b w:val="false"/>
          <w:i w:val="false"/>
          <w:color w:val="000000"/>
          <w:sz w:val="28"/>
        </w:rPr>
        <w:t xml:space="preserve">
      </w:t>
      </w:r>
      <w:r>
        <w:rPr>
          <w:rFonts w:ascii="Times New Roman"/>
          <w:b w:val="false"/>
          <w:i w:val="false"/>
          <w:color w:val="000000"/>
          <w:sz w:val="28"/>
        </w:rPr>
        <w:t>Гончарная көшесі – 41, 43, 45, 47, 49, 51, 53, 55, 56а, 57, 58, 59, 60, 61, 62, 63, 63а, 64, 65, 66, 67, 68, 69, 70, 71, 72, 73, 74, 74а, 76, 76а, 78, 80, 81, 82, 82/1, 83, 84, 85, 86, 87, 88, 89, 90, 90/1, 92, 94, 96, 98, 100, 102, 104, 106, 108, 110, 112;</w:t>
      </w:r>
      <w:r>
        <w:br/>
      </w:r>
      <w:r>
        <w:rPr>
          <w:rFonts w:ascii="Times New Roman"/>
          <w:b w:val="false"/>
          <w:i w:val="false"/>
          <w:color w:val="000000"/>
          <w:sz w:val="28"/>
        </w:rPr>
        <w:t xml:space="preserve">
      </w:t>
      </w:r>
      <w:r>
        <w:rPr>
          <w:rFonts w:ascii="Times New Roman"/>
          <w:b w:val="false"/>
          <w:i w:val="false"/>
          <w:color w:val="000000"/>
          <w:sz w:val="28"/>
        </w:rPr>
        <w:t>Колодезная көшесі – 3, 3а, 3б, 3г, 4, 5, 6, 6а, 7, 8, 8а, 9, 10, 10а, 11, 12, 12а, 12б, 13, 15, 17, 18, 19, 20, 21, 22, 23, 24, 25, 26, 27, 27а, 28, 29, 30, 31, 32, 32/1, 33, 34, 35, 36, 37, 38, 39, 40, 41, 42, 43, 44, 45;</w:t>
      </w:r>
      <w:r>
        <w:br/>
      </w:r>
      <w:r>
        <w:rPr>
          <w:rFonts w:ascii="Times New Roman"/>
          <w:b w:val="false"/>
          <w:i w:val="false"/>
          <w:color w:val="000000"/>
          <w:sz w:val="28"/>
        </w:rPr>
        <w:t xml:space="preserve">
      </w:t>
      </w:r>
      <w:r>
        <w:rPr>
          <w:rFonts w:ascii="Times New Roman"/>
          <w:b w:val="false"/>
          <w:i w:val="false"/>
          <w:color w:val="000000"/>
          <w:sz w:val="28"/>
        </w:rPr>
        <w:t>Кирпичная көшесі – 39, 40, 40а, 41, 42, 43, 44, 45, 46, 47, 48, 49, 50, 51, 52, 53, 54, 55, 56, 57, 58, 59, 59а, 59б, 60, 61, 61б, 62, 63, 63а, 64, 65, 66, 67, 68, 68/1, 69, 70, 71, 72, 73, 74, 74а, 75, 76, 76а, 77, 77а, 78, 79, 80, 81, 83, 85, 85а, 87, 89, 91, 93, 95, 97, 99;</w:t>
      </w:r>
      <w:r>
        <w:br/>
      </w:r>
      <w:r>
        <w:rPr>
          <w:rFonts w:ascii="Times New Roman"/>
          <w:b w:val="false"/>
          <w:i w:val="false"/>
          <w:color w:val="000000"/>
          <w:sz w:val="28"/>
        </w:rPr>
        <w:t xml:space="preserve">
      </w:t>
      </w:r>
      <w:r>
        <w:rPr>
          <w:rFonts w:ascii="Times New Roman"/>
          <w:b w:val="false"/>
          <w:i w:val="false"/>
          <w:color w:val="000000"/>
          <w:sz w:val="28"/>
        </w:rPr>
        <w:t>Четская көшесі – 63, 63а, 65, 65а, 65б, 65в, 67, 67а, 67б, 69, 69/1, 71, 73, 75, 76, 77, 78, 79, 80, 81, 82, 83, 84, 85, 86, 87, 88, 89, 90, 91, 92, 93, 94, 95, 96, 97, 97а, 98, 99, 100, 101, 102, 103, 104, 105, 106, 106а, 107, 108, 108а, 109, 110, 111, 112, 113, 114, 115, 116, 117, 118, 119, 120, 121, 122, 123, 124, 125, 126, 127, 128, 129, 130, 131, 132, 132/2, 133, 134, 135, 136, 137, 138, 138а, 139, 140, 141, 142, 143, 144, 145, 146, 147, 148, 149, 150, 151, 152, 153, 154, 155, 156, 157, 158, 159, 160, 161, 162, 163, 164, 165, 166, 167, 168, 169, 171;</w:t>
      </w:r>
      <w:r>
        <w:br/>
      </w:r>
      <w:r>
        <w:rPr>
          <w:rFonts w:ascii="Times New Roman"/>
          <w:b w:val="false"/>
          <w:i w:val="false"/>
          <w:color w:val="000000"/>
          <w:sz w:val="28"/>
        </w:rPr>
        <w:t xml:space="preserve">
      </w:t>
      </w:r>
      <w:r>
        <w:rPr>
          <w:rFonts w:ascii="Times New Roman"/>
          <w:b w:val="false"/>
          <w:i w:val="false"/>
          <w:color w:val="000000"/>
          <w:sz w:val="28"/>
        </w:rPr>
        <w:t>Луговая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r>
        <w:br/>
      </w:r>
      <w:r>
        <w:rPr>
          <w:rFonts w:ascii="Times New Roman"/>
          <w:b w:val="false"/>
          <w:i w:val="false"/>
          <w:color w:val="000000"/>
          <w:sz w:val="28"/>
        </w:rPr>
        <w:t xml:space="preserve">
      </w:t>
      </w:r>
      <w:r>
        <w:rPr>
          <w:rFonts w:ascii="Times New Roman"/>
          <w:b w:val="false"/>
          <w:i w:val="false"/>
          <w:color w:val="000000"/>
          <w:sz w:val="28"/>
        </w:rPr>
        <w:t>Волгоградская көшесі – 1, 2, 3, 4, 5, 6, 7, 8, 9, 10, 11, 12, 13, 14, 15, 16, 17, 17/1, 18, 19, 20, 21, 22, 22а, 23, 24, 25;</w:t>
      </w:r>
      <w:r>
        <w:br/>
      </w:r>
      <w:r>
        <w:rPr>
          <w:rFonts w:ascii="Times New Roman"/>
          <w:b w:val="false"/>
          <w:i w:val="false"/>
          <w:color w:val="000000"/>
          <w:sz w:val="28"/>
        </w:rPr>
        <w:t xml:space="preserve">
      </w:t>
      </w:r>
      <w:r>
        <w:rPr>
          <w:rFonts w:ascii="Times New Roman"/>
          <w:b w:val="false"/>
          <w:i w:val="false"/>
          <w:color w:val="000000"/>
          <w:sz w:val="28"/>
        </w:rPr>
        <w:t>Смоленская көшесі – 1, 2, 3, 4, 5, 6, 7, 8, 9, 10, 11, 12, 13, 14, 15, 16;</w:t>
      </w:r>
      <w:r>
        <w:br/>
      </w:r>
      <w:r>
        <w:rPr>
          <w:rFonts w:ascii="Times New Roman"/>
          <w:b w:val="false"/>
          <w:i w:val="false"/>
          <w:color w:val="000000"/>
          <w:sz w:val="28"/>
        </w:rPr>
        <w:t xml:space="preserve">
      </w:t>
      </w:r>
      <w:r>
        <w:rPr>
          <w:rFonts w:ascii="Times New Roman"/>
          <w:b w:val="false"/>
          <w:i w:val="false"/>
          <w:color w:val="000000"/>
          <w:sz w:val="28"/>
        </w:rPr>
        <w:t>Оршанский тұйық көшесі – 1, 2, 3, 4, 5, 6, 7, 8, 9, 10, 11, 12, 13;</w:t>
      </w:r>
      <w:r>
        <w:br/>
      </w:r>
      <w:r>
        <w:rPr>
          <w:rFonts w:ascii="Times New Roman"/>
          <w:b w:val="false"/>
          <w:i w:val="false"/>
          <w:color w:val="000000"/>
          <w:sz w:val="28"/>
        </w:rPr>
        <w:t xml:space="preserve">
      </w:t>
      </w:r>
      <w:r>
        <w:rPr>
          <w:rFonts w:ascii="Times New Roman"/>
          <w:b w:val="false"/>
          <w:i w:val="false"/>
          <w:color w:val="000000"/>
          <w:sz w:val="28"/>
        </w:rPr>
        <w:t>Хвойный тұйық көшесі – 1, 2, 3, 4, 5, 6, 8, 9, 10, 11, 12, 13, 14, 15, 16, 17, 18, 19, 20, 21, 22, 22а, 23, 24, 25, 26, 27, 28, 29, 30, 31, 32, 33, 34;</w:t>
      </w:r>
      <w:r>
        <w:br/>
      </w:r>
      <w:r>
        <w:rPr>
          <w:rFonts w:ascii="Times New Roman"/>
          <w:b w:val="false"/>
          <w:i w:val="false"/>
          <w:color w:val="000000"/>
          <w:sz w:val="28"/>
        </w:rPr>
        <w:t xml:space="preserve">
      </w:t>
      </w:r>
      <w:r>
        <w:rPr>
          <w:rFonts w:ascii="Times New Roman"/>
          <w:b w:val="false"/>
          <w:i w:val="false"/>
          <w:color w:val="000000"/>
          <w:sz w:val="28"/>
        </w:rPr>
        <w:t xml:space="preserve">Волочаевская көшесі – 32, 34, 36, 36а, 38, 40; </w:t>
      </w:r>
      <w:r>
        <w:br/>
      </w:r>
      <w:r>
        <w:rPr>
          <w:rFonts w:ascii="Times New Roman"/>
          <w:b w:val="false"/>
          <w:i w:val="false"/>
          <w:color w:val="000000"/>
          <w:sz w:val="28"/>
        </w:rPr>
        <w:t xml:space="preserve">
      </w:t>
      </w:r>
      <w:r>
        <w:rPr>
          <w:rFonts w:ascii="Times New Roman"/>
          <w:b w:val="false"/>
          <w:i w:val="false"/>
          <w:color w:val="000000"/>
          <w:sz w:val="28"/>
        </w:rPr>
        <w:t>Бұқар жырау даңғылы – 92, 94, 96, 98, 100, 102, 104, 106, 108, 110, 112, 114, 116, 118, 120, 122, 124, 126, 128, 130, 132, 134, 136.</w:t>
      </w:r>
    </w:p>
    <w:bookmarkEnd w:id="28"/>
    <w:bookmarkStart w:name="z107" w:id="29"/>
    <w:p>
      <w:pPr>
        <w:spacing w:after="0"/>
        <w:ind w:left="0"/>
        <w:jc w:val="left"/>
      </w:pPr>
      <w:r>
        <w:rPr>
          <w:rFonts w:ascii="Times New Roman"/>
          <w:b/>
          <w:i w:val="false"/>
          <w:color w:val="000000"/>
        </w:rPr>
        <w:t xml:space="preserve"> № 34 сайлау учаскесі</w:t>
      </w:r>
    </w:p>
    <w:bookmarkEnd w:id="29"/>
    <w:bookmarkStart w:name="z108" w:id="3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 жалпы білім беретін орта мектебі" коммуналдық мемлекеттік мекемесі, Степной-1 шағын ауданы.</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Степной-2 шағын ауданы – 1, 1/1, 1/2, 1/3, 2, 3, 3/5, 4, 4/4, 5, 28, 29, 30, 31, 32, 33, 34, 35, 36, 37, 38, 39, 40, 41, 42, 43, 44, 45, 46, 47, 48, 49, 50, 51, 52.</w:t>
      </w:r>
    </w:p>
    <w:bookmarkEnd w:id="30"/>
    <w:bookmarkStart w:name="z111" w:id="31"/>
    <w:p>
      <w:pPr>
        <w:spacing w:after="0"/>
        <w:ind w:left="0"/>
        <w:jc w:val="left"/>
      </w:pPr>
      <w:r>
        <w:rPr>
          <w:rFonts w:ascii="Times New Roman"/>
          <w:b/>
          <w:i w:val="false"/>
          <w:color w:val="000000"/>
        </w:rPr>
        <w:t xml:space="preserve"> № 37 сайлау учаскесі</w:t>
      </w:r>
    </w:p>
    <w:bookmarkEnd w:id="31"/>
    <w:bookmarkStart w:name="z112" w:id="32"/>
    <w:p>
      <w:pPr>
        <w:spacing w:after="0"/>
        <w:ind w:left="0"/>
        <w:jc w:val="both"/>
      </w:pPr>
      <w:r>
        <w:rPr>
          <w:rFonts w:ascii="Times New Roman"/>
          <w:b w:val="false"/>
          <w:i w:val="false"/>
          <w:color w:val="000000"/>
          <w:sz w:val="28"/>
        </w:rPr>
        <w:t>
      Орталығы: Қазақстан Республикасы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41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Күнгей шағын ауданы;</w:t>
      </w:r>
      <w:r>
        <w:br/>
      </w:r>
      <w:r>
        <w:rPr>
          <w:rFonts w:ascii="Times New Roman"/>
          <w:b w:val="false"/>
          <w:i w:val="false"/>
          <w:color w:val="000000"/>
          <w:sz w:val="28"/>
        </w:rPr>
        <w:t xml:space="preserve">
      </w:t>
      </w:r>
      <w:r>
        <w:rPr>
          <w:rFonts w:ascii="Times New Roman"/>
          <w:b w:val="false"/>
          <w:i w:val="false"/>
          <w:color w:val="000000"/>
          <w:sz w:val="28"/>
        </w:rPr>
        <w:t>Мұқанов көшесі – 43, 43 тұрғын үй алабы 1 учаске, 43/9, 45/1, 45/2, 45/3, 45/4, 45/5, 45/6, 45/7, 45/8, 45/9, 45/10, 45/11, 45/12, 45/13, 45/14, 45/15, 45/16, 45/17, 45/19, 45/20, 45/21, 45/22, 45/23, 45/25, 45/27, 45/28, 45/35, 45/38, 45/40, 45/42, 45/43, 45/44, 45/45, 45/46, 45/48, 45/49, 45/50, 45/53, 45/54, 45/56, 45/57, 45/58, 45/59, 45/60, 45/61, 45/62, 45/63, 45/64, 48/18, 55 тұрғын үй алабы 10 үй, 57, 57а, 57б, 57/2, 59/1, 59 тұрғын үй алабы 13 үй, 59 тұрғын үй алабы 13/1 үй, 59а, 59б, 63, 80;</w:t>
      </w:r>
      <w:r>
        <w:br/>
      </w:r>
      <w:r>
        <w:rPr>
          <w:rFonts w:ascii="Times New Roman"/>
          <w:b w:val="false"/>
          <w:i w:val="false"/>
          <w:color w:val="000000"/>
          <w:sz w:val="28"/>
        </w:rPr>
        <w:t xml:space="preserve">
      </w:t>
      </w:r>
      <w:r>
        <w:rPr>
          <w:rFonts w:ascii="Times New Roman"/>
          <w:b w:val="false"/>
          <w:i w:val="false"/>
          <w:color w:val="000000"/>
          <w:sz w:val="28"/>
        </w:rPr>
        <w:t>Гүлдер-1 шағын ауданы – 13, 14, 15, 16, 17;</w:t>
      </w:r>
      <w:r>
        <w:br/>
      </w:r>
      <w:r>
        <w:rPr>
          <w:rFonts w:ascii="Times New Roman"/>
          <w:b w:val="false"/>
          <w:i w:val="false"/>
          <w:color w:val="000000"/>
          <w:sz w:val="28"/>
        </w:rPr>
        <w:t xml:space="preserve">
      </w:t>
      </w:r>
      <w:r>
        <w:rPr>
          <w:rFonts w:ascii="Times New Roman"/>
          <w:b w:val="false"/>
          <w:i w:val="false"/>
          <w:color w:val="000000"/>
          <w:sz w:val="28"/>
        </w:rPr>
        <w:t>ДЭУ көшесі - 50 – 1, 2, 2а, 3, 4, 5, 6, 7, 8, 9, 10, 11, 12, 13;</w:t>
      </w:r>
      <w:r>
        <w:br/>
      </w:r>
      <w:r>
        <w:rPr>
          <w:rFonts w:ascii="Times New Roman"/>
          <w:b w:val="false"/>
          <w:i w:val="false"/>
          <w:color w:val="000000"/>
          <w:sz w:val="28"/>
        </w:rPr>
        <w:t xml:space="preserve">
      </w:t>
      </w:r>
      <w:r>
        <w:rPr>
          <w:rFonts w:ascii="Times New Roman"/>
          <w:b w:val="false"/>
          <w:i w:val="false"/>
          <w:color w:val="000000"/>
          <w:sz w:val="28"/>
        </w:rPr>
        <w:t>163 есептік кварталы – 395 құрылыс, 45 құрылыс, 389 құрылыс, 2;</w:t>
      </w:r>
      <w:r>
        <w:br/>
      </w:r>
      <w:r>
        <w:rPr>
          <w:rFonts w:ascii="Times New Roman"/>
          <w:b w:val="false"/>
          <w:i w:val="false"/>
          <w:color w:val="000000"/>
          <w:sz w:val="28"/>
        </w:rPr>
        <w:t xml:space="preserve">
      </w:t>
      </w:r>
      <w:r>
        <w:rPr>
          <w:rFonts w:ascii="Times New Roman"/>
          <w:b w:val="false"/>
          <w:i w:val="false"/>
          <w:color w:val="000000"/>
          <w:sz w:val="28"/>
        </w:rPr>
        <w:t xml:space="preserve">200 есептік кварталы - 25 құрылыс; </w:t>
      </w:r>
      <w:r>
        <w:br/>
      </w:r>
      <w:r>
        <w:rPr>
          <w:rFonts w:ascii="Times New Roman"/>
          <w:b w:val="false"/>
          <w:i w:val="false"/>
          <w:color w:val="000000"/>
          <w:sz w:val="28"/>
        </w:rPr>
        <w:t xml:space="preserve">
      </w:t>
      </w:r>
      <w:r>
        <w:rPr>
          <w:rFonts w:ascii="Times New Roman"/>
          <w:b w:val="false"/>
          <w:i w:val="false"/>
          <w:color w:val="000000"/>
          <w:sz w:val="28"/>
        </w:rPr>
        <w:t>218 есептік кварталы - 50 құрылыс, 3, 25, 26, 50;</w:t>
      </w:r>
      <w:r>
        <w:br/>
      </w:r>
      <w:r>
        <w:rPr>
          <w:rFonts w:ascii="Times New Roman"/>
          <w:b w:val="false"/>
          <w:i w:val="false"/>
          <w:color w:val="000000"/>
          <w:sz w:val="28"/>
        </w:rPr>
        <w:t xml:space="preserve">
      </w:t>
      </w:r>
      <w:r>
        <w:rPr>
          <w:rFonts w:ascii="Times New Roman"/>
          <w:b w:val="false"/>
          <w:i w:val="false"/>
          <w:color w:val="000000"/>
          <w:sz w:val="28"/>
        </w:rPr>
        <w:t>143 есептік кварталы.</w:t>
      </w:r>
    </w:p>
    <w:bookmarkEnd w:id="32"/>
    <w:bookmarkStart w:name="z122" w:id="33"/>
    <w:p>
      <w:pPr>
        <w:spacing w:after="0"/>
        <w:ind w:left="0"/>
        <w:jc w:val="left"/>
      </w:pPr>
      <w:r>
        <w:rPr>
          <w:rFonts w:ascii="Times New Roman"/>
          <w:b/>
          <w:i w:val="false"/>
          <w:color w:val="000000"/>
        </w:rPr>
        <w:t xml:space="preserve"> № 43 сайлау учаскесі</w:t>
      </w:r>
    </w:p>
    <w:bookmarkEnd w:id="33"/>
    <w:bookmarkStart w:name="z123" w:id="3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78 негізгі орта мектебі" коммуналдық мемлекеттік мекемесі, Баженов көшесі, 160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Смелый тұйық көшесі – 34, 36, 37, 38, 39, 40, 41;</w:t>
      </w:r>
      <w:r>
        <w:br/>
      </w:r>
      <w:r>
        <w:rPr>
          <w:rFonts w:ascii="Times New Roman"/>
          <w:b w:val="false"/>
          <w:i w:val="false"/>
          <w:color w:val="000000"/>
          <w:sz w:val="28"/>
        </w:rPr>
        <w:t xml:space="preserve">
      </w:t>
      </w:r>
      <w:r>
        <w:rPr>
          <w:rFonts w:ascii="Times New Roman"/>
          <w:b w:val="false"/>
          <w:i w:val="false"/>
          <w:color w:val="000000"/>
          <w:sz w:val="28"/>
        </w:rPr>
        <w:t>Баженов көшесі – 140, 142, 144, 145, 146, 147, 148, 149, 150, 151, 151а, 152, 152а, 153, 153а, 153б, 154, 155, 156, 157, 158, 158а, 159, 159а, 160, 161, 162, 163, 164, 165, 166, 167, 168, 169, 170, 171, 172, 173, 174, 175, 176, 177, 178, 178а, 179, 180, 181, 182, 183, 184, 185, 186, 187, 188, 189, 190, 191, 192, 193, 194, 195, 196, 197, 198, 199, 200, 201, 202, 203, 204, 205, 206, 207;</w:t>
      </w:r>
      <w:r>
        <w:br/>
      </w:r>
      <w:r>
        <w:rPr>
          <w:rFonts w:ascii="Times New Roman"/>
          <w:b w:val="false"/>
          <w:i w:val="false"/>
          <w:color w:val="000000"/>
          <w:sz w:val="28"/>
        </w:rPr>
        <w:t xml:space="preserve">
      </w:t>
      </w:r>
      <w:r>
        <w:rPr>
          <w:rFonts w:ascii="Times New Roman"/>
          <w:b w:val="false"/>
          <w:i w:val="false"/>
          <w:color w:val="000000"/>
          <w:sz w:val="28"/>
        </w:rPr>
        <w:t>Ветеринарная көшесі – 1, 1а, 2, 2а, 3, 4, 5, 7, 8, 8а, 9, 10, 10а, 11, 11а, 12, 12а, 13, 14, 14а, 15, 16;</w:t>
      </w:r>
      <w:r>
        <w:br/>
      </w:r>
      <w:r>
        <w:rPr>
          <w:rFonts w:ascii="Times New Roman"/>
          <w:b w:val="false"/>
          <w:i w:val="false"/>
          <w:color w:val="000000"/>
          <w:sz w:val="28"/>
        </w:rPr>
        <w:t xml:space="preserve">
      </w:t>
      </w:r>
      <w:r>
        <w:rPr>
          <w:rFonts w:ascii="Times New Roman"/>
          <w:b w:val="false"/>
          <w:i w:val="false"/>
          <w:color w:val="000000"/>
          <w:sz w:val="28"/>
        </w:rPr>
        <w:t>Доватор көшесі – 1, 2, 3, 3/2, 3/3, 4, 5, 6, 7, 8, 9, 10, 11, 12, 13, 14, 15, 16, 17, 18, 19, 20, 21, 22, 23, 24, 25, 26, 27, 27а, 28, 29, 30, 31;</w:t>
      </w:r>
      <w:r>
        <w:br/>
      </w:r>
      <w:r>
        <w:rPr>
          <w:rFonts w:ascii="Times New Roman"/>
          <w:b w:val="false"/>
          <w:i w:val="false"/>
          <w:color w:val="000000"/>
          <w:sz w:val="28"/>
        </w:rPr>
        <w:t xml:space="preserve">
      </w:t>
      </w:r>
      <w:r>
        <w:rPr>
          <w:rFonts w:ascii="Times New Roman"/>
          <w:b w:val="false"/>
          <w:i w:val="false"/>
          <w:color w:val="000000"/>
          <w:sz w:val="28"/>
        </w:rPr>
        <w:t xml:space="preserve">Западная көшесі – 85, 87, 87а, 89, 89а, 91, 93, 97а, 101, 103, 111, 113, 114, 115, 116, 117, 118, 119, 120, 121, 122, 123, 124, 125, 126, 127, 128, 130; </w:t>
      </w:r>
      <w:r>
        <w:br/>
      </w:r>
      <w:r>
        <w:rPr>
          <w:rFonts w:ascii="Times New Roman"/>
          <w:b w:val="false"/>
          <w:i w:val="false"/>
          <w:color w:val="000000"/>
          <w:sz w:val="28"/>
        </w:rPr>
        <w:t xml:space="preserve">
      </w:t>
      </w:r>
      <w:r>
        <w:rPr>
          <w:rFonts w:ascii="Times New Roman"/>
          <w:b w:val="false"/>
          <w:i w:val="false"/>
          <w:color w:val="000000"/>
          <w:sz w:val="28"/>
        </w:rPr>
        <w:t>3ащитная көшесі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r>
        <w:br/>
      </w:r>
      <w:r>
        <w:rPr>
          <w:rFonts w:ascii="Times New Roman"/>
          <w:b w:val="false"/>
          <w:i w:val="false"/>
          <w:color w:val="000000"/>
          <w:sz w:val="28"/>
        </w:rPr>
        <w:t xml:space="preserve">
      </w:t>
      </w:r>
      <w:r>
        <w:rPr>
          <w:rFonts w:ascii="Times New Roman"/>
          <w:b w:val="false"/>
          <w:i w:val="false"/>
          <w:color w:val="000000"/>
          <w:sz w:val="28"/>
        </w:rPr>
        <w:t>Кременский көшесі – 1, 1а, 2, 2a, 3, 4, 5, 6, 7, 8, 8a, 9, 10, 10a, 11, 11а, 12, 12a, 13, 14, 15, 16, 16a, 17, 18, 18a, 18б, 19, 20, 20а, 21;</w:t>
      </w:r>
      <w:r>
        <w:br/>
      </w:r>
      <w:r>
        <w:rPr>
          <w:rFonts w:ascii="Times New Roman"/>
          <w:b w:val="false"/>
          <w:i w:val="false"/>
          <w:color w:val="000000"/>
          <w:sz w:val="28"/>
        </w:rPr>
        <w:t xml:space="preserve">
      </w:t>
      </w:r>
      <w:r>
        <w:rPr>
          <w:rFonts w:ascii="Times New Roman"/>
          <w:b w:val="false"/>
          <w:i w:val="false"/>
          <w:color w:val="000000"/>
          <w:sz w:val="28"/>
        </w:rPr>
        <w:t xml:space="preserve">Коцюбинский көшесі – 1, 3, 5, 7, 9, 11, 13, 15, 17, 19, 21, 23, 25, 27, 31, 33, 35, 35а, 37, 37а, 39, 39а, 41, 41а, 43, 45; </w:t>
      </w:r>
      <w:r>
        <w:br/>
      </w:r>
      <w:r>
        <w:rPr>
          <w:rFonts w:ascii="Times New Roman"/>
          <w:b w:val="false"/>
          <w:i w:val="false"/>
          <w:color w:val="000000"/>
          <w:sz w:val="28"/>
        </w:rPr>
        <w:t xml:space="preserve">
      </w:t>
      </w:r>
      <w:r>
        <w:rPr>
          <w:rFonts w:ascii="Times New Roman"/>
          <w:b w:val="false"/>
          <w:i w:val="false"/>
          <w:color w:val="000000"/>
          <w:sz w:val="28"/>
        </w:rPr>
        <w:t>Омская көшесі – 1, 1а, 2, 2а, 2/2, 3, 5, 6, 7, 8, 8а, 9, 10, 10а, 11, 11а, 12, 12а, 13, 14, 14а, 15, 16, 16а, 17, 18, 18а, 18б, 19, 20, 20а;</w:t>
      </w:r>
      <w:r>
        <w:br/>
      </w:r>
      <w:r>
        <w:rPr>
          <w:rFonts w:ascii="Times New Roman"/>
          <w:b w:val="false"/>
          <w:i w:val="false"/>
          <w:color w:val="000000"/>
          <w:sz w:val="28"/>
        </w:rPr>
        <w:t xml:space="preserve">
      </w:t>
      </w:r>
      <w:r>
        <w:rPr>
          <w:rFonts w:ascii="Times New Roman"/>
          <w:b w:val="false"/>
          <w:i w:val="false"/>
          <w:color w:val="000000"/>
          <w:sz w:val="28"/>
        </w:rPr>
        <w:t xml:space="preserve">Планетная көшесі – 1, 1а, 2, 2а, 2б, 3, 3/2, 4, 5, 6, 7, 8, 8а, 9, 10, 10а, 11, 11а, 12, 12а, 13, 14, 14а, 15, 16а, 17, 18, 18а, 18б, 19, 20, 20а, 21, 22а, 23, 24, 24а, 25, 26, 26а, 27, 27а, 28, 28а, 29, 30, 30а, 31, 32, 33, 34, 35, 35а, 36а, 37, 37а, 38, 39, 39а, 40, 40а, 41, 41а, 42, 42а, 43, 44, 44а, 45, 45а, 46, 46а; </w:t>
      </w:r>
      <w:r>
        <w:br/>
      </w:r>
      <w:r>
        <w:rPr>
          <w:rFonts w:ascii="Times New Roman"/>
          <w:b w:val="false"/>
          <w:i w:val="false"/>
          <w:color w:val="000000"/>
          <w:sz w:val="28"/>
        </w:rPr>
        <w:t xml:space="preserve">
      </w:t>
      </w:r>
      <w:r>
        <w:rPr>
          <w:rFonts w:ascii="Times New Roman"/>
          <w:b w:val="false"/>
          <w:i w:val="false"/>
          <w:color w:val="000000"/>
          <w:sz w:val="28"/>
        </w:rPr>
        <w:t>Степная көшесі – 115, 116, 117, 118, 119, 120, 121, 122, 123, 124, 125, 126, 127, 128, 129, 130, 131, 132, 133, 134, 135, 136, 137, 138, 138а, 139, 141, 143, 144, 145, 146, 147;</w:t>
      </w:r>
      <w:r>
        <w:br/>
      </w:r>
      <w:r>
        <w:rPr>
          <w:rFonts w:ascii="Times New Roman"/>
          <w:b w:val="false"/>
          <w:i w:val="false"/>
          <w:color w:val="000000"/>
          <w:sz w:val="28"/>
        </w:rPr>
        <w:t xml:space="preserve">
      </w:t>
      </w:r>
      <w:r>
        <w:rPr>
          <w:rFonts w:ascii="Times New Roman"/>
          <w:b w:val="false"/>
          <w:i w:val="false"/>
          <w:color w:val="000000"/>
          <w:sz w:val="28"/>
        </w:rPr>
        <w:t>Нұрмақов көшесі – 1, 1а, 2, 2а, 3, 4, 5, 6, 6/1, 7, 8, 8а, 9, 10, 10а, 11, 11а, 12, 12а, 13, 14, 14а, 15, 16, 16а, 17, 18, 18а, 18б, 19, 20, 20а, 21, 22, 22а, 23, 24, 24а, 25, 26, 26а, 27, 27а, 28, 28а, 29.</w:t>
      </w:r>
    </w:p>
    <w:bookmarkEnd w:id="34"/>
    <w:bookmarkStart w:name="z137" w:id="35"/>
    <w:p>
      <w:pPr>
        <w:spacing w:after="0"/>
        <w:ind w:left="0"/>
        <w:jc w:val="left"/>
      </w:pPr>
      <w:r>
        <w:rPr>
          <w:rFonts w:ascii="Times New Roman"/>
          <w:b/>
          <w:i w:val="false"/>
          <w:color w:val="000000"/>
        </w:rPr>
        <w:t xml:space="preserve"> № 45 сайлау учаскесі</w:t>
      </w:r>
    </w:p>
    <w:bookmarkEnd w:id="35"/>
    <w:bookmarkStart w:name="z138" w:id="3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 жалпы білім беретін орта мектебі" коммуналдық мемлекеттік мекемесі, Крылов көшесі, 8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Музейный тұйық көшесі – 5, 6;</w:t>
      </w:r>
      <w:r>
        <w:br/>
      </w:r>
      <w:r>
        <w:rPr>
          <w:rFonts w:ascii="Times New Roman"/>
          <w:b w:val="false"/>
          <w:i w:val="false"/>
          <w:color w:val="000000"/>
          <w:sz w:val="28"/>
        </w:rPr>
        <w:t xml:space="preserve">
      </w:t>
      </w:r>
      <w:r>
        <w:rPr>
          <w:rFonts w:ascii="Times New Roman"/>
          <w:b w:val="false"/>
          <w:i w:val="false"/>
          <w:color w:val="000000"/>
          <w:sz w:val="28"/>
        </w:rPr>
        <w:t>Кривогуз көшесі– 6, 8, 8у, 8/1, 12/1, 12/2, 15, 15/2, 15/3, 15/4, 16ж, 17, 17/2, 17/4, 19, 21, 23, 30, 42;</w:t>
      </w:r>
      <w:r>
        <w:br/>
      </w:r>
      <w:r>
        <w:rPr>
          <w:rFonts w:ascii="Times New Roman"/>
          <w:b w:val="false"/>
          <w:i w:val="false"/>
          <w:color w:val="000000"/>
          <w:sz w:val="28"/>
        </w:rPr>
        <w:t xml:space="preserve">
      </w:t>
      </w:r>
      <w:r>
        <w:rPr>
          <w:rFonts w:ascii="Times New Roman"/>
          <w:b w:val="false"/>
          <w:i w:val="false"/>
          <w:color w:val="000000"/>
          <w:sz w:val="28"/>
        </w:rPr>
        <w:t>Крылов көшесі – 3, 3/1, 5, 5/1, 5/2, 7, 9а, 11, 11/1, 14, 16/1, 16/2, 17, 17/1, 17/2, 18, 18/1, 18/2, 18/3, 18/4, 18/5, 20, 20б, 21, 21а, 21б, 21з, 22, 24, 24а, 25, 25/2, 26;</w:t>
      </w:r>
      <w:r>
        <w:br/>
      </w:r>
      <w:r>
        <w:rPr>
          <w:rFonts w:ascii="Times New Roman"/>
          <w:b w:val="false"/>
          <w:i w:val="false"/>
          <w:color w:val="000000"/>
          <w:sz w:val="28"/>
        </w:rPr>
        <w:t xml:space="preserve">
      </w:t>
      </w:r>
      <w:r>
        <w:rPr>
          <w:rFonts w:ascii="Times New Roman"/>
          <w:b w:val="false"/>
          <w:i w:val="false"/>
          <w:color w:val="000000"/>
          <w:sz w:val="28"/>
        </w:rPr>
        <w:t>Мичурин көшесі – 1, 3, 5, 7, 7/1, 7-2, 9, 21, 21/1, 21/2, 21/3, 23, 23а, 24/3, 27/2, 29, 29/1, 29/2, 31, 60/2, 70/2, 71/2, 72/2;</w:t>
      </w:r>
      <w:r>
        <w:br/>
      </w:r>
      <w:r>
        <w:rPr>
          <w:rFonts w:ascii="Times New Roman"/>
          <w:b w:val="false"/>
          <w:i w:val="false"/>
          <w:color w:val="000000"/>
          <w:sz w:val="28"/>
        </w:rPr>
        <w:t xml:space="preserve">
      </w:t>
      </w:r>
      <w:r>
        <w:rPr>
          <w:rFonts w:ascii="Times New Roman"/>
          <w:b w:val="false"/>
          <w:i w:val="false"/>
          <w:color w:val="000000"/>
          <w:sz w:val="28"/>
        </w:rPr>
        <w:t>Сәкен Сейфуллин даңғылы –1, 3, 7, 7а, 7б, 7г.</w:t>
      </w:r>
    </w:p>
    <w:bookmarkEnd w:id="36"/>
    <w:bookmarkStart w:name="z145" w:id="37"/>
    <w:p>
      <w:pPr>
        <w:spacing w:after="0"/>
        <w:ind w:left="0"/>
        <w:jc w:val="left"/>
      </w:pPr>
      <w:r>
        <w:rPr>
          <w:rFonts w:ascii="Times New Roman"/>
          <w:b/>
          <w:i w:val="false"/>
          <w:color w:val="000000"/>
        </w:rPr>
        <w:t xml:space="preserve"> № 52 сайлау учаскесі</w:t>
      </w:r>
    </w:p>
    <w:bookmarkEnd w:id="37"/>
    <w:bookmarkStart w:name="z146" w:id="3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100 жалпы білім беретін орта мектебі" коммуналдық мемлекеттік мекемесі, Седов көшесі, 6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Крылов көшесі – 51/2, 52, 53, 53/2, 53/4, 53/5, 53/6, 54, 55, 55/2, 57/2, 58, 58/2, 59/3, 59/5, 60, 60/2, 61, 62, 64, 66, 67, 75, 75б, 75д, 77, 79а, 79б, 85/2, 87б, 91, 92у, 93, 94, 95, 98;</w:t>
      </w:r>
      <w:r>
        <w:br/>
      </w:r>
      <w:r>
        <w:rPr>
          <w:rFonts w:ascii="Times New Roman"/>
          <w:b w:val="false"/>
          <w:i w:val="false"/>
          <w:color w:val="000000"/>
          <w:sz w:val="28"/>
        </w:rPr>
        <w:t xml:space="preserve">
      </w:t>
      </w:r>
      <w:r>
        <w:rPr>
          <w:rFonts w:ascii="Times New Roman"/>
          <w:b w:val="false"/>
          <w:i w:val="false"/>
          <w:color w:val="000000"/>
          <w:sz w:val="28"/>
        </w:rPr>
        <w:t>Бадин көшесі – 88, 90, 92, 94, 96, 98, 100, 102, 104, 106, 106а, 108, 110, 112, 112а, 114, 116, 118, 120, 124, 126, 128, 130, 133, 135, 137, 139, 141, 143, 145, 147, 149, 151а, 151б, 153, 157, 159, 159а, 161, 163, 163а, 165, 167, 169, 171, 173, 177, 179, 181;</w:t>
      </w:r>
      <w:r>
        <w:br/>
      </w:r>
      <w:r>
        <w:rPr>
          <w:rFonts w:ascii="Times New Roman"/>
          <w:b w:val="false"/>
          <w:i w:val="false"/>
          <w:color w:val="000000"/>
          <w:sz w:val="28"/>
        </w:rPr>
        <w:t xml:space="preserve">
      </w:t>
      </w:r>
      <w:r>
        <w:rPr>
          <w:rFonts w:ascii="Times New Roman"/>
          <w:b w:val="false"/>
          <w:i w:val="false"/>
          <w:color w:val="000000"/>
          <w:sz w:val="28"/>
        </w:rPr>
        <w:t>Дальняя көшесі – 99, 101, 103, 105, 107, 109, 115, 119, 124, 126, 132, 141;</w:t>
      </w:r>
      <w:r>
        <w:br/>
      </w:r>
      <w:r>
        <w:rPr>
          <w:rFonts w:ascii="Times New Roman"/>
          <w:b w:val="false"/>
          <w:i w:val="false"/>
          <w:color w:val="000000"/>
          <w:sz w:val="28"/>
        </w:rPr>
        <w:t xml:space="preserve">
      </w:t>
      </w:r>
      <w:r>
        <w:rPr>
          <w:rFonts w:ascii="Times New Roman"/>
          <w:b w:val="false"/>
          <w:i w:val="false"/>
          <w:color w:val="000000"/>
          <w:sz w:val="28"/>
        </w:rPr>
        <w:t>Нуринская көшесі – 1, 1а, 2, 3, 3а, 4, 5, 6, 7, 8, 9, 9а, 10, 11, 11а, 12, 13, 14, 15, 16, 17, 18, 19, 20, 21, 22, 23, 28а, 32, 33, 35, 35а, 38, 38а, 39а, 40, 41, 42а, 44, 45, 45а, 47, 49, 52, 54, 56, 58, 58/1, 60, 62, 64, 66;</w:t>
      </w:r>
      <w:r>
        <w:br/>
      </w:r>
      <w:r>
        <w:rPr>
          <w:rFonts w:ascii="Times New Roman"/>
          <w:b w:val="false"/>
          <w:i w:val="false"/>
          <w:color w:val="000000"/>
          <w:sz w:val="28"/>
        </w:rPr>
        <w:t xml:space="preserve">
      </w:t>
      </w:r>
      <w:r>
        <w:rPr>
          <w:rFonts w:ascii="Times New Roman"/>
          <w:b w:val="false"/>
          <w:i w:val="false"/>
          <w:color w:val="000000"/>
          <w:sz w:val="28"/>
        </w:rPr>
        <w:t>Дубовская көшесі – 3, 5, 7, 11, 12, 13, 13а, 14, 15, 16, 17, 18, 18а, 19, 19а, 20, 21, 21б, 22, 23, 24, 25, 26, 27/1, 28, 28а, 29, 31, 33, 34, 35, 36а, 36б, 37, 37а, 39, 41, 43, 45, 47, 47/1, 49, 51, 53, 55, 57, 59, 61, 63, 65, 69/8;</w:t>
      </w:r>
      <w:r>
        <w:br/>
      </w:r>
      <w:r>
        <w:rPr>
          <w:rFonts w:ascii="Times New Roman"/>
          <w:b w:val="false"/>
          <w:i w:val="false"/>
          <w:color w:val="000000"/>
          <w:sz w:val="28"/>
        </w:rPr>
        <w:t xml:space="preserve">
      </w:t>
      </w:r>
      <w:r>
        <w:rPr>
          <w:rFonts w:ascii="Times New Roman"/>
          <w:b w:val="false"/>
          <w:i w:val="false"/>
          <w:color w:val="000000"/>
          <w:sz w:val="28"/>
        </w:rPr>
        <w:t xml:space="preserve">Новая көшесі – 101, 101а, 103, 105, 114, 116; </w:t>
      </w:r>
      <w:r>
        <w:br/>
      </w:r>
      <w:r>
        <w:rPr>
          <w:rFonts w:ascii="Times New Roman"/>
          <w:b w:val="false"/>
          <w:i w:val="false"/>
          <w:color w:val="000000"/>
          <w:sz w:val="28"/>
        </w:rPr>
        <w:t xml:space="preserve">
      </w:t>
      </w:r>
      <w:r>
        <w:rPr>
          <w:rFonts w:ascii="Times New Roman"/>
          <w:b w:val="false"/>
          <w:i w:val="false"/>
          <w:color w:val="000000"/>
          <w:sz w:val="28"/>
        </w:rPr>
        <w:t>Западная көшесі – 58, 60, 62, 63, 64, 65, 66, 67, 68, 69, 70, 71, 72, 73, 74, 75, 76, 77, 78, 79;</w:t>
      </w:r>
      <w:r>
        <w:br/>
      </w:r>
      <w:r>
        <w:rPr>
          <w:rFonts w:ascii="Times New Roman"/>
          <w:b w:val="false"/>
          <w:i w:val="false"/>
          <w:color w:val="000000"/>
          <w:sz w:val="28"/>
        </w:rPr>
        <w:t xml:space="preserve">
      </w:t>
      </w:r>
      <w:r>
        <w:rPr>
          <w:rFonts w:ascii="Times New Roman"/>
          <w:b w:val="false"/>
          <w:i w:val="false"/>
          <w:color w:val="000000"/>
          <w:sz w:val="28"/>
        </w:rPr>
        <w:t>Москвин көшесі – 80, 82, 84, 85а-2, 86, 88, 88а, 90, 92, 94, 109, 117;</w:t>
      </w:r>
      <w:r>
        <w:br/>
      </w:r>
      <w:r>
        <w:rPr>
          <w:rFonts w:ascii="Times New Roman"/>
          <w:b w:val="false"/>
          <w:i w:val="false"/>
          <w:color w:val="000000"/>
          <w:sz w:val="28"/>
        </w:rPr>
        <w:t xml:space="preserve">
      </w:t>
      </w:r>
      <w:r>
        <w:rPr>
          <w:rFonts w:ascii="Times New Roman"/>
          <w:b w:val="false"/>
          <w:i w:val="false"/>
          <w:color w:val="000000"/>
          <w:sz w:val="28"/>
        </w:rPr>
        <w:t>Баженов көшесі – 104, 108, 114, 138а;</w:t>
      </w:r>
      <w:r>
        <w:br/>
      </w:r>
      <w:r>
        <w:rPr>
          <w:rFonts w:ascii="Times New Roman"/>
          <w:b w:val="false"/>
          <w:i w:val="false"/>
          <w:color w:val="000000"/>
          <w:sz w:val="28"/>
        </w:rPr>
        <w:t xml:space="preserve">
      </w:t>
      </w:r>
      <w:r>
        <w:rPr>
          <w:rFonts w:ascii="Times New Roman"/>
          <w:b w:val="false"/>
          <w:i w:val="false"/>
          <w:color w:val="000000"/>
          <w:sz w:val="28"/>
        </w:rPr>
        <w:t>Строительная көшесі – 105, 106, 107, 108, 109, 110, 111, 112, 113, 114, 115, 116, 117, 118, 119, 120, 121, 122, 123, 124, 125, 126, 127, 128, 129, 130, 131, 132, 133, 134, 135, 136, 137, 138, 139, 140, 141;</w:t>
      </w:r>
      <w:r>
        <w:br/>
      </w:r>
      <w:r>
        <w:rPr>
          <w:rFonts w:ascii="Times New Roman"/>
          <w:b w:val="false"/>
          <w:i w:val="false"/>
          <w:color w:val="000000"/>
          <w:sz w:val="28"/>
        </w:rPr>
        <w:t xml:space="preserve">
      </w:t>
      </w:r>
      <w:r>
        <w:rPr>
          <w:rFonts w:ascii="Times New Roman"/>
          <w:b w:val="false"/>
          <w:i w:val="false"/>
          <w:color w:val="000000"/>
          <w:sz w:val="28"/>
        </w:rPr>
        <w:t>Защитная көшесі – 2, 4, 6, 8, 10, 12, 14, 16, 18, 20, 22, 24, 26, 28, 30, 32, 48;</w:t>
      </w:r>
      <w:r>
        <w:br/>
      </w:r>
      <w:r>
        <w:rPr>
          <w:rFonts w:ascii="Times New Roman"/>
          <w:b w:val="false"/>
          <w:i w:val="false"/>
          <w:color w:val="000000"/>
          <w:sz w:val="28"/>
        </w:rPr>
        <w:t xml:space="preserve">
      </w:t>
      </w:r>
      <w:r>
        <w:rPr>
          <w:rFonts w:ascii="Times New Roman"/>
          <w:b w:val="false"/>
          <w:i w:val="false"/>
          <w:color w:val="000000"/>
          <w:sz w:val="28"/>
        </w:rPr>
        <w:t>Степная көшесі – 81, 83, 85, 87, 88/4, 88/7, 96, 98, 100, 102, 104, 106;</w:t>
      </w:r>
      <w:r>
        <w:br/>
      </w:r>
      <w:r>
        <w:rPr>
          <w:rFonts w:ascii="Times New Roman"/>
          <w:b w:val="false"/>
          <w:i w:val="false"/>
          <w:color w:val="000000"/>
          <w:sz w:val="28"/>
        </w:rPr>
        <w:t xml:space="preserve">
      </w:t>
      </w:r>
      <w:r>
        <w:rPr>
          <w:rFonts w:ascii="Times New Roman"/>
          <w:b w:val="false"/>
          <w:i w:val="false"/>
          <w:color w:val="000000"/>
          <w:sz w:val="28"/>
        </w:rPr>
        <w:t>Жәнібеков көшесі – 53, 55, 59, 59а, 59/3, 61, 61/2, 66/10, 67/1, 67/2, 68, 68/2, 75, 75а, 75б, 75в, 77, 82, 83, 84, 86/2, 90/1, 90/2, 90/3, 92/2, 92/3, 94/5, 94/6, 94/7, 96/1, 96/3, 96/4, 98, 98/1, 98/3, 98/6, 100/2, 100/3, 100/6, 105а, 106, 106а, 107а, 113, 115, 118, 119, 119/1, 120, 121, 122, 124, 125, 126, 130, 132, 132/2, 134, 134/1, 136, 140/3, 144;</w:t>
      </w:r>
      <w:r>
        <w:br/>
      </w:r>
      <w:r>
        <w:rPr>
          <w:rFonts w:ascii="Times New Roman"/>
          <w:b w:val="false"/>
          <w:i w:val="false"/>
          <w:color w:val="000000"/>
          <w:sz w:val="28"/>
        </w:rPr>
        <w:t xml:space="preserve">
      </w:t>
      </w:r>
      <w:r>
        <w:rPr>
          <w:rFonts w:ascii="Times New Roman"/>
          <w:b w:val="false"/>
          <w:i w:val="false"/>
          <w:color w:val="000000"/>
          <w:sz w:val="28"/>
        </w:rPr>
        <w:t>Гурьевский тұйық көшесі – 2, 2а, 3, 4, 5, 6, 7, 11, 11а, 23, 26;</w:t>
      </w:r>
      <w:r>
        <w:br/>
      </w:r>
      <w:r>
        <w:rPr>
          <w:rFonts w:ascii="Times New Roman"/>
          <w:b w:val="false"/>
          <w:i w:val="false"/>
          <w:color w:val="000000"/>
          <w:sz w:val="28"/>
        </w:rPr>
        <w:t xml:space="preserve">
      </w:t>
      </w:r>
      <w:r>
        <w:rPr>
          <w:rFonts w:ascii="Times New Roman"/>
          <w:b w:val="false"/>
          <w:i w:val="false"/>
          <w:color w:val="000000"/>
          <w:sz w:val="28"/>
        </w:rPr>
        <w:t>Путевой тұйық көшесі – 3, 7, 12, 13, 15, 16, 18, 19, 21;</w:t>
      </w:r>
      <w:r>
        <w:br/>
      </w:r>
      <w:r>
        <w:rPr>
          <w:rFonts w:ascii="Times New Roman"/>
          <w:b w:val="false"/>
          <w:i w:val="false"/>
          <w:color w:val="000000"/>
          <w:sz w:val="28"/>
        </w:rPr>
        <w:t xml:space="preserve">
      </w:t>
      </w:r>
      <w:r>
        <w:rPr>
          <w:rFonts w:ascii="Times New Roman"/>
          <w:b w:val="false"/>
          <w:i w:val="false"/>
          <w:color w:val="000000"/>
          <w:sz w:val="28"/>
        </w:rPr>
        <w:t>Астраханская көшесі – 1а, 2, 4, 6а, 8, 10, 12, 16, 18, 32, 34, 36, 38.</w:t>
      </w:r>
    </w:p>
    <w:bookmarkEnd w:id="38"/>
    <w:bookmarkStart w:name="z164" w:id="39"/>
    <w:p>
      <w:pPr>
        <w:spacing w:after="0"/>
        <w:ind w:left="0"/>
        <w:jc w:val="left"/>
      </w:pPr>
      <w:r>
        <w:rPr>
          <w:rFonts w:ascii="Times New Roman"/>
          <w:b/>
          <w:i w:val="false"/>
          <w:color w:val="000000"/>
        </w:rPr>
        <w:t xml:space="preserve"> № 53 сайлау учаскесі</w:t>
      </w:r>
    </w:p>
    <w:bookmarkEnd w:id="39"/>
    <w:bookmarkStart w:name="z165" w:id="4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"Ғабиден Мұстафин атындағы № 83 жалпы білім беретін орта мектебі" коммуналдық мемлекеттік мекемесі, Сәкен Сейфуллин даңғылы, 8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Жәнібеков көшесі – 44, 46, 47, 47/1, 47/2, 48, 50, 52, 54, 56, 58, 60, 62, 64, 66;</w:t>
      </w:r>
      <w:r>
        <w:br/>
      </w:r>
      <w:r>
        <w:rPr>
          <w:rFonts w:ascii="Times New Roman"/>
          <w:b w:val="false"/>
          <w:i w:val="false"/>
          <w:color w:val="000000"/>
          <w:sz w:val="28"/>
        </w:rPr>
        <w:t xml:space="preserve">
      </w:t>
      </w:r>
      <w:r>
        <w:rPr>
          <w:rFonts w:ascii="Times New Roman"/>
          <w:b w:val="false"/>
          <w:i w:val="false"/>
          <w:color w:val="000000"/>
          <w:sz w:val="28"/>
        </w:rPr>
        <w:t>Кривогуз көшесі – 1а, 1у, 2а, 2у, 3а, 3у, 4а, 4у, 7у, 9у, 31, 33, 33/1, 34, 35/1, 37, 39, 40/4, 41, 41/2, 43, 43/2, 43/3, 43/4, 45, 49, 51, 55, 55/2, 55а, 57, 59, 61, 63, 65/3, 65/4, 65/5, 67, 67/3, 69, 71, 71а, 76/1, 76/2, 78/5, 80, 82, 82/3, 82/4, 83/2, 84, 84/2, 84/3, 86, 86/2, 86/3, 88, 88/2, 88/3, 90/1, 90/2, 90/3, 90/4, 92/1, 92/2, 92/3, 92/4, 92/5, 92у, 94/1, 94/2, 94/4, 94/7, 94у, 96у, 96/2, 98/7, 102, 102/1, 148а-1, 148а-2, 160;</w:t>
      </w:r>
      <w:r>
        <w:br/>
      </w:r>
      <w:r>
        <w:rPr>
          <w:rFonts w:ascii="Times New Roman"/>
          <w:b w:val="false"/>
          <w:i w:val="false"/>
          <w:color w:val="000000"/>
          <w:sz w:val="28"/>
        </w:rPr>
        <w:t xml:space="preserve">
      </w:t>
      </w:r>
      <w:r>
        <w:rPr>
          <w:rFonts w:ascii="Times New Roman"/>
          <w:b w:val="false"/>
          <w:i w:val="false"/>
          <w:color w:val="000000"/>
          <w:sz w:val="28"/>
        </w:rPr>
        <w:t>Крылов көшесі – 32, 34, 36, 38, 40/2, 42, 42/3, 42/4, 43, 44, 46, 48, 63/3, 71/2, 83а, 93а, 94а;</w:t>
      </w:r>
      <w:r>
        <w:br/>
      </w:r>
      <w:r>
        <w:rPr>
          <w:rFonts w:ascii="Times New Roman"/>
          <w:b w:val="false"/>
          <w:i w:val="false"/>
          <w:color w:val="000000"/>
          <w:sz w:val="28"/>
        </w:rPr>
        <w:t xml:space="preserve">
      </w:t>
      </w:r>
      <w:r>
        <w:rPr>
          <w:rFonts w:ascii="Times New Roman"/>
          <w:b w:val="false"/>
          <w:i w:val="false"/>
          <w:color w:val="000000"/>
          <w:sz w:val="28"/>
        </w:rPr>
        <w:t>Мичурин көшесі – 28, 62/2, 62/3, 64/2.</w:t>
      </w:r>
    </w:p>
    <w:bookmarkEnd w:id="40"/>
    <w:bookmarkStart w:name="z171" w:id="41"/>
    <w:p>
      <w:pPr>
        <w:spacing w:after="0"/>
        <w:ind w:left="0"/>
        <w:jc w:val="left"/>
      </w:pPr>
      <w:r>
        <w:rPr>
          <w:rFonts w:ascii="Times New Roman"/>
          <w:b/>
          <w:i w:val="false"/>
          <w:color w:val="000000"/>
        </w:rPr>
        <w:t xml:space="preserve"> № 56 сайлау учаскесі</w:t>
      </w:r>
    </w:p>
    <w:bookmarkEnd w:id="41"/>
    <w:bookmarkStart w:name="z172" w:id="42"/>
    <w:p>
      <w:pPr>
        <w:spacing w:after="0"/>
        <w:ind w:left="0"/>
        <w:jc w:val="both"/>
      </w:pPr>
      <w:r>
        <w:rPr>
          <w:rFonts w:ascii="Times New Roman"/>
          <w:b w:val="false"/>
          <w:i w:val="false"/>
          <w:color w:val="000000"/>
          <w:sz w:val="28"/>
        </w:rPr>
        <w:t>
      Орталығы: Қарағанды облысы білім басқармасының "Қарағанды тамақтандыру және сервис колледжі" коммуналдық мемлекеттік мекемесі, Баженов көшесі, 164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Буровая көшесі – 1, 2, 3, 4, 6, 7,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r>
        <w:br/>
      </w:r>
      <w:r>
        <w:rPr>
          <w:rFonts w:ascii="Times New Roman"/>
          <w:b w:val="false"/>
          <w:i w:val="false"/>
          <w:color w:val="000000"/>
          <w:sz w:val="28"/>
        </w:rPr>
        <w:t xml:space="preserve">
      </w:t>
      </w:r>
      <w:r>
        <w:rPr>
          <w:rFonts w:ascii="Times New Roman"/>
          <w:b w:val="false"/>
          <w:i w:val="false"/>
          <w:color w:val="000000"/>
          <w:sz w:val="28"/>
        </w:rPr>
        <w:t>Новонижняя көшесі – 1, 2, 2а, 3, 4, 5, 6, 7, 8, 9, 10, 11, 11а, 12, 13, 14, 15, 16, 17, 18, 19, 20а, 21, 22, 23, 24, 25, 26, 27, 27а, 28, 28а, 29, 31, 33, 35, 35a, 36, 37, 37a, 38, 39, 39a, 41, 41a, 42, 42a, 43, 44, 45, 45a, 46, 47, 48, 49, 50, 51, 52, 53, 54, 55, 56, 57, 58, 59, 60, 61, 62, 63, 64;</w:t>
      </w:r>
      <w:r>
        <w:br/>
      </w:r>
      <w:r>
        <w:rPr>
          <w:rFonts w:ascii="Times New Roman"/>
          <w:b w:val="false"/>
          <w:i w:val="false"/>
          <w:color w:val="000000"/>
          <w:sz w:val="28"/>
        </w:rPr>
        <w:t xml:space="preserve">
      </w:t>
      </w:r>
      <w:r>
        <w:rPr>
          <w:rFonts w:ascii="Times New Roman"/>
          <w:b w:val="false"/>
          <w:i w:val="false"/>
          <w:color w:val="000000"/>
          <w:sz w:val="28"/>
        </w:rPr>
        <w:t xml:space="preserve">Радищев көшесі – 1а, 2, 2a, 3, 9, 10, 11, 11а, 12, 14, 15, 16, 17, 18, 19, 20a, 21, 22, 23, 24, 25, 26, 27, 27a, 28, 28a, 29, 30, 31, 32, 33, 34, 35, 35a, 36, 37, 37a, 38, 39, 39a, 40, 41, 41a, 42, 42a, 43, 44; </w:t>
      </w:r>
      <w:r>
        <w:br/>
      </w:r>
      <w:r>
        <w:rPr>
          <w:rFonts w:ascii="Times New Roman"/>
          <w:b w:val="false"/>
          <w:i w:val="false"/>
          <w:color w:val="000000"/>
          <w:sz w:val="28"/>
        </w:rPr>
        <w:t xml:space="preserve">
      </w:t>
      </w:r>
      <w:r>
        <w:rPr>
          <w:rFonts w:ascii="Times New Roman"/>
          <w:b w:val="false"/>
          <w:i w:val="false"/>
          <w:color w:val="000000"/>
          <w:sz w:val="28"/>
        </w:rPr>
        <w:t>Речная көшесі – 1, 1а, 2, 2а, 3, 4, 5, 6, 7, 8, 10, 10а, 11, 11а, 12, 12а, 13, 14, 14а, 14б, 15, 16, 16а, 16б, 17, 17а, 18, 18/5, 18а, 18б, 20, 20а, 20б, 22a, 24, 24a, 24б, 26, 26a, 27a, 28, 28a, 29, 30, 30a, 31, 31/2, 33, 34, 34/1, 34а, 35, 35a, 36, 36a, 37, 37a, 39, 39a, 40/3, 40a, 41, 41a, 42a, 43, 44, 44a, 45, 45a, 47, 48a, 49, 50, 51, 51а, 52, 53, 54a, 54б, 55, 56, 56a, 57, 58, 59, 59/1, 60, 61, 62, 62a, 64, 64б, 64в, 66, 67, 68, 69, 69а, 69б, 69в, 69г, 69д, 70, 71, 72, 73, 74, 76, 78, 80, 82, 84, 85, 86, 87, 88, 89, 90, 91, 92, 93, 94, 95, 96, 98, 103;</w:t>
      </w:r>
      <w:r>
        <w:br/>
      </w:r>
      <w:r>
        <w:rPr>
          <w:rFonts w:ascii="Times New Roman"/>
          <w:b w:val="false"/>
          <w:i w:val="false"/>
          <w:color w:val="000000"/>
          <w:sz w:val="28"/>
        </w:rPr>
        <w:t xml:space="preserve">
      </w:t>
      </w:r>
      <w:r>
        <w:rPr>
          <w:rFonts w:ascii="Times New Roman"/>
          <w:b w:val="false"/>
          <w:i w:val="false"/>
          <w:color w:val="000000"/>
          <w:sz w:val="28"/>
        </w:rPr>
        <w:t>Кольцевой тұйық көшесі – 1, 2, 3, 4, 5, 6, 7, 8, 9, 10, 11, 11а, 12, 13, 14, 15, 16, 17, 18, 19, 20, 21, 22, 23, 24, 25, 26, 27, 27a, 28, 28a, 29, 30, 31, 32, 33, 34, 35, 35а, 36, 37, 37а, 38, 39, 39а, 40, 41, 41а, 42, 42а, 43, 44;</w:t>
      </w:r>
      <w:r>
        <w:br/>
      </w:r>
      <w:r>
        <w:rPr>
          <w:rFonts w:ascii="Times New Roman"/>
          <w:b w:val="false"/>
          <w:i w:val="false"/>
          <w:color w:val="000000"/>
          <w:sz w:val="28"/>
        </w:rPr>
        <w:t xml:space="preserve">
      </w:t>
      </w:r>
      <w:r>
        <w:rPr>
          <w:rFonts w:ascii="Times New Roman"/>
          <w:b w:val="false"/>
          <w:i w:val="false"/>
          <w:color w:val="000000"/>
          <w:sz w:val="28"/>
        </w:rPr>
        <w:t>Грибоедов көшесі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r>
        <w:br/>
      </w:r>
      <w:r>
        <w:rPr>
          <w:rFonts w:ascii="Times New Roman"/>
          <w:b w:val="false"/>
          <w:i w:val="false"/>
          <w:color w:val="000000"/>
          <w:sz w:val="28"/>
        </w:rPr>
        <w:t xml:space="preserve">
      </w:t>
      </w:r>
      <w:r>
        <w:rPr>
          <w:rFonts w:ascii="Times New Roman"/>
          <w:b w:val="false"/>
          <w:i w:val="false"/>
          <w:color w:val="000000"/>
          <w:sz w:val="28"/>
        </w:rPr>
        <w:t>Колумб көшесі – 3, 4, 5, 6, 7, 8, 8а, 9, 10, 10а, 11, 11а, 12, 12а, 13, 14, 14а, 15, 16, 16а, 17, 18, 18а, 18б, 19, 20, 20а, 21, 22;</w:t>
      </w:r>
      <w:r>
        <w:br/>
      </w:r>
      <w:r>
        <w:rPr>
          <w:rFonts w:ascii="Times New Roman"/>
          <w:b w:val="false"/>
          <w:i w:val="false"/>
          <w:color w:val="000000"/>
          <w:sz w:val="28"/>
        </w:rPr>
        <w:t xml:space="preserve">
      </w:t>
      </w:r>
      <w:r>
        <w:rPr>
          <w:rFonts w:ascii="Times New Roman"/>
          <w:b w:val="false"/>
          <w:i w:val="false"/>
          <w:color w:val="000000"/>
          <w:sz w:val="28"/>
        </w:rPr>
        <w:t xml:space="preserve">Рылеев тұйық көшесі – 1, 1а, 2, 2а, 3, 4, 5, 6, 7, 8, 8а, 9, 10, 10а, 11, 11а, 12, 12а, 13, 14, 14а, 15, 16, 16а, 17, 18, 18а, 18б, 19, 20, 20а, 22, 22а, 24, 24а, 26, 26а, 27а, 28, 28а, 30, 30а, 32, 34, 35а, 36, 36а, 37а, 38, 39а, 40, 40а, 41а, 42; </w:t>
      </w:r>
      <w:r>
        <w:br/>
      </w:r>
      <w:r>
        <w:rPr>
          <w:rFonts w:ascii="Times New Roman"/>
          <w:b w:val="false"/>
          <w:i w:val="false"/>
          <w:color w:val="000000"/>
          <w:sz w:val="28"/>
        </w:rPr>
        <w:t xml:space="preserve">
      </w:t>
      </w:r>
      <w:r>
        <w:rPr>
          <w:rFonts w:ascii="Times New Roman"/>
          <w:b w:val="false"/>
          <w:i w:val="false"/>
          <w:color w:val="000000"/>
          <w:sz w:val="28"/>
        </w:rPr>
        <w:t>Рядовой тұйық көшесі – 1а, 2а, 3, 4, 5, 6, 8, 8а, 9, 10, 10а, 11, 11а, 12, 12а, 13, 14, 14а, 15, 16, 16а, 17, 18, 18а, 18б, 20;</w:t>
      </w:r>
      <w:r>
        <w:br/>
      </w:r>
      <w:r>
        <w:rPr>
          <w:rFonts w:ascii="Times New Roman"/>
          <w:b w:val="false"/>
          <w:i w:val="false"/>
          <w:color w:val="000000"/>
          <w:sz w:val="28"/>
        </w:rPr>
        <w:t xml:space="preserve">
      </w:t>
      </w:r>
      <w:r>
        <w:rPr>
          <w:rFonts w:ascii="Times New Roman"/>
          <w:b w:val="false"/>
          <w:i w:val="false"/>
          <w:color w:val="000000"/>
          <w:sz w:val="28"/>
        </w:rPr>
        <w:t>Бадин көшесі – 134, 136, 138, 140, 142, 144, 146, 148, 150, 152,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243а, 244, 245, 246, 247, 248, 249, 250, 251, 252, 253, 254, 255, 255а;</w:t>
      </w:r>
      <w:r>
        <w:br/>
      </w:r>
      <w:r>
        <w:rPr>
          <w:rFonts w:ascii="Times New Roman"/>
          <w:b w:val="false"/>
          <w:i w:val="false"/>
          <w:color w:val="000000"/>
          <w:sz w:val="28"/>
        </w:rPr>
        <w:t xml:space="preserve">
      </w:t>
      </w:r>
      <w:r>
        <w:rPr>
          <w:rFonts w:ascii="Times New Roman"/>
          <w:b w:val="false"/>
          <w:i w:val="false"/>
          <w:color w:val="000000"/>
          <w:sz w:val="28"/>
        </w:rPr>
        <w:t>Прогресс көшесі – 1,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42"/>
    <w:bookmarkStart w:name="z185" w:id="43"/>
    <w:p>
      <w:pPr>
        <w:spacing w:after="0"/>
        <w:ind w:left="0"/>
        <w:jc w:val="left"/>
      </w:pPr>
      <w:r>
        <w:rPr>
          <w:rFonts w:ascii="Times New Roman"/>
          <w:b/>
          <w:i w:val="false"/>
          <w:color w:val="000000"/>
        </w:rPr>
        <w:t xml:space="preserve"> № 62 сайлау учаскесі</w:t>
      </w:r>
    </w:p>
    <w:bookmarkEnd w:id="43"/>
    <w:bookmarkStart w:name="z186" w:id="44"/>
    <w:p>
      <w:pPr>
        <w:spacing w:after="0"/>
        <w:ind w:left="0"/>
        <w:jc w:val="both"/>
      </w:pPr>
      <w:r>
        <w:rPr>
          <w:rFonts w:ascii="Times New Roman"/>
          <w:b w:val="false"/>
          <w:i w:val="false"/>
          <w:color w:val="000000"/>
          <w:sz w:val="28"/>
        </w:rPr>
        <w:t>
      Орталығы: Қазақстан Республикасы инвестициялар және даму министрлігі Өнеркәсіп комитетінің "Қазақстан Республикасы минералдық шикізатты кешенді қайта өндеу жөніндегі ұлттық орталығы" шаруашылық жүргізу құқығындағы мемлекеттік республикалық кәсіпорнының филиалы "Ж.Әбішев атындағы химия-металлургия институты", Ермеков көшесі, 63.</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Ермеков көшесі – 35, 35/2, 35/3, 35/4, 37, 39, 41, 43, 45, 47, 49, 51, 53, 64, 64/2, 66, 66/2, 68, 68/2, 70, 70/2, 72, 74, 76, 76/2, 78, 78/2, 78/3, 80, 80/2, 82, 82/2, 84, 84/2, 86, 86/2, 88, 88/2, 90, 90/2, 92, 92/2;</w:t>
      </w:r>
      <w:r>
        <w:br/>
      </w:r>
      <w:r>
        <w:rPr>
          <w:rFonts w:ascii="Times New Roman"/>
          <w:b w:val="false"/>
          <w:i w:val="false"/>
          <w:color w:val="000000"/>
          <w:sz w:val="28"/>
        </w:rPr>
        <w:t xml:space="preserve">
      </w:t>
      </w:r>
      <w:r>
        <w:rPr>
          <w:rFonts w:ascii="Times New Roman"/>
          <w:b w:val="false"/>
          <w:i w:val="false"/>
          <w:color w:val="000000"/>
          <w:sz w:val="28"/>
        </w:rPr>
        <w:t>Новоселов көшесі – 329, 331, 333, 335, 337, 339, 340, 341, 342, 343, 343/2, 344, 345, 346, 347, 348, 349, 350, 351, 352, 354, 356, 357, 358, 360, 362, 363, 363/1, 363/2;</w:t>
      </w:r>
      <w:r>
        <w:br/>
      </w:r>
      <w:r>
        <w:rPr>
          <w:rFonts w:ascii="Times New Roman"/>
          <w:b w:val="false"/>
          <w:i w:val="false"/>
          <w:color w:val="000000"/>
          <w:sz w:val="28"/>
        </w:rPr>
        <w:t xml:space="preserve">
      </w:t>
      </w:r>
      <w:r>
        <w:rPr>
          <w:rFonts w:ascii="Times New Roman"/>
          <w:b w:val="false"/>
          <w:i w:val="false"/>
          <w:color w:val="000000"/>
          <w:sz w:val="28"/>
        </w:rPr>
        <w:t>Полетаев көшесі – 1, 2, 3, 4, 5, 6, 7, 8, 9, 10, 11, 13, 15;</w:t>
      </w:r>
      <w:r>
        <w:br/>
      </w:r>
      <w:r>
        <w:rPr>
          <w:rFonts w:ascii="Times New Roman"/>
          <w:b w:val="false"/>
          <w:i w:val="false"/>
          <w:color w:val="000000"/>
          <w:sz w:val="28"/>
        </w:rPr>
        <w:t xml:space="preserve">
      </w:t>
      </w:r>
      <w:r>
        <w:rPr>
          <w:rFonts w:ascii="Times New Roman"/>
          <w:b w:val="false"/>
          <w:i w:val="false"/>
          <w:color w:val="000000"/>
          <w:sz w:val="28"/>
        </w:rPr>
        <w:t>Газалиев көшесі – 1, 2, 3, 5, 7, 7а, 9, 14, 15, 27/1.</w:t>
      </w:r>
    </w:p>
    <w:bookmarkEnd w:id="44"/>
    <w:bookmarkStart w:name="z192" w:id="45"/>
    <w:p>
      <w:pPr>
        <w:spacing w:after="0"/>
        <w:ind w:left="0"/>
        <w:jc w:val="left"/>
      </w:pPr>
      <w:r>
        <w:rPr>
          <w:rFonts w:ascii="Times New Roman"/>
          <w:b/>
          <w:i w:val="false"/>
          <w:color w:val="000000"/>
        </w:rPr>
        <w:t xml:space="preserve"> № 63 сайлау учаскесі</w:t>
      </w:r>
    </w:p>
    <w:bookmarkEnd w:id="45"/>
    <w:bookmarkStart w:name="z193" w:id="4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 жалпы білім беретін орта мектебі" коммуналдық мемлекеттік мекемесі, Ермеков көшесі, 102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 xml:space="preserve">Ермеков көшесі – 63/2, 65/1, 65/2, 67, 73/2, 73/3, 77, 77/2, 77/3, 80/2, 81, 83, 83/2, 83/3, 85, 91/1, 91/2, 91/4, 91/6, 91/7, 106/1, 106/2, 106/3, 106/4, 106/5, 106/6, 109 учаске 1-3, 100 тұрғын үй алабы 15 үй, 22; </w:t>
      </w:r>
      <w:r>
        <w:br/>
      </w:r>
      <w:r>
        <w:rPr>
          <w:rFonts w:ascii="Times New Roman"/>
          <w:b w:val="false"/>
          <w:i w:val="false"/>
          <w:color w:val="000000"/>
          <w:sz w:val="28"/>
        </w:rPr>
        <w:t xml:space="preserve">
      </w:t>
      </w:r>
      <w:r>
        <w:rPr>
          <w:rFonts w:ascii="Times New Roman"/>
          <w:b w:val="false"/>
          <w:i w:val="false"/>
          <w:color w:val="000000"/>
          <w:sz w:val="28"/>
        </w:rPr>
        <w:t>Садоводов көшесі – 1, 2, 2а, 3, 3-1, 3а, 4, 4/1, 4/2, 5, 5-2, 6, 7, 7б -1, 7б-2, 8, 9, 10, 10-1, 10-2, 11, 12, 13, 13/2, 20-1;</w:t>
      </w:r>
      <w:r>
        <w:br/>
      </w:r>
      <w:r>
        <w:rPr>
          <w:rFonts w:ascii="Times New Roman"/>
          <w:b w:val="false"/>
          <w:i w:val="false"/>
          <w:color w:val="000000"/>
          <w:sz w:val="28"/>
        </w:rPr>
        <w:t xml:space="preserve">
      </w:t>
      </w:r>
      <w:r>
        <w:rPr>
          <w:rFonts w:ascii="Times New Roman"/>
          <w:b w:val="false"/>
          <w:i w:val="false"/>
          <w:color w:val="000000"/>
          <w:sz w:val="28"/>
        </w:rPr>
        <w:t>Ботаническая көшесі – 4 тұрғын үй алабы 1 учаске; 1, 2, 2а, 3, 3а, 4, 5, 5/2, 6, 7, 7а, 8, 8а, 9, 10, 11, 12, 12/1, 12/2, 12/3, 13, 14, 15, 16, 17, 23/3, 23/4, 24, 24/4, 30, 30а, 37, 38, 40, 41, 42, 43, 44, 44б, 50, 50/2.</w:t>
      </w:r>
    </w:p>
    <w:bookmarkEnd w:id="46"/>
    <w:bookmarkStart w:name="z198" w:id="47"/>
    <w:p>
      <w:pPr>
        <w:spacing w:after="0"/>
        <w:ind w:left="0"/>
        <w:jc w:val="left"/>
      </w:pPr>
      <w:r>
        <w:rPr>
          <w:rFonts w:ascii="Times New Roman"/>
          <w:b/>
          <w:i w:val="false"/>
          <w:color w:val="000000"/>
        </w:rPr>
        <w:t xml:space="preserve"> № 64 сайлау учаскесі</w:t>
      </w:r>
    </w:p>
    <w:bookmarkEnd w:id="47"/>
    <w:bookmarkStart w:name="z199" w:id="48"/>
    <w:p>
      <w:pPr>
        <w:spacing w:after="0"/>
        <w:ind w:left="0"/>
        <w:jc w:val="both"/>
      </w:pPr>
      <w:r>
        <w:rPr>
          <w:rFonts w:ascii="Times New Roman"/>
          <w:b w:val="false"/>
          <w:i w:val="false"/>
          <w:color w:val="000000"/>
          <w:sz w:val="28"/>
        </w:rPr>
        <w:t>
      Орталығы: "Қазтұтыншылародағының Қарағанды экономикалық университеті" мемлекеттік емес мекемесі, Академическая көшесі, 9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Ермеков көшесі – 93/2, 98/3, 114/1;</w:t>
      </w:r>
      <w:r>
        <w:br/>
      </w:r>
      <w:r>
        <w:rPr>
          <w:rFonts w:ascii="Times New Roman"/>
          <w:b w:val="false"/>
          <w:i w:val="false"/>
          <w:color w:val="000000"/>
          <w:sz w:val="28"/>
        </w:rPr>
        <w:t xml:space="preserve">
      </w:t>
      </w:r>
      <w:r>
        <w:rPr>
          <w:rFonts w:ascii="Times New Roman"/>
          <w:b w:val="false"/>
          <w:i w:val="false"/>
          <w:color w:val="000000"/>
          <w:sz w:val="28"/>
        </w:rPr>
        <w:t xml:space="preserve">83 квартал – 2, 5, 9, 10, 10а, 25, 27; </w:t>
      </w:r>
      <w:r>
        <w:br/>
      </w:r>
      <w:r>
        <w:rPr>
          <w:rFonts w:ascii="Times New Roman"/>
          <w:b w:val="false"/>
          <w:i w:val="false"/>
          <w:color w:val="000000"/>
          <w:sz w:val="28"/>
        </w:rPr>
        <w:t xml:space="preserve">
      </w:t>
      </w:r>
      <w:r>
        <w:rPr>
          <w:rFonts w:ascii="Times New Roman"/>
          <w:b w:val="false"/>
          <w:i w:val="false"/>
          <w:color w:val="000000"/>
          <w:sz w:val="28"/>
        </w:rPr>
        <w:t>Витебская көшесі – 1, 2, 3, 4, 5, 6, 7, 8, 9, 10, 11, 12, 13, 14, 15, 16, 17, 18, 19, 20;</w:t>
      </w:r>
      <w:r>
        <w:br/>
      </w:r>
      <w:r>
        <w:rPr>
          <w:rFonts w:ascii="Times New Roman"/>
          <w:b w:val="false"/>
          <w:i w:val="false"/>
          <w:color w:val="000000"/>
          <w:sz w:val="28"/>
        </w:rPr>
        <w:t xml:space="preserve">
      </w:t>
      </w:r>
      <w:r>
        <w:rPr>
          <w:rFonts w:ascii="Times New Roman"/>
          <w:b w:val="false"/>
          <w:i w:val="false"/>
          <w:color w:val="000000"/>
          <w:sz w:val="28"/>
        </w:rPr>
        <w:t>Нарвская көшесі – 3, 5, 7, 9, 11, 13, 13-1;</w:t>
      </w:r>
      <w:r>
        <w:br/>
      </w:r>
      <w:r>
        <w:rPr>
          <w:rFonts w:ascii="Times New Roman"/>
          <w:b w:val="false"/>
          <w:i w:val="false"/>
          <w:color w:val="000000"/>
          <w:sz w:val="28"/>
        </w:rPr>
        <w:t xml:space="preserve">
      </w:t>
      </w:r>
      <w:r>
        <w:rPr>
          <w:rFonts w:ascii="Times New Roman"/>
          <w:b w:val="false"/>
          <w:i w:val="false"/>
          <w:color w:val="000000"/>
          <w:sz w:val="28"/>
        </w:rPr>
        <w:t>Анжерская көшесі – 1, 2, 3, 4, 5, 6, 7, 8, 9, 10, 11, 11/1, 11/2, 12, 13, 14, 15, 16, 17, 18, 19, 20, 21, 22, 23, 24, 25, 28, 31, 33, 35, 39, 44;</w:t>
      </w:r>
      <w:r>
        <w:br/>
      </w:r>
      <w:r>
        <w:rPr>
          <w:rFonts w:ascii="Times New Roman"/>
          <w:b w:val="false"/>
          <w:i w:val="false"/>
          <w:color w:val="000000"/>
          <w:sz w:val="28"/>
        </w:rPr>
        <w:t xml:space="preserve">
      </w:t>
      </w:r>
      <w:r>
        <w:rPr>
          <w:rFonts w:ascii="Times New Roman"/>
          <w:b w:val="false"/>
          <w:i w:val="false"/>
          <w:color w:val="000000"/>
          <w:sz w:val="28"/>
        </w:rPr>
        <w:t>Рационализаторлар көшесі – 1, 2, 3, 4, 5, 6, 7, 8, 9, 10, 11, 12, 13, 14, 15, 16, 17, 18, 19, 20;</w:t>
      </w:r>
      <w:r>
        <w:br/>
      </w:r>
      <w:r>
        <w:rPr>
          <w:rFonts w:ascii="Times New Roman"/>
          <w:b w:val="false"/>
          <w:i w:val="false"/>
          <w:color w:val="000000"/>
          <w:sz w:val="28"/>
        </w:rPr>
        <w:t xml:space="preserve">
      </w:t>
      </w:r>
      <w:r>
        <w:rPr>
          <w:rFonts w:ascii="Times New Roman"/>
          <w:b w:val="false"/>
          <w:i w:val="false"/>
          <w:color w:val="000000"/>
          <w:sz w:val="28"/>
        </w:rPr>
        <w:t>Крамской көшесі – 1, 2, 3, 4, 5, 6, 7, 8, 9, 10, 11, 12, 13, 14, 15, 16, 17, 18, 19, 20, 21, 22, 23, 24, 25, 26, 27, 29, 44/2, 44/3, 44/4;</w:t>
      </w:r>
      <w:r>
        <w:br/>
      </w:r>
      <w:r>
        <w:rPr>
          <w:rFonts w:ascii="Times New Roman"/>
          <w:b w:val="false"/>
          <w:i w:val="false"/>
          <w:color w:val="000000"/>
          <w:sz w:val="28"/>
        </w:rPr>
        <w:t xml:space="preserve">
      </w:t>
      </w:r>
      <w:r>
        <w:rPr>
          <w:rFonts w:ascii="Times New Roman"/>
          <w:b w:val="false"/>
          <w:i w:val="false"/>
          <w:color w:val="000000"/>
          <w:sz w:val="28"/>
        </w:rPr>
        <w:t>Липецкая көшесі – 1, 2, 3, 4, 5, 6, 7, 8, 9, 10, 11, 12, 13, 14, 15, 16, 17, 18, 19, 20, 21, 22, 23, 24, 25, 26, 27, 28, 29, 30, 31, 32, 33, 34, 35, 36, 37, 38, 39, 40, 41, 42, 43, 44, 45, 46, 47, 48, 49, 50, 51, 52, 53, 54, 55, 57;</w:t>
      </w:r>
      <w:r>
        <w:br/>
      </w:r>
      <w:r>
        <w:rPr>
          <w:rFonts w:ascii="Times New Roman"/>
          <w:b w:val="false"/>
          <w:i w:val="false"/>
          <w:color w:val="000000"/>
          <w:sz w:val="28"/>
        </w:rPr>
        <w:t xml:space="preserve">
      </w:t>
      </w:r>
      <w:r>
        <w:rPr>
          <w:rFonts w:ascii="Times New Roman"/>
          <w:b w:val="false"/>
          <w:i w:val="false"/>
          <w:color w:val="000000"/>
          <w:sz w:val="28"/>
        </w:rPr>
        <w:t>Липецкий тұйық көшесі – 1, 2, 3, 4, 5, 6, 7, 8, 9, 10, 11, 12, 13;</w:t>
      </w:r>
      <w:r>
        <w:br/>
      </w:r>
      <w:r>
        <w:rPr>
          <w:rFonts w:ascii="Times New Roman"/>
          <w:b w:val="false"/>
          <w:i w:val="false"/>
          <w:color w:val="000000"/>
          <w:sz w:val="28"/>
        </w:rPr>
        <w:t xml:space="preserve">
      </w:t>
      </w:r>
      <w:r>
        <w:rPr>
          <w:rFonts w:ascii="Times New Roman"/>
          <w:b w:val="false"/>
          <w:i w:val="false"/>
          <w:color w:val="000000"/>
          <w:sz w:val="28"/>
        </w:rPr>
        <w:t>Академическая көшесі – 5, 7, 9/1, 9/2, 9/6, 9/8, 13;</w:t>
      </w:r>
      <w:r>
        <w:br/>
      </w:r>
      <w:r>
        <w:rPr>
          <w:rFonts w:ascii="Times New Roman"/>
          <w:b w:val="false"/>
          <w:i w:val="false"/>
          <w:color w:val="000000"/>
          <w:sz w:val="28"/>
        </w:rPr>
        <w:t xml:space="preserve">
      </w:t>
      </w:r>
      <w:r>
        <w:rPr>
          <w:rFonts w:ascii="Times New Roman"/>
          <w:b w:val="false"/>
          <w:i w:val="false"/>
          <w:color w:val="000000"/>
          <w:sz w:val="28"/>
        </w:rPr>
        <w:t>Энтузиастов көшесі – 1, 2, 3, 4, 5, 6, 7, 8, 9, 10, 11, 12, 13, 14, 15, 16, 17, 18, 19, 20, 21, 22, 23, 24, 25;</w:t>
      </w:r>
      <w:r>
        <w:br/>
      </w:r>
      <w:r>
        <w:rPr>
          <w:rFonts w:ascii="Times New Roman"/>
          <w:b w:val="false"/>
          <w:i w:val="false"/>
          <w:color w:val="000000"/>
          <w:sz w:val="28"/>
        </w:rPr>
        <w:t xml:space="preserve">
      </w:t>
      </w:r>
      <w:r>
        <w:rPr>
          <w:rFonts w:ascii="Times New Roman"/>
          <w:b w:val="false"/>
          <w:i w:val="false"/>
          <w:color w:val="000000"/>
          <w:sz w:val="28"/>
        </w:rPr>
        <w:t>Энтузиастов тұйық көшесі – 1, 2, 3, 4, 5, 6, 7, 8, 8а, 12, 15, 26;</w:t>
      </w:r>
      <w:r>
        <w:br/>
      </w:r>
      <w:r>
        <w:rPr>
          <w:rFonts w:ascii="Times New Roman"/>
          <w:b w:val="false"/>
          <w:i w:val="false"/>
          <w:color w:val="000000"/>
          <w:sz w:val="28"/>
        </w:rPr>
        <w:t xml:space="preserve">
      </w:t>
      </w:r>
      <w:r>
        <w:rPr>
          <w:rFonts w:ascii="Times New Roman"/>
          <w:b w:val="false"/>
          <w:i w:val="false"/>
          <w:color w:val="000000"/>
          <w:sz w:val="28"/>
        </w:rPr>
        <w:t xml:space="preserve">Бобруйская көшесі – 1, 1а, 2, 2а, 3а, 4, 4а, 5, 5а, 6, 7, 8, 9, 10, 11, 12, 13, 14, 15, 16, 17, 18, 19, 20, 21, 22, 23, 24, 25, 26, 27, 28, 29, 30, 31, 32, 33, 34, 35, 36, 37, 38, 39, 40, 41, 42; </w:t>
      </w:r>
      <w:r>
        <w:br/>
      </w:r>
      <w:r>
        <w:rPr>
          <w:rFonts w:ascii="Times New Roman"/>
          <w:b w:val="false"/>
          <w:i w:val="false"/>
          <w:color w:val="000000"/>
          <w:sz w:val="28"/>
        </w:rPr>
        <w:t xml:space="preserve">
      </w:t>
      </w:r>
      <w:r>
        <w:rPr>
          <w:rFonts w:ascii="Times New Roman"/>
          <w:b w:val="false"/>
          <w:i w:val="false"/>
          <w:color w:val="000000"/>
          <w:sz w:val="28"/>
        </w:rPr>
        <w:t>Ботанический сад көшесі – 1, 2, 2/1, 2-1, 6, 7, 9, 15, 22, 22/1, 23, 23/1, 23/2, 23/3, 23/4, 24, 38, 44, 45, 49, 54.</w:t>
      </w:r>
    </w:p>
    <w:bookmarkEnd w:id="48"/>
    <w:bookmarkStart w:name="z215" w:id="49"/>
    <w:p>
      <w:pPr>
        <w:spacing w:after="0"/>
        <w:ind w:left="0"/>
        <w:jc w:val="left"/>
      </w:pPr>
      <w:r>
        <w:rPr>
          <w:rFonts w:ascii="Times New Roman"/>
          <w:b/>
          <w:i w:val="false"/>
          <w:color w:val="000000"/>
        </w:rPr>
        <w:t xml:space="preserve"> № 66 сайлау учаскесі</w:t>
      </w:r>
    </w:p>
    <w:bookmarkEnd w:id="49"/>
    <w:bookmarkStart w:name="z216" w:id="5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44 негізгі мектебі" коммуналдық мемлекеттік мекемесі, Учебная көшесі, 7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 xml:space="preserve">Литейная көшесі – 33, 35, 37, 39, 41, 43, 45, 45а, 49, 51; </w:t>
      </w:r>
      <w:r>
        <w:br/>
      </w:r>
      <w:r>
        <w:rPr>
          <w:rFonts w:ascii="Times New Roman"/>
          <w:b w:val="false"/>
          <w:i w:val="false"/>
          <w:color w:val="000000"/>
          <w:sz w:val="28"/>
        </w:rPr>
        <w:t xml:space="preserve">
      </w:t>
      </w:r>
      <w:r>
        <w:rPr>
          <w:rFonts w:ascii="Times New Roman"/>
          <w:b w:val="false"/>
          <w:i w:val="false"/>
          <w:color w:val="000000"/>
          <w:sz w:val="28"/>
        </w:rPr>
        <w:t>Паровозная көшесі – 18, 20, 22, 24, 26, 28, 28/1, 30, 32, 34, 36, 38, 40, 42, 44, 46, 48, 50, 52, 54, 56, 58, 60, 62, 64, 66, 68, 70, 71, 73, 74, 75, 76, 77, 78, 79, 80, 81, 83, 84, 85, 86, 87, 88, 89, 90, 91, 92, 93, 94, 95, 97, 98, 100, 101, 102, 103, 104, 105, 106, 107, 108, 109, 110, 111, 112, 113, 114, 115, 116, 117, 118, 119, 120, 121, 122, 123, 124, 125, 126, 127, 128, 129, 130, 131, 132, 133, 133а, 135;</w:t>
      </w:r>
      <w:r>
        <w:br/>
      </w:r>
      <w:r>
        <w:rPr>
          <w:rFonts w:ascii="Times New Roman"/>
          <w:b w:val="false"/>
          <w:i w:val="false"/>
          <w:color w:val="000000"/>
          <w:sz w:val="28"/>
        </w:rPr>
        <w:t xml:space="preserve">
      </w:t>
      </w:r>
      <w:r>
        <w:rPr>
          <w:rFonts w:ascii="Times New Roman"/>
          <w:b w:val="false"/>
          <w:i w:val="false"/>
          <w:color w:val="000000"/>
          <w:sz w:val="28"/>
        </w:rPr>
        <w:t>Учебная көшесі – 1, 3, 5, 7, 9, 10, 11, 12, 13, 14, 15, 16, 17, 18, 19, 20, 21, 22, 23, 24, 25, 26, 27, 28, 29, 30, 31, 32, 33, 34, 35, 36, 37, 38, 39, 40, 41, 42, 43, 44, 45, 46, 47, 48, 49, 50, 51, 52, 53, 54, 55;</w:t>
      </w:r>
      <w:r>
        <w:br/>
      </w:r>
      <w:r>
        <w:rPr>
          <w:rFonts w:ascii="Times New Roman"/>
          <w:b w:val="false"/>
          <w:i w:val="false"/>
          <w:color w:val="000000"/>
          <w:sz w:val="28"/>
        </w:rPr>
        <w:t xml:space="preserve">
      </w:t>
      </w:r>
      <w:r>
        <w:rPr>
          <w:rFonts w:ascii="Times New Roman"/>
          <w:b w:val="false"/>
          <w:i w:val="false"/>
          <w:color w:val="000000"/>
          <w:sz w:val="28"/>
        </w:rPr>
        <w:t>Қарабас көшесі – 35, 35а, 37, 39, 41, 43, 45, 47, 49, 51, 53, 55, 56, 57, 58, 58а, 58б, 59, 60, 60а, 61, 62, 62а, 63, 64, 66, 68, 69, 70, 72, 74, 76, 78, 80, 82, 84, 86, 88, 90, 91, 92, 92а, 93, 94, 95, 96, 97, 98, 99, 100, 101, 102, 104, 106, 107, 108, 109, 110;</w:t>
      </w:r>
      <w:r>
        <w:br/>
      </w:r>
      <w:r>
        <w:rPr>
          <w:rFonts w:ascii="Times New Roman"/>
          <w:b w:val="false"/>
          <w:i w:val="false"/>
          <w:color w:val="000000"/>
          <w:sz w:val="28"/>
        </w:rPr>
        <w:t xml:space="preserve">
      </w:t>
      </w:r>
      <w:r>
        <w:rPr>
          <w:rFonts w:ascii="Times New Roman"/>
          <w:b w:val="false"/>
          <w:i w:val="false"/>
          <w:color w:val="000000"/>
          <w:sz w:val="28"/>
        </w:rPr>
        <w:t>Қарабас тұйық көшесі - 8/3, 42;</w:t>
      </w:r>
      <w:r>
        <w:br/>
      </w:r>
      <w:r>
        <w:rPr>
          <w:rFonts w:ascii="Times New Roman"/>
          <w:b w:val="false"/>
          <w:i w:val="false"/>
          <w:color w:val="000000"/>
          <w:sz w:val="28"/>
        </w:rPr>
        <w:t xml:space="preserve">
      </w:t>
      </w:r>
      <w:r>
        <w:rPr>
          <w:rFonts w:ascii="Times New Roman"/>
          <w:b w:val="false"/>
          <w:i w:val="false"/>
          <w:color w:val="000000"/>
          <w:sz w:val="28"/>
        </w:rPr>
        <w:t>Отвальная көшесі – 1, 2, 3, 4, 5, 6, 6а, 7, 8, 9, 10, 11, 12, 13, 14, 15, 16, 17, 17а, 17б, 18, 19, 19а, 20, 21, 21а, 22, 23, 24, 25, 25а, 26, 27, 28, 29, 30, 31, 32, 32/1, 32/2, 33, 34, 35, 36, 37, 38, 39, 40, 41, 42, 43, 44, 45, 46, 47;</w:t>
      </w:r>
      <w:r>
        <w:br/>
      </w:r>
      <w:r>
        <w:rPr>
          <w:rFonts w:ascii="Times New Roman"/>
          <w:b w:val="false"/>
          <w:i w:val="false"/>
          <w:color w:val="000000"/>
          <w:sz w:val="28"/>
        </w:rPr>
        <w:t xml:space="preserve">
      </w:t>
      </w:r>
      <w:r>
        <w:rPr>
          <w:rFonts w:ascii="Times New Roman"/>
          <w:b w:val="false"/>
          <w:i w:val="false"/>
          <w:color w:val="000000"/>
          <w:sz w:val="28"/>
        </w:rPr>
        <w:t>Монтажная көшесі – 1б, 2, 2б, 3, 4, 5, 6, 7, 8, 9, 10, 11, 12, 13, 14, 15, 16, 17, 18, 19, 20, 21, 22, 23, 23/1, 24, 25, 26, 27, 28, 29, 30, 31, 32, 33, 34, 35, 36, 37, 38, 39, 40, 41, 42, 43, 44, 45, 46, 47, 48, 49, 50, 51;</w:t>
      </w:r>
      <w:r>
        <w:br/>
      </w:r>
      <w:r>
        <w:rPr>
          <w:rFonts w:ascii="Times New Roman"/>
          <w:b w:val="false"/>
          <w:i w:val="false"/>
          <w:color w:val="000000"/>
          <w:sz w:val="28"/>
        </w:rPr>
        <w:t xml:space="preserve">
      </w:t>
      </w:r>
      <w:r>
        <w:rPr>
          <w:rFonts w:ascii="Times New Roman"/>
          <w:b w:val="false"/>
          <w:i w:val="false"/>
          <w:color w:val="000000"/>
          <w:sz w:val="28"/>
        </w:rPr>
        <w:t>Мостовая көшесі – 1, 2, 3, 4, 5, 6, 7, 8, 9, 10, 13, 14, 15, 16, 17, 18, 19, 20, 21, 22, 23, 24, 25, 26, 27, 28, 29, 31, 33, 34, 35, 36, 37, 40, 41, 42, 43, 44, 45, 46, 47, 48, 49, 50, 51, 52, 53, 54, 55, 56, 57, 59, 60, 61, 62, 63, 64, 65, 66, 67, 68, 69, 70, 71, 72, 73;</w:t>
      </w:r>
      <w:r>
        <w:br/>
      </w:r>
      <w:r>
        <w:rPr>
          <w:rFonts w:ascii="Times New Roman"/>
          <w:b w:val="false"/>
          <w:i w:val="false"/>
          <w:color w:val="000000"/>
          <w:sz w:val="28"/>
        </w:rPr>
        <w:t xml:space="preserve">
      </w:t>
      </w:r>
      <w:r>
        <w:rPr>
          <w:rFonts w:ascii="Times New Roman"/>
          <w:b w:val="false"/>
          <w:i w:val="false"/>
          <w:color w:val="000000"/>
          <w:sz w:val="28"/>
        </w:rPr>
        <w:t>Углесборочная көшесі – 1, 2, 3, 4, 5, 6, 7, 8, 9, 10, 11, 12, 13, 14, 16, 17, 18, 19, 20, 21, 22, 23, 24, 25, 26, 27, 28, 29, 30, 30а;</w:t>
      </w:r>
      <w:r>
        <w:br/>
      </w:r>
      <w:r>
        <w:rPr>
          <w:rFonts w:ascii="Times New Roman"/>
          <w:b w:val="false"/>
          <w:i w:val="false"/>
          <w:color w:val="000000"/>
          <w:sz w:val="28"/>
        </w:rPr>
        <w:t xml:space="preserve">
      </w:t>
      </w:r>
      <w:r>
        <w:rPr>
          <w:rFonts w:ascii="Times New Roman"/>
          <w:b w:val="false"/>
          <w:i w:val="false"/>
          <w:color w:val="000000"/>
          <w:sz w:val="28"/>
        </w:rPr>
        <w:t>Заречная көшесі – 1, 2, 3, 4, 5, 6, 7, 8, 9, 10, 11, 12, 13;</w:t>
      </w:r>
      <w:r>
        <w:br/>
      </w:r>
      <w:r>
        <w:rPr>
          <w:rFonts w:ascii="Times New Roman"/>
          <w:b w:val="false"/>
          <w:i w:val="false"/>
          <w:color w:val="000000"/>
          <w:sz w:val="28"/>
        </w:rPr>
        <w:t xml:space="preserve">
      </w:t>
      </w:r>
      <w:r>
        <w:rPr>
          <w:rFonts w:ascii="Times New Roman"/>
          <w:b w:val="false"/>
          <w:i w:val="false"/>
          <w:color w:val="000000"/>
          <w:sz w:val="28"/>
        </w:rPr>
        <w:t>Полевая көшесі – 1, 1а, 2, 3, 4, 5, 6, 7, 8, 9, 10, 11, 12, 13, 14, 15, 16, 17, 18, 19, 20, 21, 22, 23, 24, 25, 26, 27, 28, 29;</w:t>
      </w:r>
      <w:r>
        <w:br/>
      </w:r>
      <w:r>
        <w:rPr>
          <w:rFonts w:ascii="Times New Roman"/>
          <w:b w:val="false"/>
          <w:i w:val="false"/>
          <w:color w:val="000000"/>
          <w:sz w:val="28"/>
        </w:rPr>
        <w:t xml:space="preserve">
      </w:t>
      </w:r>
      <w:r>
        <w:rPr>
          <w:rFonts w:ascii="Times New Roman"/>
          <w:b w:val="false"/>
          <w:i w:val="false"/>
          <w:color w:val="000000"/>
          <w:sz w:val="28"/>
        </w:rPr>
        <w:t>Тропическая көшесі – 1, 3, 5, 9, 13, 15, 23, 25;</w:t>
      </w:r>
      <w:r>
        <w:br/>
      </w:r>
      <w:r>
        <w:rPr>
          <w:rFonts w:ascii="Times New Roman"/>
          <w:b w:val="false"/>
          <w:i w:val="false"/>
          <w:color w:val="000000"/>
          <w:sz w:val="28"/>
        </w:rPr>
        <w:t xml:space="preserve">
      </w:t>
      </w:r>
      <w:r>
        <w:rPr>
          <w:rFonts w:ascii="Times New Roman"/>
          <w:b w:val="false"/>
          <w:i w:val="false"/>
          <w:color w:val="000000"/>
          <w:sz w:val="28"/>
        </w:rPr>
        <w:t>Заводской шағын ауданы – 1, 2;</w:t>
      </w:r>
      <w:r>
        <w:br/>
      </w:r>
      <w:r>
        <w:rPr>
          <w:rFonts w:ascii="Times New Roman"/>
          <w:b w:val="false"/>
          <w:i w:val="false"/>
          <w:color w:val="000000"/>
          <w:sz w:val="28"/>
        </w:rPr>
        <w:t xml:space="preserve">
      </w:t>
      </w:r>
      <w:r>
        <w:rPr>
          <w:rFonts w:ascii="Times New Roman"/>
          <w:b w:val="false"/>
          <w:i w:val="false"/>
          <w:color w:val="000000"/>
          <w:sz w:val="28"/>
        </w:rPr>
        <w:t>Кузнечный тұйық көшесі – 1, 1/2, 2, 2а, 3, 4, 4а, 5, 5а, 6, 7, 7а, 8, 9, 9а, 10, 11, 11а, 12, 13, 14, 14а, 15, 15а, 16, 17, 17а, 18, 19, 19/1, 19/2, 21, 22, 23, 23а, 24, 25, 26, 27, 28, 29, 30, 31, 32, 33, 35, 36, 36/1, 36/2, 37, 38, 39, 41, 43, 45, 47, 49, 49/1, 49/2;</w:t>
      </w:r>
      <w:r>
        <w:br/>
      </w:r>
      <w:r>
        <w:rPr>
          <w:rFonts w:ascii="Times New Roman"/>
          <w:b w:val="false"/>
          <w:i w:val="false"/>
          <w:color w:val="000000"/>
          <w:sz w:val="28"/>
        </w:rPr>
        <w:t xml:space="preserve">
      </w:t>
      </w:r>
      <w:r>
        <w:rPr>
          <w:rFonts w:ascii="Times New Roman"/>
          <w:b w:val="false"/>
          <w:i w:val="false"/>
          <w:color w:val="000000"/>
          <w:sz w:val="28"/>
        </w:rPr>
        <w:t>Плотничный тұйық көшесі – 1, 1/1, 2, 2а, 3, 3/1, 4, 5, 5а, 6, 7, 8, 9, 10, 11, 12, 13, 14, 15, 16, 17, 18, 19, 20, 21, 21/45, 22, 23, 24, 25, 25б, 26;</w:t>
      </w:r>
      <w:r>
        <w:br/>
      </w:r>
      <w:r>
        <w:rPr>
          <w:rFonts w:ascii="Times New Roman"/>
          <w:b w:val="false"/>
          <w:i w:val="false"/>
          <w:color w:val="000000"/>
          <w:sz w:val="28"/>
        </w:rPr>
        <w:t xml:space="preserve">
      </w:t>
      </w:r>
      <w:r>
        <w:rPr>
          <w:rFonts w:ascii="Times New Roman"/>
          <w:b w:val="false"/>
          <w:i w:val="false"/>
          <w:color w:val="000000"/>
          <w:sz w:val="28"/>
        </w:rPr>
        <w:t>Цеховая көшесі – 10, 11, 12, 13, 14, 15, 16, 17, 18, 19, 20, 21, 22, 23, 24, 25, 26, 27, 28, 29, 30, 31, 32, 33, 34, 35, 36, 37, 38, 39, 40, 41, 42, 43, 44, 45, 45а;</w:t>
      </w:r>
      <w:r>
        <w:br/>
      </w:r>
      <w:r>
        <w:rPr>
          <w:rFonts w:ascii="Times New Roman"/>
          <w:b w:val="false"/>
          <w:i w:val="false"/>
          <w:color w:val="000000"/>
          <w:sz w:val="28"/>
        </w:rPr>
        <w:t xml:space="preserve">
      </w:t>
      </w:r>
      <w:r>
        <w:rPr>
          <w:rFonts w:ascii="Times New Roman"/>
          <w:b w:val="false"/>
          <w:i w:val="false"/>
          <w:color w:val="000000"/>
          <w:sz w:val="28"/>
        </w:rPr>
        <w:t>Снежная көшесі – 1, 2, 3, 4, 5, 6, 7, 8, 9, 10, 11, 12, 13, 14, 15, 16, 17, 18, 19, 20, 21, 22, 23, 24, 25, 26, 27, 28, 29, 30, 31, 32, 33, 34, 35, 36, 37, 38, 39, 40, 41, 42, 43, 44, 45, 46, 47, 48, 49;</w:t>
      </w:r>
      <w:r>
        <w:br/>
      </w:r>
      <w:r>
        <w:rPr>
          <w:rFonts w:ascii="Times New Roman"/>
          <w:b w:val="false"/>
          <w:i w:val="false"/>
          <w:color w:val="000000"/>
          <w:sz w:val="28"/>
        </w:rPr>
        <w:t xml:space="preserve">
      </w:t>
      </w:r>
      <w:r>
        <w:rPr>
          <w:rFonts w:ascii="Times New Roman"/>
          <w:b w:val="false"/>
          <w:i w:val="false"/>
          <w:color w:val="000000"/>
          <w:sz w:val="28"/>
        </w:rPr>
        <w:t>Хозяйственная көшесі – 3, 4, 4a, 5, 6, 6a, 7, 8, 9, 10, l1, 12, 13, 14, 15, 16, 16а, 17, 18, 19, 20, 26;</w:t>
      </w:r>
      <w:r>
        <w:br/>
      </w:r>
      <w:r>
        <w:rPr>
          <w:rFonts w:ascii="Times New Roman"/>
          <w:b w:val="false"/>
          <w:i w:val="false"/>
          <w:color w:val="000000"/>
          <w:sz w:val="28"/>
        </w:rPr>
        <w:t xml:space="preserve">
      </w:t>
      </w:r>
      <w:r>
        <w:rPr>
          <w:rFonts w:ascii="Times New Roman"/>
          <w:b w:val="false"/>
          <w:i w:val="false"/>
          <w:color w:val="000000"/>
          <w:sz w:val="28"/>
        </w:rPr>
        <w:t>Минеральная көшесі – 1, 2, 3, 4, 5, 6, 7, 8, 9, 10, 11, 12, 13, 14, 15, 16, 17, 18, 19, 20, 21, 22, 23, 24, 25, 26, 27, 28, 28а, 29, 30, 31, 32, 33, 34, 35, 36, 37, 38, 39, 40, 40а, 41;</w:t>
      </w:r>
      <w:r>
        <w:br/>
      </w:r>
      <w:r>
        <w:rPr>
          <w:rFonts w:ascii="Times New Roman"/>
          <w:b w:val="false"/>
          <w:i w:val="false"/>
          <w:color w:val="000000"/>
          <w:sz w:val="28"/>
        </w:rPr>
        <w:t xml:space="preserve">
      </w:t>
      </w:r>
      <w:r>
        <w:rPr>
          <w:rFonts w:ascii="Times New Roman"/>
          <w:b w:val="false"/>
          <w:i w:val="false"/>
          <w:color w:val="000000"/>
          <w:sz w:val="28"/>
        </w:rPr>
        <w:t>Ученический көшесі – 1, 2, 3, 4, 5, 6, 7, 8, 9, 10, 11, 12, 13, 14, 15, 16, 17, 18, 19, 20, 21, 22, 23, 24, 25, 26, 27, 28, 29, 30, 31;</w:t>
      </w:r>
      <w:r>
        <w:br/>
      </w:r>
      <w:r>
        <w:rPr>
          <w:rFonts w:ascii="Times New Roman"/>
          <w:b w:val="false"/>
          <w:i w:val="false"/>
          <w:color w:val="000000"/>
          <w:sz w:val="28"/>
        </w:rPr>
        <w:t xml:space="preserve">
      </w:t>
      </w:r>
      <w:r>
        <w:rPr>
          <w:rFonts w:ascii="Times New Roman"/>
          <w:b w:val="false"/>
          <w:i w:val="false"/>
          <w:color w:val="000000"/>
          <w:sz w:val="28"/>
        </w:rPr>
        <w:t>Береговой тұйық көшесі – 1, 2, 3, 4, 5, 6, 8, 9, 10, 11, 12, 13, 14, 15, 16, 17, 18, 19, 21, 22, 23, 24, 25, 26, 27, 28, 29, 30, 31, 32, 33, 34, 35;</w:t>
      </w:r>
      <w:r>
        <w:br/>
      </w:r>
      <w:r>
        <w:rPr>
          <w:rFonts w:ascii="Times New Roman"/>
          <w:b w:val="false"/>
          <w:i w:val="false"/>
          <w:color w:val="000000"/>
          <w:sz w:val="28"/>
        </w:rPr>
        <w:t xml:space="preserve">
      </w:t>
      </w:r>
      <w:r>
        <w:rPr>
          <w:rFonts w:ascii="Times New Roman"/>
          <w:b w:val="false"/>
          <w:i w:val="false"/>
          <w:color w:val="000000"/>
          <w:sz w:val="28"/>
        </w:rPr>
        <w:t>Вагонная көшесі – 12, 13, 14, 17, 18, 19, 20, 20/1, 21, 22, 23, 23/1, 24, 26а, 27, 29, 35, 37, 39, 41, 45, 49, 51.</w:t>
      </w:r>
    </w:p>
    <w:bookmarkEnd w:id="50"/>
    <w:bookmarkStart w:name="z240" w:id="51"/>
    <w:p>
      <w:pPr>
        <w:spacing w:after="0"/>
        <w:ind w:left="0"/>
        <w:jc w:val="left"/>
      </w:pPr>
      <w:r>
        <w:rPr>
          <w:rFonts w:ascii="Times New Roman"/>
          <w:b/>
          <w:i w:val="false"/>
          <w:color w:val="000000"/>
        </w:rPr>
        <w:t xml:space="preserve"> № 68 сайлау учаскесі</w:t>
      </w:r>
    </w:p>
    <w:bookmarkEnd w:id="51"/>
    <w:bookmarkStart w:name="z241" w:id="5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 негізгі орта мектебі" коммуналдық мемлекеттік мекемесі, Орлов көшесі, 101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Орлов көшесі – 32, 34, 35, 36, 37, 38, 39, 40, 40а, 41, 42, 43, 44, 45, 47, 48, 49, 50, 51, 52, 53, 54, 55, 56, 57, 58, 59, 60, 60/2, 61, 62, 63, 64, 65, 66, 67, 68, 69, 70, 70а, 71, 72, 72а, 73, 74, 75, 76, 77, 78, 79, 80, 81, 81а, 82, 83, 84, 85, 86, 87, 88, 89, 89а, 90, 91, 92, 93, 94, 95, 96, 97, 98, 98/3, 99, 100, 101, 103, 105, 105/1, 105/2, 107, 109, 111, 113;</w:t>
      </w:r>
      <w:r>
        <w:br/>
      </w:r>
      <w:r>
        <w:rPr>
          <w:rFonts w:ascii="Times New Roman"/>
          <w:b w:val="false"/>
          <w:i w:val="false"/>
          <w:color w:val="000000"/>
          <w:sz w:val="28"/>
        </w:rPr>
        <w:t xml:space="preserve">
      </w:t>
      </w:r>
      <w:r>
        <w:rPr>
          <w:rFonts w:ascii="Times New Roman"/>
          <w:b w:val="false"/>
          <w:i w:val="false"/>
          <w:color w:val="000000"/>
          <w:sz w:val="28"/>
        </w:rPr>
        <w:t>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r>
        <w:br/>
      </w:r>
      <w:r>
        <w:rPr>
          <w:rFonts w:ascii="Times New Roman"/>
          <w:b w:val="false"/>
          <w:i w:val="false"/>
          <w:color w:val="000000"/>
          <w:sz w:val="28"/>
        </w:rPr>
        <w:t xml:space="preserve">
      </w:t>
      </w:r>
      <w:r>
        <w:rPr>
          <w:rFonts w:ascii="Times New Roman"/>
          <w:b w:val="false"/>
          <w:i w:val="false"/>
          <w:color w:val="000000"/>
          <w:sz w:val="28"/>
        </w:rPr>
        <w:t>Юбилейная көшесі – 2, 6, 10, 11, 12, 13, 14, 15, 16, 17, 18, 20, 21, 22, 24, 25, 26, 27, 28, 30, 32, 34, 35, 36, 37, 37/2, 38, 40, 41, 42, 42/1, 43, 44, 45, 46, 47, 49, 50, 51, 52, 53, 55, 57, 58, 59, 61, 62, 63, 64, 65, 66, 67, 68, 69, 70, 71, 72, 73, 74, 75, 76, 77, 79, 80, 81, 82, 83, 84, 85, 86, 87, 88, 89, 90, 90/1, 91, 92, 93, 94, 95, 96, 97, 98, 99, 100, 101, 102, 103, 105, 107, 108, 109, 110, 111, 113, 114;</w:t>
      </w:r>
      <w:r>
        <w:br/>
      </w:r>
      <w:r>
        <w:rPr>
          <w:rFonts w:ascii="Times New Roman"/>
          <w:b w:val="false"/>
          <w:i w:val="false"/>
          <w:color w:val="000000"/>
          <w:sz w:val="28"/>
        </w:rPr>
        <w:t xml:space="preserve">
      </w:t>
      </w:r>
      <w:r>
        <w:rPr>
          <w:rFonts w:ascii="Times New Roman"/>
          <w:b w:val="false"/>
          <w:i w:val="false"/>
          <w:color w:val="000000"/>
          <w:sz w:val="28"/>
        </w:rPr>
        <w:t>Водопьянов көшесі – 3, 3а, 5, 7, 8, 9, 10, 11, 12, 13, 14, 15, 15а, 16, 17, 18, 19, 20, 21, 22, 23, 24, 25, 26, 26а, 27, 28, 29, 30, 31, 33, 34, 34а, 35, 36, 37, 38, 39, 40, 41;</w:t>
      </w:r>
      <w:r>
        <w:br/>
      </w:r>
      <w:r>
        <w:rPr>
          <w:rFonts w:ascii="Times New Roman"/>
          <w:b w:val="false"/>
          <w:i w:val="false"/>
          <w:color w:val="000000"/>
          <w:sz w:val="28"/>
        </w:rPr>
        <w:t xml:space="preserve">
      </w:t>
      </w:r>
      <w:r>
        <w:rPr>
          <w:rFonts w:ascii="Times New Roman"/>
          <w:b w:val="false"/>
          <w:i w:val="false"/>
          <w:color w:val="000000"/>
          <w:sz w:val="28"/>
        </w:rPr>
        <w:t>Разрезовская көшесі – 2, 3, 4, 5, 7, 8, 9, 10, 11, 12, 13, 14, 15, 17, 19, 20, 21, 22, 23, 24, 25, 26, 27, 29, 30, 31, 32, 33, 35, 36, 37, 38, 39, 40, 41, 42, 43, 44, 45, 46, 47, 48, 49, 50, 51, 52, 53, 54, 56, 57, 58, 59, 61, 62, 63, 64, 65, 67, 69, 71, 73, 74, 75, 76, 77, 78, 79, 81, 82, 83, 85, 85/2, 86, 87, 88, 89, 90, 91, 92, 93, 93/1, 94, 95, 96, 97, 98, 99, 100, 101, 102;</w:t>
      </w:r>
      <w:r>
        <w:br/>
      </w:r>
      <w:r>
        <w:rPr>
          <w:rFonts w:ascii="Times New Roman"/>
          <w:b w:val="false"/>
          <w:i w:val="false"/>
          <w:color w:val="000000"/>
          <w:sz w:val="28"/>
        </w:rPr>
        <w:t xml:space="preserve">
      </w:t>
      </w:r>
      <w:r>
        <w:rPr>
          <w:rFonts w:ascii="Times New Roman"/>
          <w:b w:val="false"/>
          <w:i w:val="false"/>
          <w:color w:val="000000"/>
          <w:sz w:val="28"/>
        </w:rPr>
        <w:t>Якутская көшесі – 1, 3, 4, 5, 6, 7, 8, 9, 11, 12, 13, 14, 15, 15а, 16, 17, 18, 19, 20, 21, 22, 23, 24, 24а, 25, 26, 26а, 27, 28, 29, 30, 31, 32, 33, 34, 35, 36, 37, 38, 39, 40, 41, 42, 43;</w:t>
      </w:r>
      <w:r>
        <w:br/>
      </w:r>
      <w:r>
        <w:rPr>
          <w:rFonts w:ascii="Times New Roman"/>
          <w:b w:val="false"/>
          <w:i w:val="false"/>
          <w:color w:val="000000"/>
          <w:sz w:val="28"/>
        </w:rPr>
        <w:t xml:space="preserve">
      </w:t>
      </w:r>
      <w:r>
        <w:rPr>
          <w:rFonts w:ascii="Times New Roman"/>
          <w:b w:val="false"/>
          <w:i w:val="false"/>
          <w:color w:val="000000"/>
          <w:sz w:val="28"/>
        </w:rPr>
        <w:t>Рыбалко көшесі – 1, 3, 4, 5, 6, 8, 9, 10, 11, 12, 13, 14, 15, 16, 17, 18, 19, 20, 21, 22, 23, 24, 25, 26, 27, 28, 29, 30, 31, 32, 33, 34, 36, 37, 38, 39, 40, 41, 41/1, 42, 43, 44, 45, 46, 47, 48, 49, 50, 50/1, 51, 52, 53, 54, 55;</w:t>
      </w:r>
      <w:r>
        <w:br/>
      </w:r>
      <w:r>
        <w:rPr>
          <w:rFonts w:ascii="Times New Roman"/>
          <w:b w:val="false"/>
          <w:i w:val="false"/>
          <w:color w:val="000000"/>
          <w:sz w:val="28"/>
        </w:rPr>
        <w:t xml:space="preserve">
      </w:t>
      </w:r>
      <w:r>
        <w:rPr>
          <w:rFonts w:ascii="Times New Roman"/>
          <w:b w:val="false"/>
          <w:i w:val="false"/>
          <w:color w:val="000000"/>
          <w:sz w:val="28"/>
        </w:rPr>
        <w:t>Пахотная көшесі – 1, 7, 9, 10, 11, 12, 13, 14, 15, 16, 17, 18, 19, 20, 21, 23, 24, 25, 26, 27, 28, 28/2, 30, 32, 34, 35, 36, 37, 38, 39, 40, 41, 42, 43, 44, 45, 46;</w:t>
      </w:r>
      <w:r>
        <w:br/>
      </w:r>
      <w:r>
        <w:rPr>
          <w:rFonts w:ascii="Times New Roman"/>
          <w:b w:val="false"/>
          <w:i w:val="false"/>
          <w:color w:val="000000"/>
          <w:sz w:val="28"/>
        </w:rPr>
        <w:t xml:space="preserve">
      </w:t>
      </w:r>
      <w:r>
        <w:rPr>
          <w:rFonts w:ascii="Times New Roman"/>
          <w:b w:val="false"/>
          <w:i w:val="false"/>
          <w:color w:val="000000"/>
          <w:sz w:val="28"/>
        </w:rPr>
        <w:t>Депутатская көшесі – 3, 4, 4-1, 5, 6, 7, 8, 9, 11, 12, 13, 14, 15, 16, 17, 18, 19, 20, 21, 23;</w:t>
      </w:r>
      <w:r>
        <w:br/>
      </w:r>
      <w:r>
        <w:rPr>
          <w:rFonts w:ascii="Times New Roman"/>
          <w:b w:val="false"/>
          <w:i w:val="false"/>
          <w:color w:val="000000"/>
          <w:sz w:val="28"/>
        </w:rPr>
        <w:t xml:space="preserve">
      </w:t>
      </w:r>
      <w:r>
        <w:rPr>
          <w:rFonts w:ascii="Times New Roman"/>
          <w:b w:val="false"/>
          <w:i w:val="false"/>
          <w:color w:val="000000"/>
          <w:sz w:val="28"/>
        </w:rPr>
        <w:t>Асфальтная көшесі – 1, 2, 4, 6, 8, 9, 10, 11, 14, 16;</w:t>
      </w:r>
      <w:r>
        <w:br/>
      </w:r>
      <w:r>
        <w:rPr>
          <w:rFonts w:ascii="Times New Roman"/>
          <w:b w:val="false"/>
          <w:i w:val="false"/>
          <w:color w:val="000000"/>
          <w:sz w:val="28"/>
        </w:rPr>
        <w:t xml:space="preserve">
      </w:t>
      </w:r>
      <w:r>
        <w:rPr>
          <w:rFonts w:ascii="Times New Roman"/>
          <w:b w:val="false"/>
          <w:i w:val="false"/>
          <w:color w:val="000000"/>
          <w:sz w:val="28"/>
        </w:rPr>
        <w:t>Бытовая көшесі – 1, 2, 3, 4, 5, 6, 7, 8, 9, 10, 11, 12, 13, 14, 15, 16.</w:t>
      </w:r>
    </w:p>
    <w:bookmarkEnd w:id="52"/>
    <w:bookmarkStart w:name="z254" w:id="53"/>
    <w:p>
      <w:pPr>
        <w:spacing w:after="0"/>
        <w:ind w:left="0"/>
        <w:jc w:val="left"/>
      </w:pPr>
      <w:r>
        <w:rPr>
          <w:rFonts w:ascii="Times New Roman"/>
          <w:b/>
          <w:i w:val="false"/>
          <w:color w:val="000000"/>
        </w:rPr>
        <w:t xml:space="preserve"> № 69 сайлау учаскесі</w:t>
      </w:r>
    </w:p>
    <w:bookmarkEnd w:id="53"/>
    <w:bookmarkStart w:name="z255" w:id="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87 негізгі орта мектебі" коммуналдық мемлекеттік мекемесі, Керамическая көшесі, 76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Зональная көшесі – 1, 3, 5, 7, 9, 11, 13, 15, 17, 17а, 17б, 18, 19, 20, 21, 22, 23, 24, 25, 26, 27, 28, 29, 30, 31, 32, 33, 34, 35, 36, 37, 38, 39, 40, 41, 42, 43, 44, 45, 46, 47, 48, 49, 50, 51, 52, 53, 54, 55, 56, 57, 58, 59, 60, 61, 62, 63, 64, 65, 66, 67, 68, 69, 70, 71, 72, 73, 74, 75, 76, 77, 77а, 78, 80, 82, 82а;</w:t>
      </w:r>
      <w:r>
        <w:br/>
      </w:r>
      <w:r>
        <w:rPr>
          <w:rFonts w:ascii="Times New Roman"/>
          <w:b w:val="false"/>
          <w:i w:val="false"/>
          <w:color w:val="000000"/>
          <w:sz w:val="28"/>
        </w:rPr>
        <w:t xml:space="preserve">
      </w:t>
      </w:r>
      <w:r>
        <w:rPr>
          <w:rFonts w:ascii="Times New Roman"/>
          <w:b w:val="false"/>
          <w:i w:val="false"/>
          <w:color w:val="000000"/>
          <w:sz w:val="28"/>
        </w:rPr>
        <w:t>Рыбная көшесі – 1, 2, 3, 4, 5, 6, 7, 8, 9, 10, 11, 12, 13, 14, 15, 16, 17, 18, 19, 20, 21, 22, 23, 24, 25, 26, 27, 28, 29, 30, 31, 32, 33, 34, 35, 36, 37, 38, 39, 40;</w:t>
      </w:r>
      <w:r>
        <w:br/>
      </w:r>
      <w:r>
        <w:rPr>
          <w:rFonts w:ascii="Times New Roman"/>
          <w:b w:val="false"/>
          <w:i w:val="false"/>
          <w:color w:val="000000"/>
          <w:sz w:val="28"/>
        </w:rPr>
        <w:t xml:space="preserve">
      </w:t>
      </w:r>
      <w:r>
        <w:rPr>
          <w:rFonts w:ascii="Times New Roman"/>
          <w:b w:val="false"/>
          <w:i w:val="false"/>
          <w:color w:val="000000"/>
          <w:sz w:val="28"/>
        </w:rPr>
        <w:t>Кондитерская көшесі – 1, 2, 3, 4, 5, 6, 7, 8, 9, 10, 11, 12, 13, 14, 15, 16, 17, 18, 19, 20, 21, 22, 23, 24, 25, 26, 27, 28, 29, 30, 31, 32, 33, 34, 35, 36, 37, 38, 39, 40, 41, 42, 43, 44, 45, 46, 47, 48, 49, 50, 51, 52, 53, 54, 55, 56, 57, 58, 59;</w:t>
      </w:r>
      <w:r>
        <w:br/>
      </w:r>
      <w:r>
        <w:rPr>
          <w:rFonts w:ascii="Times New Roman"/>
          <w:b w:val="false"/>
          <w:i w:val="false"/>
          <w:color w:val="000000"/>
          <w:sz w:val="28"/>
        </w:rPr>
        <w:t xml:space="preserve">
      </w:t>
      </w:r>
      <w:r>
        <w:rPr>
          <w:rFonts w:ascii="Times New Roman"/>
          <w:b w:val="false"/>
          <w:i w:val="false"/>
          <w:color w:val="000000"/>
          <w:sz w:val="28"/>
        </w:rPr>
        <w:t>Ключевая көшесі – 1, 2, 3, 4, 4а, 5, 6, 6а-1, 7, 8, 9, 10, 11, 12, 12а, 13, 14, 14а-2, 15, 16, 17, 18, 19, 20, 21, 22, 23, 24, 25, 26, 27, 28, 29, 30, 31, 32, 33, 34, 35, 36, 37, 39, 41, 42, 43, 45, 46, 47, 48, 49, 51, 53, 54, 55, 57, 59;</w:t>
      </w:r>
      <w:r>
        <w:br/>
      </w:r>
      <w:r>
        <w:rPr>
          <w:rFonts w:ascii="Times New Roman"/>
          <w:b w:val="false"/>
          <w:i w:val="false"/>
          <w:color w:val="000000"/>
          <w:sz w:val="28"/>
        </w:rPr>
        <w:t xml:space="preserve">
      </w:t>
      </w:r>
      <w:r>
        <w:rPr>
          <w:rFonts w:ascii="Times New Roman"/>
          <w:b w:val="false"/>
          <w:i w:val="false"/>
          <w:color w:val="000000"/>
          <w:sz w:val="28"/>
        </w:rPr>
        <w:t>Хоровой тұйық көшесі – 1, 2, 3, 4, 5, 6, 7, 8, 9, 10, 11, 12, 13, 14, 15, 16, 17, 18, 19, 20;</w:t>
      </w:r>
      <w:r>
        <w:br/>
      </w:r>
      <w:r>
        <w:rPr>
          <w:rFonts w:ascii="Times New Roman"/>
          <w:b w:val="false"/>
          <w:i w:val="false"/>
          <w:color w:val="000000"/>
          <w:sz w:val="28"/>
        </w:rPr>
        <w:t xml:space="preserve">
      </w:t>
      </w:r>
      <w:r>
        <w:rPr>
          <w:rFonts w:ascii="Times New Roman"/>
          <w:b w:val="false"/>
          <w:i w:val="false"/>
          <w:color w:val="000000"/>
          <w:sz w:val="28"/>
        </w:rPr>
        <w:t>Кирпичная көшесі – 1, 2, 3, 4, 5, 5а-1, 6, 7, 8, 8а, 9, 9/2, 10, 11, 12, 13, 14, 15, 16, 17, 17а, 18, 19, 20, 20а, 21, 22, 23, 24, 25, 26, 27, 28, 29, 30, 31, 32, 33, 34, 35, 36;</w:t>
      </w:r>
      <w:r>
        <w:br/>
      </w:r>
      <w:r>
        <w:rPr>
          <w:rFonts w:ascii="Times New Roman"/>
          <w:b w:val="false"/>
          <w:i w:val="false"/>
          <w:color w:val="000000"/>
          <w:sz w:val="28"/>
        </w:rPr>
        <w:t xml:space="preserve">
      </w:t>
      </w:r>
      <w:r>
        <w:rPr>
          <w:rFonts w:ascii="Times New Roman"/>
          <w:b w:val="false"/>
          <w:i w:val="false"/>
          <w:color w:val="000000"/>
          <w:sz w:val="28"/>
        </w:rPr>
        <w:t>Кирпичный тұйық көшесі – 2, 4, 6, 8, 10, 12, 14, 16, 18, 20, 22, 24, 26, 28, 30, 32, 55;</w:t>
      </w:r>
      <w:r>
        <w:br/>
      </w:r>
      <w:r>
        <w:rPr>
          <w:rFonts w:ascii="Times New Roman"/>
          <w:b w:val="false"/>
          <w:i w:val="false"/>
          <w:color w:val="000000"/>
          <w:sz w:val="28"/>
        </w:rPr>
        <w:t xml:space="preserve">
      </w:t>
      </w:r>
      <w:r>
        <w:rPr>
          <w:rFonts w:ascii="Times New Roman"/>
          <w:b w:val="false"/>
          <w:i w:val="false"/>
          <w:color w:val="000000"/>
          <w:sz w:val="28"/>
        </w:rPr>
        <w:t>Керамическая көшесі – 1, 2, 2а, 3, 4, 5, 6, 7, 8, 8а, 9, 10, 11, 12, 13, 13а, 13б, 13в, 13г, 14, 14а, 15, 16, 16а, 17, 17а, 17б, 18, 18а, 18б, 19, 19а, 20, 21, 21а, 22, 23, 24, 25, 26, 27, 28, 29, 30, 31, 32, 33, 34, 35, 36, 37, 38, 39, 40, 41, 42, 43, 44, 45, 46, 47, 48, 49, 50, 51, 52, 53, 54, 55, 56, 57, 58, 62, 64, 66, 68, 70, 72, 74, 76, 78, 78/2, 78а, 80, 82, 82/а;</w:t>
      </w:r>
      <w:r>
        <w:br/>
      </w:r>
      <w:r>
        <w:rPr>
          <w:rFonts w:ascii="Times New Roman"/>
          <w:b w:val="false"/>
          <w:i w:val="false"/>
          <w:color w:val="000000"/>
          <w:sz w:val="28"/>
        </w:rPr>
        <w:t xml:space="preserve">
      </w:t>
      </w:r>
      <w:r>
        <w:rPr>
          <w:rFonts w:ascii="Times New Roman"/>
          <w:b w:val="false"/>
          <w:i w:val="false"/>
          <w:color w:val="000000"/>
          <w:sz w:val="28"/>
        </w:rPr>
        <w:t>Гончарная көшесі – 1, 2, 2а, 3, 4, 4а, 5, 6, 6а, 7, 8, 8а, 9, 10, 10а, 11, 12а, 13, 14, 14а, 15, 16, 16а, 17, 17а, 18, 18а, 19, 20, 21, 21а, 22, 22а, 23, 24а, 25, 26, 26а, 27, 29, 30, 31, 33, 34, 35, 36, 37, 38, 40, 42, 44, 46, 48, 50, 52, 52а;</w:t>
      </w:r>
      <w:r>
        <w:br/>
      </w:r>
      <w:r>
        <w:rPr>
          <w:rFonts w:ascii="Times New Roman"/>
          <w:b w:val="false"/>
          <w:i w:val="false"/>
          <w:color w:val="000000"/>
          <w:sz w:val="28"/>
        </w:rPr>
        <w:t xml:space="preserve">
      </w:t>
      </w:r>
      <w:r>
        <w:rPr>
          <w:rFonts w:ascii="Times New Roman"/>
          <w:b w:val="false"/>
          <w:i w:val="false"/>
          <w:color w:val="000000"/>
          <w:sz w:val="28"/>
        </w:rPr>
        <w:t>Альпинисттер көшесі – 2, 2а, 3, 4, 5, 6, 8, 10, 12, 13, 14, 15, 16, 17, 18, 19, 20, 21, 22, 23, 23а, 23б, 24, 25, 25а, 25б, 26, 27, 27а, 27б, 28, 29, 29а, 29б, 30, 31, 31а, 31б, 32, 33, 33а, 33б, 33г;</w:t>
      </w:r>
      <w:r>
        <w:br/>
      </w:r>
      <w:r>
        <w:rPr>
          <w:rFonts w:ascii="Times New Roman"/>
          <w:b w:val="false"/>
          <w:i w:val="false"/>
          <w:color w:val="000000"/>
          <w:sz w:val="28"/>
        </w:rPr>
        <w:t xml:space="preserve">
      </w:t>
      </w:r>
      <w:r>
        <w:rPr>
          <w:rFonts w:ascii="Times New Roman"/>
          <w:b w:val="false"/>
          <w:i w:val="false"/>
          <w:color w:val="000000"/>
          <w:sz w:val="28"/>
        </w:rPr>
        <w:t>Балқаш көшесі – 1, 1/4, 2, 2/3, 2/5, 2а-2, 3, 4, 4а, 4/2, 4/3, 5, 6, 7, 8, 9, 9/3, 10, 11, 12, 13, 14, 15, 16, 17, 17а, 18, 19, 20, 20а, 21, 22, 23, 24, 25, 26, 27, 28, 28а, 29, 30, 30/1, 30/2, 31, 32, 32/1, 32а, 32б, 33, 34, 35, 36, 37, 38, 39, 40, 41, 42, 43, 44, 45, 46, 46а, 47, 48, 48а, 49, 50, 50а, 51, 52, 53, 54, 54а, 55, 56, 56а, 57, 58, 58а, 59, 60, 60а, 61, 63, 65, 67, 69, 71, 73, 75;</w:t>
      </w:r>
      <w:r>
        <w:br/>
      </w:r>
      <w:r>
        <w:rPr>
          <w:rFonts w:ascii="Times New Roman"/>
          <w:b w:val="false"/>
          <w:i w:val="false"/>
          <w:color w:val="000000"/>
          <w:sz w:val="28"/>
        </w:rPr>
        <w:t xml:space="preserve">
      </w:t>
      </w:r>
      <w:r>
        <w:rPr>
          <w:rFonts w:ascii="Times New Roman"/>
          <w:b w:val="false"/>
          <w:i w:val="false"/>
          <w:color w:val="000000"/>
          <w:sz w:val="28"/>
        </w:rPr>
        <w:t>Четская көшесі – 1, 2, 3, 4, 5, 6, 7, 8, 9, 9а, 10, 11, 12, 13, 14, 14/1, 15, 16, 17, 17а, 18, 19, 20, 20а, 21, 22, 23, 24, 25, 25а, 26, 27, 28, 29, 30, 31, 32а, 33, 34, 35, 35а, 36, 37, 38, 39, 40, 41, 42, 43, 44, 45, 46, 47, 48, 48а, 49, 49б, 49в, 50, 50а, 51, 52, 52а, 53, 54, 54а, 55, 56, 56а, 57, 58, 58а, 59, 60, 60а, 61, 62, 64, 68, 70, 72, 74;</w:t>
      </w:r>
      <w:r>
        <w:br/>
      </w:r>
      <w:r>
        <w:rPr>
          <w:rFonts w:ascii="Times New Roman"/>
          <w:b w:val="false"/>
          <w:i w:val="false"/>
          <w:color w:val="000000"/>
          <w:sz w:val="28"/>
        </w:rPr>
        <w:t xml:space="preserve">
      </w:t>
      </w:r>
      <w:r>
        <w:rPr>
          <w:rFonts w:ascii="Times New Roman"/>
          <w:b w:val="false"/>
          <w:i w:val="false"/>
          <w:color w:val="000000"/>
          <w:sz w:val="28"/>
        </w:rPr>
        <w:t>Волочаевская көшесі – 5, 6, 6у, 7, 7у, 8, 8у, 9, 10, 11, 12, 13, 13а, 14, 15, 15а, 16, 17, 18, 19, 20, 21, 22, 23, 24, 24а, 25, 26, 27, 28, 29, 30, 31, 33;</w:t>
      </w:r>
      <w:r>
        <w:br/>
      </w:r>
      <w:r>
        <w:rPr>
          <w:rFonts w:ascii="Times New Roman"/>
          <w:b w:val="false"/>
          <w:i w:val="false"/>
          <w:color w:val="000000"/>
          <w:sz w:val="28"/>
        </w:rPr>
        <w:t xml:space="preserve">
      </w:t>
      </w:r>
      <w:r>
        <w:rPr>
          <w:rFonts w:ascii="Times New Roman"/>
          <w:b w:val="false"/>
          <w:i w:val="false"/>
          <w:color w:val="000000"/>
          <w:sz w:val="28"/>
        </w:rPr>
        <w:t>Луговая көшесі – 1, 2, 2а, 3, 4, 4а, 5, 6, 6а, 7, 8, 8а, 9, 10, 10а, 11, 12, 12а, 13, 14, 14а, 15, 16, 16а, 17, 17а, 18, 18а, 19, 20, 21, 22, 23, 24, 26, 28, 30;</w:t>
      </w:r>
      <w:r>
        <w:br/>
      </w:r>
      <w:r>
        <w:rPr>
          <w:rFonts w:ascii="Times New Roman"/>
          <w:b w:val="false"/>
          <w:i w:val="false"/>
          <w:color w:val="000000"/>
          <w:sz w:val="28"/>
        </w:rPr>
        <w:t xml:space="preserve">
      </w:t>
      </w:r>
      <w:r>
        <w:rPr>
          <w:rFonts w:ascii="Times New Roman"/>
          <w:b w:val="false"/>
          <w:i w:val="false"/>
          <w:color w:val="000000"/>
          <w:sz w:val="28"/>
        </w:rPr>
        <w:t>Стекольная көшесі – 1, 1а, 2, 2а, 3, 4, 4а, 5, 6, 6а, 7, 8, 8а, 9, 9а, 10, 10а, 11, 12, 12а, 13, 13а, 14, 14а, 15;</w:t>
      </w:r>
      <w:r>
        <w:br/>
      </w:r>
      <w:r>
        <w:rPr>
          <w:rFonts w:ascii="Times New Roman"/>
          <w:b w:val="false"/>
          <w:i w:val="false"/>
          <w:color w:val="000000"/>
          <w:sz w:val="28"/>
        </w:rPr>
        <w:t xml:space="preserve">
      </w:t>
      </w:r>
      <w:r>
        <w:rPr>
          <w:rFonts w:ascii="Times New Roman"/>
          <w:b w:val="false"/>
          <w:i w:val="false"/>
          <w:color w:val="000000"/>
          <w:sz w:val="28"/>
        </w:rPr>
        <w:t>Спасская көшесі – 1, 2, 2а, 3, 4, 4а, 5, 5а, 6, 6а, 7, 8, 8а, 9, 9/2, 10, 10а, 11, 12, 12а, 13, 16, 23;</w:t>
      </w:r>
      <w:r>
        <w:br/>
      </w:r>
      <w:r>
        <w:rPr>
          <w:rFonts w:ascii="Times New Roman"/>
          <w:b w:val="false"/>
          <w:i w:val="false"/>
          <w:color w:val="000000"/>
          <w:sz w:val="28"/>
        </w:rPr>
        <w:t xml:space="preserve">
      </w:t>
      </w:r>
      <w:r>
        <w:rPr>
          <w:rFonts w:ascii="Times New Roman"/>
          <w:b w:val="false"/>
          <w:i w:val="false"/>
          <w:color w:val="000000"/>
          <w:sz w:val="28"/>
        </w:rPr>
        <w:t>Природная көшесі – 9, 10, 11, 13, 15, 16, 23, 25, 28;</w:t>
      </w:r>
      <w:r>
        <w:br/>
      </w:r>
      <w:r>
        <w:rPr>
          <w:rFonts w:ascii="Times New Roman"/>
          <w:b w:val="false"/>
          <w:i w:val="false"/>
          <w:color w:val="000000"/>
          <w:sz w:val="28"/>
        </w:rPr>
        <w:t xml:space="preserve">
      </w:t>
      </w:r>
      <w:r>
        <w:rPr>
          <w:rFonts w:ascii="Times New Roman"/>
          <w:b w:val="false"/>
          <w:i w:val="false"/>
          <w:color w:val="000000"/>
          <w:sz w:val="28"/>
        </w:rPr>
        <w:t>Тургенев көшесі – 1, 2, 2а, 3, 3а, 4, 4а, 5, 6, 6а, 7, 8, 8а, 9, 10, 10а, 11, 12, 12а, 13, 14, 14а, 15, 16, 16а, 17, 17а, 18, 18а, 19;</w:t>
      </w:r>
      <w:r>
        <w:br/>
      </w:r>
      <w:r>
        <w:rPr>
          <w:rFonts w:ascii="Times New Roman"/>
          <w:b w:val="false"/>
          <w:i w:val="false"/>
          <w:color w:val="000000"/>
          <w:sz w:val="28"/>
        </w:rPr>
        <w:t xml:space="preserve">
      </w:t>
      </w:r>
      <w:r>
        <w:rPr>
          <w:rFonts w:ascii="Times New Roman"/>
          <w:b w:val="false"/>
          <w:i w:val="false"/>
          <w:color w:val="000000"/>
          <w:sz w:val="28"/>
        </w:rPr>
        <w:t>Штакетный тұйық көшесі – 2, 2а, 3, 4, 4а, 5, 6, 6а, 7, 8, 8а, 9, 10, 10а, 11, 12, 12а, 13, 14, 14а, 15, 16, 16а, 17, 17а, 18, 18а, 19, 20, 21, 22, 23, 24а, 25, 26, 27, 28, 29, 30;</w:t>
      </w:r>
      <w:r>
        <w:br/>
      </w:r>
      <w:r>
        <w:rPr>
          <w:rFonts w:ascii="Times New Roman"/>
          <w:b w:val="false"/>
          <w:i w:val="false"/>
          <w:color w:val="000000"/>
          <w:sz w:val="28"/>
        </w:rPr>
        <w:t xml:space="preserve">
      </w:t>
      </w:r>
      <w:r>
        <w:rPr>
          <w:rFonts w:ascii="Times New Roman"/>
          <w:b w:val="false"/>
          <w:i w:val="false"/>
          <w:color w:val="000000"/>
          <w:sz w:val="28"/>
        </w:rPr>
        <w:t>Квартальный тұйық көшесі – 1, 2, 3, 4, 5, 6, 7, 8, 9, 10, 11, 12, 13, 14;</w:t>
      </w:r>
      <w:r>
        <w:br/>
      </w:r>
      <w:r>
        <w:rPr>
          <w:rFonts w:ascii="Times New Roman"/>
          <w:b w:val="false"/>
          <w:i w:val="false"/>
          <w:color w:val="000000"/>
          <w:sz w:val="28"/>
        </w:rPr>
        <w:t xml:space="preserve">
      </w:t>
      </w:r>
      <w:r>
        <w:rPr>
          <w:rFonts w:ascii="Times New Roman"/>
          <w:b w:val="false"/>
          <w:i w:val="false"/>
          <w:color w:val="000000"/>
          <w:sz w:val="28"/>
        </w:rPr>
        <w:t>Бұқар жырау даңғылы – 89, 91, 93, 95, 97, 99, 101, 101а, 103, 105, 107, 111, 113, 115, 117, 119, 121, 123, 125, 127, 129, 131, 133, 135, 137, 139, 141.</w:t>
      </w:r>
    </w:p>
    <w:bookmarkEnd w:id="54"/>
    <w:bookmarkStart w:name="z278" w:id="55"/>
    <w:p>
      <w:pPr>
        <w:spacing w:after="0"/>
        <w:ind w:left="0"/>
        <w:jc w:val="left"/>
      </w:pPr>
      <w:r>
        <w:rPr>
          <w:rFonts w:ascii="Times New Roman"/>
          <w:b/>
          <w:i w:val="false"/>
          <w:color w:val="000000"/>
        </w:rPr>
        <w:t xml:space="preserve"> № 71 сайлау учаскесі</w:t>
      </w:r>
    </w:p>
    <w:bookmarkEnd w:id="55"/>
    <w:bookmarkStart w:name="z279" w:id="5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86 жалпы білім беретін орта мектебі" коммуналдық мемлекеттік мекемесі, Орбита-1 шағын ауданы, 15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Орбита-1 шағын ауданы – 2, 3, 3а, 4, 5, 6, 7, 8, 9, 10, 11, 11/3, 12, 13, 14, 16, 17, 30;</w:t>
      </w:r>
      <w:r>
        <w:br/>
      </w:r>
      <w:r>
        <w:rPr>
          <w:rFonts w:ascii="Times New Roman"/>
          <w:b w:val="false"/>
          <w:i w:val="false"/>
          <w:color w:val="000000"/>
          <w:sz w:val="28"/>
        </w:rPr>
        <w:t xml:space="preserve">
      </w:t>
      </w:r>
      <w:r>
        <w:rPr>
          <w:rFonts w:ascii="Times New Roman"/>
          <w:b w:val="false"/>
          <w:i w:val="false"/>
          <w:color w:val="000000"/>
          <w:sz w:val="28"/>
        </w:rPr>
        <w:t>Оазис шағын ауданы;</w:t>
      </w:r>
      <w:r>
        <w:br/>
      </w:r>
      <w:r>
        <w:rPr>
          <w:rFonts w:ascii="Times New Roman"/>
          <w:b w:val="false"/>
          <w:i w:val="false"/>
          <w:color w:val="000000"/>
          <w:sz w:val="28"/>
        </w:rPr>
        <w:t xml:space="preserve">
      </w:t>
      </w:r>
      <w:r>
        <w:rPr>
          <w:rFonts w:ascii="Times New Roman"/>
          <w:b w:val="false"/>
          <w:i w:val="false"/>
          <w:color w:val="000000"/>
          <w:sz w:val="28"/>
        </w:rPr>
        <w:t>Кенжин көшесі – 2/1, 2/2.</w:t>
      </w:r>
    </w:p>
    <w:bookmarkEnd w:id="56"/>
    <w:bookmarkStart w:name="z284" w:id="57"/>
    <w:p>
      <w:pPr>
        <w:spacing w:after="0"/>
        <w:ind w:left="0"/>
        <w:jc w:val="left"/>
      </w:pPr>
      <w:r>
        <w:rPr>
          <w:rFonts w:ascii="Times New Roman"/>
          <w:b/>
          <w:i w:val="false"/>
          <w:color w:val="000000"/>
        </w:rPr>
        <w:t xml:space="preserve"> № 76 сайлау учаскесі</w:t>
      </w:r>
    </w:p>
    <w:bookmarkEnd w:id="57"/>
    <w:bookmarkStart w:name="z285" w:id="58"/>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Университетская көшесі, 28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Университетская көшесі – 14/1, 14/2, 16/1, 16/2, 29, 34, 34/1, 36/3;</w:t>
      </w:r>
      <w:r>
        <w:br/>
      </w:r>
      <w:r>
        <w:rPr>
          <w:rFonts w:ascii="Times New Roman"/>
          <w:b w:val="false"/>
          <w:i w:val="false"/>
          <w:color w:val="000000"/>
          <w:sz w:val="28"/>
        </w:rPr>
        <w:t xml:space="preserve">
      </w:t>
      </w:r>
      <w:r>
        <w:rPr>
          <w:rFonts w:ascii="Times New Roman"/>
          <w:b w:val="false"/>
          <w:i w:val="false"/>
          <w:color w:val="000000"/>
          <w:sz w:val="28"/>
        </w:rPr>
        <w:t>Язев көшесі – 2, 4, 6, 8;</w:t>
      </w:r>
      <w:r>
        <w:br/>
      </w:r>
      <w:r>
        <w:rPr>
          <w:rFonts w:ascii="Times New Roman"/>
          <w:b w:val="false"/>
          <w:i w:val="false"/>
          <w:color w:val="000000"/>
          <w:sz w:val="28"/>
        </w:rPr>
        <w:t xml:space="preserve">
      </w:t>
      </w:r>
      <w:r>
        <w:rPr>
          <w:rFonts w:ascii="Times New Roman"/>
          <w:b w:val="false"/>
          <w:i w:val="false"/>
          <w:color w:val="000000"/>
          <w:sz w:val="28"/>
        </w:rPr>
        <w:t>Шахтерлер даңғылы – 1;</w:t>
      </w:r>
      <w:r>
        <w:br/>
      </w:r>
      <w:r>
        <w:rPr>
          <w:rFonts w:ascii="Times New Roman"/>
          <w:b w:val="false"/>
          <w:i w:val="false"/>
          <w:color w:val="000000"/>
          <w:sz w:val="28"/>
        </w:rPr>
        <w:t xml:space="preserve">
      </w:t>
      </w:r>
      <w:r>
        <w:rPr>
          <w:rFonts w:ascii="Times New Roman"/>
          <w:b w:val="false"/>
          <w:i w:val="false"/>
          <w:color w:val="000000"/>
          <w:sz w:val="28"/>
        </w:rPr>
        <w:t>Панель-центр шағын ауданы.</w:t>
      </w:r>
    </w:p>
    <w:bookmarkEnd w:id="58"/>
    <w:bookmarkStart w:name="z291" w:id="59"/>
    <w:p>
      <w:pPr>
        <w:spacing w:after="0"/>
        <w:ind w:left="0"/>
        <w:jc w:val="left"/>
      </w:pPr>
      <w:r>
        <w:rPr>
          <w:rFonts w:ascii="Times New Roman"/>
          <w:b/>
          <w:i w:val="false"/>
          <w:color w:val="000000"/>
        </w:rPr>
        <w:t xml:space="preserve"> № 82 сайлау учаскесі</w:t>
      </w:r>
    </w:p>
    <w:bookmarkEnd w:id="59"/>
    <w:bookmarkStart w:name="z292" w:id="6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81 жалпы білім беретін орта мектебі" коммуналдық мемлекеттік мекемесі, Гапеев көшесі, 1б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 xml:space="preserve">Республика даңғылы – 1/4, 4; </w:t>
      </w:r>
      <w:r>
        <w:br/>
      </w:r>
      <w:r>
        <w:rPr>
          <w:rFonts w:ascii="Times New Roman"/>
          <w:b w:val="false"/>
          <w:i w:val="false"/>
          <w:color w:val="000000"/>
          <w:sz w:val="28"/>
        </w:rPr>
        <w:t xml:space="preserve">
      </w:t>
      </w:r>
      <w:r>
        <w:rPr>
          <w:rFonts w:ascii="Times New Roman"/>
          <w:b w:val="false"/>
          <w:i w:val="false"/>
          <w:color w:val="000000"/>
          <w:sz w:val="28"/>
        </w:rPr>
        <w:t xml:space="preserve">Гапеев көшесі – 6, 8, 8/1, 8/2, 8/3, 8/4, 10, 14, 16; </w:t>
      </w:r>
      <w:r>
        <w:br/>
      </w:r>
      <w:r>
        <w:rPr>
          <w:rFonts w:ascii="Times New Roman"/>
          <w:b w:val="false"/>
          <w:i w:val="false"/>
          <w:color w:val="000000"/>
          <w:sz w:val="28"/>
        </w:rPr>
        <w:t xml:space="preserve">
      </w:t>
      </w:r>
      <w:r>
        <w:rPr>
          <w:rFonts w:ascii="Times New Roman"/>
          <w:b w:val="false"/>
          <w:i w:val="false"/>
          <w:color w:val="000000"/>
          <w:sz w:val="28"/>
        </w:rPr>
        <w:t>Мұқанов көшесі – 11, 13, 15, 17.</w:t>
      </w:r>
    </w:p>
    <w:bookmarkEnd w:id="60"/>
    <w:bookmarkStart w:name="z297" w:id="61"/>
    <w:p>
      <w:pPr>
        <w:spacing w:after="0"/>
        <w:ind w:left="0"/>
        <w:jc w:val="left"/>
      </w:pPr>
      <w:r>
        <w:rPr>
          <w:rFonts w:ascii="Times New Roman"/>
          <w:b/>
          <w:i w:val="false"/>
          <w:color w:val="000000"/>
        </w:rPr>
        <w:t xml:space="preserve"> № 92 сайлау учаскесі</w:t>
      </w:r>
    </w:p>
    <w:bookmarkEnd w:id="61"/>
    <w:bookmarkStart w:name="z298" w:id="6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62 жалпы білім беретін орта мектебі" коммуналдық мемлекеттік мекемесі, Солнечная көшесі, 2а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Бакинская көшесі – 1, 2, 3, 4, 5, 6, 7, 8, 9, 10, 11, 12, 13, 14, 15, 16, 17, 18, 19, 20, 21, 22, 23, 24, 25, 26, 27, 28, 29, 30, 31, 32, 33, 34, 35, 36, 37, 38, 39, 40, 42, 44, 46, 48, 50, 52, 54, 56, 58, 60, 62, 64, 66, 68, 70;</w:t>
      </w:r>
      <w:r>
        <w:br/>
      </w:r>
      <w:r>
        <w:rPr>
          <w:rFonts w:ascii="Times New Roman"/>
          <w:b w:val="false"/>
          <w:i w:val="false"/>
          <w:color w:val="000000"/>
          <w:sz w:val="28"/>
        </w:rPr>
        <w:t xml:space="preserve">
      </w:t>
      </w:r>
      <w:r>
        <w:rPr>
          <w:rFonts w:ascii="Times New Roman"/>
          <w:b w:val="false"/>
          <w:i w:val="false"/>
          <w:color w:val="000000"/>
          <w:sz w:val="28"/>
        </w:rPr>
        <w:t>Гастелло көшесі – 3, 5, 7, 9, 11, 15, 17, 19, 26;</w:t>
      </w:r>
      <w:r>
        <w:br/>
      </w:r>
      <w:r>
        <w:rPr>
          <w:rFonts w:ascii="Times New Roman"/>
          <w:b w:val="false"/>
          <w:i w:val="false"/>
          <w:color w:val="000000"/>
          <w:sz w:val="28"/>
        </w:rPr>
        <w:t xml:space="preserve">
      </w:t>
      </w:r>
      <w:r>
        <w:rPr>
          <w:rFonts w:ascii="Times New Roman"/>
          <w:b w:val="false"/>
          <w:i w:val="false"/>
          <w:color w:val="000000"/>
          <w:sz w:val="28"/>
        </w:rPr>
        <w:t>Жамбыл көшесі – 162, 164, 166, 167, 168, 169, 170, 171, 173, 175, 177, 178, 179;</w:t>
      </w:r>
      <w:r>
        <w:br/>
      </w:r>
      <w:r>
        <w:rPr>
          <w:rFonts w:ascii="Times New Roman"/>
          <w:b w:val="false"/>
          <w:i w:val="false"/>
          <w:color w:val="000000"/>
          <w:sz w:val="28"/>
        </w:rPr>
        <w:t xml:space="preserve">
      </w:t>
      </w:r>
      <w:r>
        <w:rPr>
          <w:rFonts w:ascii="Times New Roman"/>
          <w:b w:val="false"/>
          <w:i w:val="false"/>
          <w:color w:val="000000"/>
          <w:sz w:val="28"/>
        </w:rPr>
        <w:t>Космодемьянская көшесі – 52, 54, 57а, 58, 59, 60, 61, 61/2, 62, 63, 64, 65, 66, 67, 68, 69, 70, 71, 72, 73, 74, 75, 76, 77, 78, 79, 80;</w:t>
      </w:r>
      <w:r>
        <w:br/>
      </w:r>
      <w:r>
        <w:rPr>
          <w:rFonts w:ascii="Times New Roman"/>
          <w:b w:val="false"/>
          <w:i w:val="false"/>
          <w:color w:val="000000"/>
          <w:sz w:val="28"/>
        </w:rPr>
        <w:t xml:space="preserve">
      </w:t>
      </w:r>
      <w:r>
        <w:rPr>
          <w:rFonts w:ascii="Times New Roman"/>
          <w:b w:val="false"/>
          <w:i w:val="false"/>
          <w:color w:val="000000"/>
          <w:sz w:val="28"/>
        </w:rPr>
        <w:t>Пичугин көшесі – 1, 2, 3, 4, 5, 6, 7, 8, 9, 10, 11, 11/2, 12, 13, 13а, 14, 15, 16, 17, 18, 19, 20, 21, 22, 23, 24, 25, 26, 27, 28, 29, 30, 31, 32, 33, 34, 35, 36, 37, 38, 39, 40, 41, 42, 43, 44, 45, 46, 47, 48, 49, 50, 51, 52, 53, 54, 55, 56, 57, 58, 59, 60, 61, 62, 63, 64, 65, 66, 67, 68, 69, 70;</w:t>
      </w:r>
      <w:r>
        <w:br/>
      </w:r>
      <w:r>
        <w:rPr>
          <w:rFonts w:ascii="Times New Roman"/>
          <w:b w:val="false"/>
          <w:i w:val="false"/>
          <w:color w:val="000000"/>
          <w:sz w:val="28"/>
        </w:rPr>
        <w:t xml:space="preserve">
      </w:t>
      </w:r>
      <w:r>
        <w:rPr>
          <w:rFonts w:ascii="Times New Roman"/>
          <w:b w:val="false"/>
          <w:i w:val="false"/>
          <w:color w:val="000000"/>
          <w:sz w:val="28"/>
        </w:rPr>
        <w:t>Әбдіров даңғылы – 47, 47/1, 47/2, 49, 51, 52, 53, 54;</w:t>
      </w:r>
      <w:r>
        <w:br/>
      </w:r>
      <w:r>
        <w:rPr>
          <w:rFonts w:ascii="Times New Roman"/>
          <w:b w:val="false"/>
          <w:i w:val="false"/>
          <w:color w:val="000000"/>
          <w:sz w:val="28"/>
        </w:rPr>
        <w:t xml:space="preserve">
      </w:t>
      </w:r>
      <w:r>
        <w:rPr>
          <w:rFonts w:ascii="Times New Roman"/>
          <w:b w:val="false"/>
          <w:i w:val="false"/>
          <w:color w:val="000000"/>
          <w:sz w:val="28"/>
        </w:rPr>
        <w:t>Привокзальная көшесі – 1, 2, 3, 4, 5, 5/2, 6, 7, 8, 8/4, 9, 10, 11, 12, 13;</w:t>
      </w:r>
      <w:r>
        <w:br/>
      </w:r>
      <w:r>
        <w:rPr>
          <w:rFonts w:ascii="Times New Roman"/>
          <w:b w:val="false"/>
          <w:i w:val="false"/>
          <w:color w:val="000000"/>
          <w:sz w:val="28"/>
        </w:rPr>
        <w:t xml:space="preserve">
      </w:t>
      </w:r>
      <w:r>
        <w:rPr>
          <w:rFonts w:ascii="Times New Roman"/>
          <w:b w:val="false"/>
          <w:i w:val="false"/>
          <w:color w:val="000000"/>
          <w:sz w:val="28"/>
        </w:rPr>
        <w:t>Пригородная көшесі – 42, 44, 46, 48, 50, 52, 54;</w:t>
      </w:r>
      <w:r>
        <w:br/>
      </w:r>
      <w:r>
        <w:rPr>
          <w:rFonts w:ascii="Times New Roman"/>
          <w:b w:val="false"/>
          <w:i w:val="false"/>
          <w:color w:val="000000"/>
          <w:sz w:val="28"/>
        </w:rPr>
        <w:t xml:space="preserve">
      </w:t>
      </w:r>
      <w:r>
        <w:rPr>
          <w:rFonts w:ascii="Times New Roman"/>
          <w:b w:val="false"/>
          <w:i w:val="false"/>
          <w:color w:val="000000"/>
          <w:sz w:val="28"/>
        </w:rPr>
        <w:t>Пугачев көшесі – 1, 3, 4, 5, 6, 7, 8, 9, 10, 11, 12, 13, 14, 15, 16, 17, 18, 19, 20, 21, 22, 23, 24, 25, 26, 27, 28, 29, 30, 31, 32, 33, 34, 35, 36, 37, 38, 39, 40, 41, 42, 43, 44, 45;</w:t>
      </w:r>
      <w:r>
        <w:br/>
      </w:r>
      <w:r>
        <w:rPr>
          <w:rFonts w:ascii="Times New Roman"/>
          <w:b w:val="false"/>
          <w:i w:val="false"/>
          <w:color w:val="000000"/>
          <w:sz w:val="28"/>
        </w:rPr>
        <w:t xml:space="preserve">
      </w:t>
      </w:r>
      <w:r>
        <w:rPr>
          <w:rFonts w:ascii="Times New Roman"/>
          <w:b w:val="false"/>
          <w:i w:val="false"/>
          <w:color w:val="000000"/>
          <w:sz w:val="28"/>
        </w:rPr>
        <w:t>Солнечная көшесі – 1, 2, 3, 4, 5, 6, 7, 8, 9, 10, 11, 12, 13, 14, 15, 16, 17, 18, 19, 20, 21, 22, 23, 24, 25, 26, 27, 28, 29, 30, 31, 32, 33, 33б, 34, 35, 35а, 36, 37, 38, 39, 40, 41, 42, 43, 44, 45.</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2016 жылғы 18.01 № 01/01</w:t>
            </w:r>
            <w:r>
              <w:br/>
            </w:r>
            <w:r>
              <w:rPr>
                <w:rFonts w:ascii="Times New Roman"/>
                <w:b w:val="false"/>
                <w:i w:val="false"/>
                <w:color w:val="000000"/>
                <w:sz w:val="20"/>
              </w:rPr>
              <w:t xml:space="preserve">шешіміне 2 қосымша </w:t>
            </w:r>
          </w:p>
        </w:tc>
      </w:tr>
    </w:tbl>
    <w:bookmarkStart w:name="z311" w:id="63"/>
    <w:p>
      <w:pPr>
        <w:spacing w:after="0"/>
        <w:ind w:left="0"/>
        <w:jc w:val="left"/>
      </w:pPr>
      <w:r>
        <w:rPr>
          <w:rFonts w:ascii="Times New Roman"/>
          <w:b/>
          <w:i w:val="false"/>
          <w:color w:val="000000"/>
        </w:rPr>
        <w:t xml:space="preserve"> № 94 сайлау учаскесі </w:t>
      </w:r>
    </w:p>
    <w:bookmarkEnd w:id="63"/>
    <w:bookmarkStart w:name="z312" w:id="6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137 негізгі орта мектебі" коммуналдық мемлекеттік мекемесі, Мәметова көшесі, 97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40 лет Октября көшесі – 28 корпус 1, 28 корпус 2,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w:t>
      </w:r>
      <w:r>
        <w:br/>
      </w:r>
      <w:r>
        <w:rPr>
          <w:rFonts w:ascii="Times New Roman"/>
          <w:b w:val="false"/>
          <w:i w:val="false"/>
          <w:color w:val="000000"/>
          <w:sz w:val="28"/>
        </w:rPr>
        <w:t xml:space="preserve">
      </w:t>
      </w:r>
      <w:r>
        <w:rPr>
          <w:rFonts w:ascii="Times New Roman"/>
          <w:b w:val="false"/>
          <w:i w:val="false"/>
          <w:color w:val="000000"/>
          <w:sz w:val="28"/>
        </w:rPr>
        <w:t>Бородин көшесі – 1, 2, 3, 3А, 4, 4А, 4Б, 6, 7, 8 корпус 1, 8 корпус 2, 10, 11, 12, 13, 14, 15, 16, 18, 19, 20, 21, 23, 25, 26, 27, 29, 31, 33, 35, 36, 37, 38, 39, 40, 42, 44, 46, 48;</w:t>
      </w:r>
      <w:r>
        <w:br/>
      </w:r>
      <w:r>
        <w:rPr>
          <w:rFonts w:ascii="Times New Roman"/>
          <w:b w:val="false"/>
          <w:i w:val="false"/>
          <w:color w:val="000000"/>
          <w:sz w:val="28"/>
        </w:rPr>
        <w:t xml:space="preserve">
      </w:t>
      </w:r>
      <w:r>
        <w:rPr>
          <w:rFonts w:ascii="Times New Roman"/>
          <w:b w:val="false"/>
          <w:i w:val="false"/>
          <w:color w:val="000000"/>
          <w:sz w:val="28"/>
        </w:rPr>
        <w:t>Дружба көшесі – 22 корпус 1, 22 корпус 2, 24 корпус 1 , 24 корпус 2,26 корпус 1, 26 корпус 2, 27 корпус 1, 27 корпус 2, 28 корпус 1, 28 корпус 2, 29 корпус 1, 29 корпус 2, 30 корпус 1, 30 корпус 2, 31 корпус 1, 31 корпус 2, 32 корпус 1, 32 корпус 2, 33 корпус 1, 33 корпус 2, 34 корпус 1, 34 корпус 2, 35, 35 корпус 2, 36, 37, 37 корпус 1, 37 корпус 3, 38, 39 корпус 1, 39 корпус 2, 40, 41, 41 корпус 2, 42, 43, 44, 45, 46, 47, 48, 49, 50, 51, 52, 53, 53А, 54, 55, 56, 57, 58, 58 корпус 1, 59, 60, 61, 63, 65, 67, 68, 69, 70, 71, 72, 73, 74, 75А, 76;</w:t>
      </w:r>
      <w:r>
        <w:br/>
      </w:r>
      <w:r>
        <w:rPr>
          <w:rFonts w:ascii="Times New Roman"/>
          <w:b w:val="false"/>
          <w:i w:val="false"/>
          <w:color w:val="000000"/>
          <w:sz w:val="28"/>
        </w:rPr>
        <w:t xml:space="preserve">
      </w:t>
      </w:r>
      <w:r>
        <w:rPr>
          <w:rFonts w:ascii="Times New Roman"/>
          <w:b w:val="false"/>
          <w:i w:val="false"/>
          <w:color w:val="000000"/>
          <w:sz w:val="28"/>
        </w:rPr>
        <w:t>Жекебаев көшесі – 32 корпус 1, 32 корпус 2, 34 корпус 1, 34 корпус 2, 36 корпус 1, 36 корпус 2, 37 корпус 1, 37 корпус 2, 38 корпус 1, 38 корпус 2, 39, 39 корпус 1, 39 корпус 2, 40 корпус 1, 41 корпус 1, 41 корпус 2, 42,42 корпус 1, 42 корпус 2, 43, 43 корпус 1, 43 корпус 2, 44 корпус 1, 44 корпус 2, 45, 45 корпус 1, 45 корпус 2, 46 корпус 1, 46 корпус 2, 47 корпус 1, 47 корпус 2, 48, 49, 50, 51, 52, 54, 56, 57, 58, 59 корпус 1, 59 корпус 2, 60, 61, 62, 63, 64, 65, 66, 67, 68, 69, 70, 71, 72, 74, 75, 76, 77, 78, 79, 80, 82;</w:t>
      </w:r>
      <w:r>
        <w:br/>
      </w:r>
      <w:r>
        <w:rPr>
          <w:rFonts w:ascii="Times New Roman"/>
          <w:b w:val="false"/>
          <w:i w:val="false"/>
          <w:color w:val="000000"/>
          <w:sz w:val="28"/>
        </w:rPr>
        <w:t xml:space="preserve">
      </w:t>
      </w:r>
      <w:r>
        <w:rPr>
          <w:rFonts w:ascii="Times New Roman"/>
          <w:b w:val="false"/>
          <w:i w:val="false"/>
          <w:color w:val="000000"/>
          <w:sz w:val="28"/>
        </w:rPr>
        <w:t>Локомотивная көшесі – 1 корпус 2, 2 корпус 1, 2 корпус 2, 3 корпус 1, 3 корпус 2, 3, 4, 4 корпус 2, 9, 14, 39 корпус 1, 39 корпус 2, 41 корпус 1, 43 корпус 1, 43 корпус 2, 44 корпус 1, 44 корпус 2, 45 корпус 1, 45 корпус 2, 46,47 корпус 1, 48, 49, 50, 51, 52, 53, 56, 57, 58, 59, 61, 63, 64, 65, 66, 67, 68, 69, 70, 71, 72, 73, 74, 75, 76;</w:t>
      </w:r>
      <w:r>
        <w:br/>
      </w:r>
      <w:r>
        <w:rPr>
          <w:rFonts w:ascii="Times New Roman"/>
          <w:b w:val="false"/>
          <w:i w:val="false"/>
          <w:color w:val="000000"/>
          <w:sz w:val="28"/>
        </w:rPr>
        <w:t xml:space="preserve">
      </w:t>
      </w:r>
      <w:r>
        <w:rPr>
          <w:rFonts w:ascii="Times New Roman"/>
          <w:b w:val="false"/>
          <w:i w:val="false"/>
          <w:color w:val="000000"/>
          <w:sz w:val="28"/>
        </w:rPr>
        <w:t xml:space="preserve">Маметова көшесі – 1, 2, 3, 4, 5, 6, 7, 8, 9, 10, 11, 12, 13, 15, 17, 18, 19, 20, 21, 22, 23, 24, 25, 26, 29, 30, 31, 32, 33, 34, 35 корпус 1, 35 корпус 2, 37 корпус 1, 37 </w:t>
      </w:r>
      <w:r>
        <w:br/>
      </w:r>
      <w:r>
        <w:rPr>
          <w:rFonts w:ascii="Times New Roman"/>
          <w:b w:val="false"/>
          <w:i w:val="false"/>
          <w:color w:val="000000"/>
          <w:sz w:val="28"/>
        </w:rPr>
        <w:t xml:space="preserve">
      </w:t>
      </w:r>
      <w:r>
        <w:rPr>
          <w:rFonts w:ascii="Times New Roman"/>
          <w:b w:val="false"/>
          <w:i w:val="false"/>
          <w:color w:val="000000"/>
          <w:sz w:val="28"/>
        </w:rPr>
        <w:t xml:space="preserve">корпус 2, 39 корпус 1, 39, 41 корпус 1, 41 корпус 2, 42, 43 корпус 1, 43 корпус 2, 44, 47 корпус 1, 47 корпус 2, 48, 49 корпус 1, 49 корпус 2, 51 корпус 2, 52, 53, 53 корпус 2, 54, 55, 55 корпус 2, 57 корпус 1, 57 корпус 2, 59А, 59а корпус 1, 61, 63, 65, 67, 69, 71, 73, 75, 77, 79, 81, 83, 85, 87; </w:t>
      </w:r>
      <w:r>
        <w:br/>
      </w:r>
      <w:r>
        <w:rPr>
          <w:rFonts w:ascii="Times New Roman"/>
          <w:b w:val="false"/>
          <w:i w:val="false"/>
          <w:color w:val="000000"/>
          <w:sz w:val="28"/>
        </w:rPr>
        <w:t xml:space="preserve">
      </w:t>
      </w:r>
      <w:r>
        <w:rPr>
          <w:rFonts w:ascii="Times New Roman"/>
          <w:b w:val="false"/>
          <w:i w:val="false"/>
          <w:color w:val="000000"/>
          <w:sz w:val="28"/>
        </w:rPr>
        <w:t>Молдағұлова көшесі – 1 корпус 1, 2 корпус 1, 2 корпус 2, 3 корпус 1, 3 корпус 2, 4 корпус 1, 4 корпус 2, 5/1корпус 1, 5/2корпус 2, 6, 6 корпус 1, 6 корпус 2, 6 корпус 3, 6 корпус 4, 7 корпус 1, 7 корпус 2, 8 корпус 1, 8 корпус 2, 9 корпус 1, 9 корпус 2, 11, 11 корпус 1, 11 корпус 2, 12 корпус 1, 12 корпус 2, 13, 13/1, 14 корпус 1, 14 корпус 2, 15, 16 корпус 1, 16 корпус 2, 17, 18, 18 корпус 2, 19, 20 корпус 1, 20 корпус 2, 21, 22, 22 корпус 1, 22 корпус 2, 23, 25, 26, 26А, 27, 28, 29, 30, 31, 32, 33, 34, 35, 37, 38, 39, 40, 41, 42, 43, 44, 45, 46, 47, 48, 49, 50, 51, 52, 53, 54, 55, 56, 57, 58, 59, 60, 61, 62, 63, 64, 66, 67, 66А, 68, 69, 70, 73, 74, 75, 76, 77, 78, 79, 81, 82, 83, 84, 85, 86, 87, 88, 89, 90, 92, 93, 94, 96, 97, 97/2, 98, 99, 101, 102, 107, 109, 111, 111а, 113, 115, 117, 119, 121, 123, 125, 127;</w:t>
      </w:r>
      <w:r>
        <w:br/>
      </w:r>
      <w:r>
        <w:rPr>
          <w:rFonts w:ascii="Times New Roman"/>
          <w:b w:val="false"/>
          <w:i w:val="false"/>
          <w:color w:val="000000"/>
          <w:sz w:val="28"/>
        </w:rPr>
        <w:t xml:space="preserve">
      </w:t>
      </w:r>
      <w:r>
        <w:rPr>
          <w:rFonts w:ascii="Times New Roman"/>
          <w:b w:val="false"/>
          <w:i w:val="false"/>
          <w:color w:val="000000"/>
          <w:sz w:val="28"/>
        </w:rPr>
        <w:t>Морозов көшесі – 2,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r>
        <w:br/>
      </w:r>
      <w:r>
        <w:rPr>
          <w:rFonts w:ascii="Times New Roman"/>
          <w:b w:val="false"/>
          <w:i w:val="false"/>
          <w:color w:val="000000"/>
          <w:sz w:val="28"/>
        </w:rPr>
        <w:t xml:space="preserve">
      </w:t>
      </w:r>
      <w:r>
        <w:rPr>
          <w:rFonts w:ascii="Times New Roman"/>
          <w:b w:val="false"/>
          <w:i w:val="false"/>
          <w:color w:val="000000"/>
          <w:sz w:val="28"/>
        </w:rPr>
        <w:t xml:space="preserve">Победа көшесі – 16 корпус 1, 16 корпус 2, 18, 18 корпус 1, 18 корпус 2, 20, 20 корпус 1, 20 корпус 2, 21, 22 корпус 1, 22 корпус 2, 23 корпус 1, 23 корпус 2, 24 корпус 2, 26, 27, 28 корпус 1, 28 корпус 2, 29, 30 корпус 2, 30 корпус 1, 31 корпус 1, 31 корпус 2, 32 корпус 1, 32 корпус 2,33, 33 корпус 2, 34, 35, 36, 37, 38, 39, 40, 42, 43, 45, 47, 47 корпус 1, 47 корпус 2, 48, 49, 51, 53, 54, 55, 56 корпус 1, 56 корпус 2, 57, 57 корпус 1, 58, 59, 60, 62, 63, 64, 65, 66, 66 корпус 2, 67, 68, 70, 70а, 72, 74, 76, 76А; </w:t>
      </w:r>
      <w:r>
        <w:br/>
      </w:r>
      <w:r>
        <w:rPr>
          <w:rFonts w:ascii="Times New Roman"/>
          <w:b w:val="false"/>
          <w:i w:val="false"/>
          <w:color w:val="000000"/>
          <w:sz w:val="28"/>
        </w:rPr>
        <w:t xml:space="preserve">
      </w:t>
      </w:r>
      <w:r>
        <w:rPr>
          <w:rFonts w:ascii="Times New Roman"/>
          <w:b w:val="false"/>
          <w:i w:val="false"/>
          <w:color w:val="000000"/>
          <w:sz w:val="28"/>
        </w:rPr>
        <w:t>Серов көшесі – 73, 75;</w:t>
      </w:r>
      <w:r>
        <w:br/>
      </w:r>
      <w:r>
        <w:rPr>
          <w:rFonts w:ascii="Times New Roman"/>
          <w:b w:val="false"/>
          <w:i w:val="false"/>
          <w:color w:val="000000"/>
          <w:sz w:val="28"/>
        </w:rPr>
        <w:t xml:space="preserve">
      </w:t>
      </w:r>
      <w:r>
        <w:rPr>
          <w:rFonts w:ascii="Times New Roman"/>
          <w:b w:val="false"/>
          <w:i w:val="false"/>
          <w:color w:val="000000"/>
          <w:sz w:val="28"/>
        </w:rPr>
        <w:t xml:space="preserve">Сочинская көшесі – 1 корпус 1, 1 корпус 2, 2 корпус 1, 3 корпус 1, 3 корпус 2, 4, 5 корпус 1, 5 корпус 2, 6 корпус 1, 6 корпус 2, 7 корпус 1, 7 корпус 2, 8, 8 корпус 1, 9 корпус 1, 9 корпус 2, 10 корпус 1, 10 корпус 2, 11 корпус 1, 11 корпус 2, 12 корпус 1, 13 корпус 1, 13 корпус 2, 14 корпус 1, 14 корпус 2, 15, 16, 17, 18, 19, 20, 21, 22, 23, 24, 24 корпус 2, 24А, 25, 26, 27, 28, 29, 30, 31, 32, 33, 34, 35, 36, 37, 38, 39, 54, 55, 56, 57, 58, 59, 60, 61, 62, 63, 65; </w:t>
      </w:r>
      <w:r>
        <w:br/>
      </w:r>
      <w:r>
        <w:rPr>
          <w:rFonts w:ascii="Times New Roman"/>
          <w:b w:val="false"/>
          <w:i w:val="false"/>
          <w:color w:val="000000"/>
          <w:sz w:val="28"/>
        </w:rPr>
        <w:t xml:space="preserve">
      </w:t>
      </w:r>
      <w:r>
        <w:rPr>
          <w:rFonts w:ascii="Times New Roman"/>
          <w:b w:val="false"/>
          <w:i w:val="false"/>
          <w:color w:val="000000"/>
          <w:sz w:val="28"/>
        </w:rPr>
        <w:t xml:space="preserve">Успенский көшесі – 11, 19, 21, 25, 26, 27, 29, 31, 52, 53 корпус 1, 54, 55, 56, 58, 58/1, 60, 62, 64, 66, 68, 70, 72, 72 корпус 1, 72 корпус 2, 73, 74, 75, 76, 77, 78, 80, 81, 82, 83, 84, 85, 86, 87, 88, 89, 90, 91, 92, 93, 94, 95, 96, 97, 99, 101, 111; </w:t>
      </w:r>
      <w:r>
        <w:br/>
      </w:r>
      <w:r>
        <w:rPr>
          <w:rFonts w:ascii="Times New Roman"/>
          <w:b w:val="false"/>
          <w:i w:val="false"/>
          <w:color w:val="000000"/>
          <w:sz w:val="28"/>
        </w:rPr>
        <w:t xml:space="preserve">
      </w:t>
      </w:r>
      <w:r>
        <w:rPr>
          <w:rFonts w:ascii="Times New Roman"/>
          <w:b w:val="false"/>
          <w:i w:val="false"/>
          <w:color w:val="000000"/>
          <w:sz w:val="28"/>
        </w:rPr>
        <w:t>Юная көшесі – 1 корпус 1, 1 корпус 2, 2 корпус 2, 3 корпус 1, 3 корпус 2, 4 корпус 1, 4 корпус 2, 5 корпус 1, 5 корпус 2, 6 корпус 2, 7 корпус 1, 9 корпус 1, 9 корпус 2, 26,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End w:id="64"/>
    <w:bookmarkStart w:name="z328" w:id="65"/>
    <w:p>
      <w:pPr>
        <w:spacing w:after="0"/>
        <w:ind w:left="0"/>
        <w:jc w:val="left"/>
      </w:pPr>
      <w:r>
        <w:rPr>
          <w:rFonts w:ascii="Times New Roman"/>
          <w:b/>
          <w:i w:val="false"/>
          <w:color w:val="000000"/>
        </w:rPr>
        <w:t xml:space="preserve"> № 103 сайлау учаскесі </w:t>
      </w:r>
    </w:p>
    <w:bookmarkEnd w:id="65"/>
    <w:bookmarkStart w:name="z329" w:id="6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60 жалпы білім беретін орта мектебі" коммуналдық мемлекеттік мекемесі, Павленко көшесі, 9А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 xml:space="preserve">Глинка көшесі – 53, 56, 65, 67, 69, 75; </w:t>
      </w:r>
      <w:r>
        <w:br/>
      </w:r>
      <w:r>
        <w:rPr>
          <w:rFonts w:ascii="Times New Roman"/>
          <w:b w:val="false"/>
          <w:i w:val="false"/>
          <w:color w:val="000000"/>
          <w:sz w:val="28"/>
        </w:rPr>
        <w:t xml:space="preserve">
      </w:t>
      </w:r>
      <w:r>
        <w:rPr>
          <w:rFonts w:ascii="Times New Roman"/>
          <w:b w:val="false"/>
          <w:i w:val="false"/>
          <w:color w:val="000000"/>
          <w:sz w:val="28"/>
        </w:rPr>
        <w:t xml:space="preserve">Пограничная көшесі – 5, 7, 9, 10, 12, 11, 13, 14, 15, 16, 17, 19, 23, 24, 25, 26, 27, 28, 29, 30, 31, 35, 36, 37, 38, 39, 40, 41, 42, 43, 45, 46, 47, 49, 65; </w:t>
      </w:r>
      <w:r>
        <w:br/>
      </w:r>
      <w:r>
        <w:rPr>
          <w:rFonts w:ascii="Times New Roman"/>
          <w:b w:val="false"/>
          <w:i w:val="false"/>
          <w:color w:val="000000"/>
          <w:sz w:val="28"/>
        </w:rPr>
        <w:t xml:space="preserve">
      </w:t>
      </w:r>
      <w:r>
        <w:rPr>
          <w:rFonts w:ascii="Times New Roman"/>
          <w:b w:val="false"/>
          <w:i w:val="false"/>
          <w:color w:val="000000"/>
          <w:sz w:val="28"/>
        </w:rPr>
        <w:t xml:space="preserve">Фурманов көшесі – 19, 23; </w:t>
      </w:r>
      <w:r>
        <w:br/>
      </w:r>
      <w:r>
        <w:rPr>
          <w:rFonts w:ascii="Times New Roman"/>
          <w:b w:val="false"/>
          <w:i w:val="false"/>
          <w:color w:val="000000"/>
          <w:sz w:val="28"/>
        </w:rPr>
        <w:t xml:space="preserve">
      </w:t>
      </w:r>
      <w:r>
        <w:rPr>
          <w:rFonts w:ascii="Times New Roman"/>
          <w:b w:val="false"/>
          <w:i w:val="false"/>
          <w:color w:val="000000"/>
          <w:sz w:val="28"/>
        </w:rPr>
        <w:t>Сакко и Ваницетти көшесі – 10А, 14 корпус 1, 14 корпус 2, 15;</w:t>
      </w:r>
      <w:r>
        <w:br/>
      </w:r>
      <w:r>
        <w:rPr>
          <w:rFonts w:ascii="Times New Roman"/>
          <w:b w:val="false"/>
          <w:i w:val="false"/>
          <w:color w:val="000000"/>
          <w:sz w:val="28"/>
        </w:rPr>
        <w:t xml:space="preserve">
      </w:t>
      </w:r>
      <w:r>
        <w:rPr>
          <w:rFonts w:ascii="Times New Roman"/>
          <w:b w:val="false"/>
          <w:i w:val="false"/>
          <w:color w:val="000000"/>
          <w:sz w:val="28"/>
        </w:rPr>
        <w:t>Бокин көшесі – 4, 5, 6, 8 корпус 2, 10 корпус 1, 10 корпус 2, 11, 12 корпус 1, 12 корпус 2, 25а, 30;</w:t>
      </w:r>
      <w:r>
        <w:br/>
      </w:r>
      <w:r>
        <w:rPr>
          <w:rFonts w:ascii="Times New Roman"/>
          <w:b w:val="false"/>
          <w:i w:val="false"/>
          <w:color w:val="000000"/>
          <w:sz w:val="28"/>
        </w:rPr>
        <w:t xml:space="preserve">
      </w:t>
      </w:r>
      <w:r>
        <w:rPr>
          <w:rFonts w:ascii="Times New Roman"/>
          <w:b w:val="false"/>
          <w:i w:val="false"/>
          <w:color w:val="000000"/>
          <w:sz w:val="28"/>
        </w:rPr>
        <w:t>Попов көшесі – 1, 2, 3, 4,5, 6, 7, 8, 9, 10, 11, 12, 13, 14, 15, 16, 18, 20, 21, 27, 28, 30, 31, 32, 33, 39, 40, 41, 42, 43, 44, 45, 45А, 47, 48, 49, 50, 51, 52, 53, 54, 55, 56, 57;</w:t>
      </w:r>
      <w:r>
        <w:br/>
      </w:r>
      <w:r>
        <w:rPr>
          <w:rFonts w:ascii="Times New Roman"/>
          <w:b w:val="false"/>
          <w:i w:val="false"/>
          <w:color w:val="000000"/>
          <w:sz w:val="28"/>
        </w:rPr>
        <w:t xml:space="preserve">
      </w:t>
      </w:r>
      <w:r>
        <w:rPr>
          <w:rFonts w:ascii="Times New Roman"/>
          <w:b w:val="false"/>
          <w:i w:val="false"/>
          <w:color w:val="000000"/>
          <w:sz w:val="28"/>
        </w:rPr>
        <w:t>Павленко көшесі – 1, 2, 3, 4, 5, 6, 7, 8, 9, 11, 12, 14, 17, 18, 20, 21, 22, 23, 24, 25, 26, 27, 28, 29, 30, 31, 32, 32А, 33, 34, 35, 35А, 36, 36А, 37, 37А, 38, 38А, 39, 40, 42, 44, 46, 48, 49, 50, 50А, 52, 53, 54, 55, 56, 57, 58, 59, 61А, 61Б, 61В, 61, 61г, 65, 67, 69, 70, 71, 72, 73, 76, 78, 80, 82, 84, 86, 88, 90, 92, 94, 96, 98, 102, 104;</w:t>
      </w:r>
      <w:r>
        <w:br/>
      </w:r>
      <w:r>
        <w:rPr>
          <w:rFonts w:ascii="Times New Roman"/>
          <w:b w:val="false"/>
          <w:i w:val="false"/>
          <w:color w:val="000000"/>
          <w:sz w:val="28"/>
        </w:rPr>
        <w:t xml:space="preserve">
      </w:t>
      </w:r>
      <w:r>
        <w:rPr>
          <w:rFonts w:ascii="Times New Roman"/>
          <w:b w:val="false"/>
          <w:i w:val="false"/>
          <w:color w:val="000000"/>
          <w:sz w:val="28"/>
        </w:rPr>
        <w:t>Шаумян көшесі – 1, 2, 3, 4, 5, 6, 7, 8, 9, 10, 12, 13, 15, 17, 19, 21, 22, 23, 24, 25, 26, 27, 28, 29, 30, 31, 32, 33, 34, 35, 36, 37, 38, 39, 40, 40А, 41, 42, 43, 44, 45, 46, 47, 48, 49, 51, 53, 54, 55, 56, 57, 58, 59, 60, 61, 62, 63, 64, 65, 66, 67, 68, 68А, 68Б, 69, 70, 71, 72, 73, 75, 76, 77, 78, 80, 81, 82, 83, 84, 85, 87, 89, 95, 97, 103;</w:t>
      </w:r>
      <w:r>
        <w:br/>
      </w:r>
      <w:r>
        <w:rPr>
          <w:rFonts w:ascii="Times New Roman"/>
          <w:b w:val="false"/>
          <w:i w:val="false"/>
          <w:color w:val="000000"/>
          <w:sz w:val="28"/>
        </w:rPr>
        <w:t xml:space="preserve">
      </w:t>
      </w:r>
      <w:r>
        <w:rPr>
          <w:rFonts w:ascii="Times New Roman"/>
          <w:b w:val="false"/>
          <w:i w:val="false"/>
          <w:color w:val="000000"/>
          <w:sz w:val="28"/>
        </w:rPr>
        <w:t xml:space="preserve">Рабкоровская көшесі – 2, 3, 4, 5, 6, 7, 8, 9, 10, 11, 12, 13, 14, 15, 16, 17, 18, 19, 20, 21, 22, 23, 24, 25, 26, 27, 28, 29, 30, 31, 32, 33, 34, 35, 36, 37, 38, 39, 40, 40а, 41, 42, 43, 44, 45, 46, 47, 48, 49, 50, 50А, 51, 52, 53, 54, 55, 56, 57, 58, 59 ,60, 62, 64, 66, 67, 68, 69, 70, 71, 72, 73, 74, 74а, 76, 78, 80, 82, 84, 86, 88, 90, 92, 94, 96, 98, 100, 102, 104, 109; </w:t>
      </w:r>
      <w:r>
        <w:br/>
      </w:r>
      <w:r>
        <w:rPr>
          <w:rFonts w:ascii="Times New Roman"/>
          <w:b w:val="false"/>
          <w:i w:val="false"/>
          <w:color w:val="000000"/>
          <w:sz w:val="28"/>
        </w:rPr>
        <w:t xml:space="preserve">
      </w:t>
      </w:r>
      <w:r>
        <w:rPr>
          <w:rFonts w:ascii="Times New Roman"/>
          <w:b w:val="false"/>
          <w:i w:val="false"/>
          <w:color w:val="000000"/>
          <w:sz w:val="28"/>
        </w:rPr>
        <w:t xml:space="preserve">Новосибирская көшесі – 1, 2, 2а, 2б, 3, 4, 5, 6, 7, 8, 10, 11, 12, 13, 14, 15, 16, 17, 18, 19, 20, 21, 22, 23, 24, 25, 27, 29, 31, 33, 35, 37, 39, 41, 43, 45; </w:t>
      </w:r>
      <w:r>
        <w:br/>
      </w:r>
      <w:r>
        <w:rPr>
          <w:rFonts w:ascii="Times New Roman"/>
          <w:b w:val="false"/>
          <w:i w:val="false"/>
          <w:color w:val="000000"/>
          <w:sz w:val="28"/>
        </w:rPr>
        <w:t xml:space="preserve">
      </w:t>
      </w:r>
      <w:r>
        <w:rPr>
          <w:rFonts w:ascii="Times New Roman"/>
          <w:b w:val="false"/>
          <w:i w:val="false"/>
          <w:color w:val="000000"/>
          <w:sz w:val="28"/>
        </w:rPr>
        <w:t>Железнодорожная көшесі – 1, 7, 9, 11, 29, 31;</w:t>
      </w:r>
      <w:r>
        <w:br/>
      </w:r>
      <w:r>
        <w:rPr>
          <w:rFonts w:ascii="Times New Roman"/>
          <w:b w:val="false"/>
          <w:i w:val="false"/>
          <w:color w:val="000000"/>
          <w:sz w:val="28"/>
        </w:rPr>
        <w:t xml:space="preserve">
      </w:t>
      </w:r>
      <w:r>
        <w:rPr>
          <w:rFonts w:ascii="Times New Roman"/>
          <w:b w:val="false"/>
          <w:i w:val="false"/>
          <w:color w:val="000000"/>
          <w:sz w:val="28"/>
        </w:rPr>
        <w:t>Тернопольская көшесі – 20, 22, 24, 26, 28, 30, 32, 34, 36, 38, 40, 42, 46, 48, 50, 52, 54, 56, 68, 70, 72, 74, 76, 80, 82, 84, 84/1, 86, 86/1, 88, 94, 96, 98, 100, 102, 104, 106, 108, 110, 112, 114;</w:t>
      </w:r>
      <w:r>
        <w:br/>
      </w:r>
      <w:r>
        <w:rPr>
          <w:rFonts w:ascii="Times New Roman"/>
          <w:b w:val="false"/>
          <w:i w:val="false"/>
          <w:color w:val="000000"/>
          <w:sz w:val="28"/>
        </w:rPr>
        <w:t xml:space="preserve">
      </w:t>
      </w:r>
      <w:r>
        <w:rPr>
          <w:rFonts w:ascii="Times New Roman"/>
          <w:b w:val="false"/>
          <w:i w:val="false"/>
          <w:color w:val="000000"/>
          <w:sz w:val="28"/>
        </w:rPr>
        <w:t xml:space="preserve">Заславский көшесі – 1, 2, 3, 4, 5, 6, 8, 10, 12, 13, 14, 15, 16, 17; </w:t>
      </w:r>
      <w:r>
        <w:br/>
      </w:r>
      <w:r>
        <w:rPr>
          <w:rFonts w:ascii="Times New Roman"/>
          <w:b w:val="false"/>
          <w:i w:val="false"/>
          <w:color w:val="000000"/>
          <w:sz w:val="28"/>
        </w:rPr>
        <w:t xml:space="preserve">
      </w:t>
      </w:r>
      <w:r>
        <w:rPr>
          <w:rFonts w:ascii="Times New Roman"/>
          <w:b w:val="false"/>
          <w:i w:val="false"/>
          <w:color w:val="000000"/>
          <w:sz w:val="28"/>
        </w:rPr>
        <w:t>Войнов көшесі – 1, 3, 5, 7, 9, 11, 13, 15, 17, 19, 19/1;</w:t>
      </w:r>
      <w:r>
        <w:br/>
      </w:r>
      <w:r>
        <w:rPr>
          <w:rFonts w:ascii="Times New Roman"/>
          <w:b w:val="false"/>
          <w:i w:val="false"/>
          <w:color w:val="000000"/>
          <w:sz w:val="28"/>
        </w:rPr>
        <w:t xml:space="preserve">
      </w:t>
      </w:r>
      <w:r>
        <w:rPr>
          <w:rFonts w:ascii="Times New Roman"/>
          <w:b w:val="false"/>
          <w:i w:val="false"/>
          <w:color w:val="000000"/>
          <w:sz w:val="28"/>
        </w:rPr>
        <w:t>Инертная көшесі – 2, 6, 8, 10, 12, 14, 16, 18;</w:t>
      </w:r>
      <w:r>
        <w:br/>
      </w:r>
      <w:r>
        <w:rPr>
          <w:rFonts w:ascii="Times New Roman"/>
          <w:b w:val="false"/>
          <w:i w:val="false"/>
          <w:color w:val="000000"/>
          <w:sz w:val="28"/>
        </w:rPr>
        <w:t xml:space="preserve">
      </w:t>
      </w:r>
      <w:r>
        <w:rPr>
          <w:rFonts w:ascii="Times New Roman"/>
          <w:b w:val="false"/>
          <w:i w:val="false"/>
          <w:color w:val="000000"/>
          <w:sz w:val="28"/>
        </w:rPr>
        <w:t>Матросская көшесі – 10, 14, 31, 35, 39, 40, 41, 42, 44 корпус 1, 44 корпус 2, 46, 46 корпус 2, 48 корпус 1, 48 корпус 2, 50, 50 корпус 1, 50 корпус 2, 52, 54;</w:t>
      </w:r>
      <w:r>
        <w:br/>
      </w:r>
      <w:r>
        <w:rPr>
          <w:rFonts w:ascii="Times New Roman"/>
          <w:b w:val="false"/>
          <w:i w:val="false"/>
          <w:color w:val="000000"/>
          <w:sz w:val="28"/>
        </w:rPr>
        <w:t xml:space="preserve">
      </w:t>
      </w:r>
      <w:r>
        <w:rPr>
          <w:rFonts w:ascii="Times New Roman"/>
          <w:b w:val="false"/>
          <w:i w:val="false"/>
          <w:color w:val="000000"/>
          <w:sz w:val="28"/>
        </w:rPr>
        <w:t xml:space="preserve">Короленко көшесі – 6, 7, 8, 9, 10, 11, 11 корпус 2, 12, 13, 14, 15, 17, 18, 20, 57; </w:t>
      </w:r>
      <w:r>
        <w:br/>
      </w:r>
      <w:r>
        <w:rPr>
          <w:rFonts w:ascii="Times New Roman"/>
          <w:b w:val="false"/>
          <w:i w:val="false"/>
          <w:color w:val="000000"/>
          <w:sz w:val="28"/>
        </w:rPr>
        <w:t xml:space="preserve">
      </w:t>
      </w:r>
      <w:r>
        <w:rPr>
          <w:rFonts w:ascii="Times New Roman"/>
          <w:b w:val="false"/>
          <w:i w:val="false"/>
          <w:color w:val="000000"/>
          <w:sz w:val="28"/>
        </w:rPr>
        <w:t xml:space="preserve">Украинская көшесі – 2, 4, 6, 12, 14 корпус 1, 14 корпус 2, 16, 18, 22; </w:t>
      </w:r>
      <w:r>
        <w:br/>
      </w:r>
      <w:r>
        <w:rPr>
          <w:rFonts w:ascii="Times New Roman"/>
          <w:b w:val="false"/>
          <w:i w:val="false"/>
          <w:color w:val="000000"/>
          <w:sz w:val="28"/>
        </w:rPr>
        <w:t xml:space="preserve">
      </w:t>
      </w:r>
      <w:r>
        <w:rPr>
          <w:rFonts w:ascii="Times New Roman"/>
          <w:b w:val="false"/>
          <w:i w:val="false"/>
          <w:color w:val="000000"/>
          <w:sz w:val="28"/>
        </w:rPr>
        <w:t xml:space="preserve">Красюков көшесі – 1а, 2, 3, 4, 5, 6, 7, 9, 10, 11, 12, 13, 14, 15; </w:t>
      </w:r>
      <w:r>
        <w:br/>
      </w:r>
      <w:r>
        <w:rPr>
          <w:rFonts w:ascii="Times New Roman"/>
          <w:b w:val="false"/>
          <w:i w:val="false"/>
          <w:color w:val="000000"/>
          <w:sz w:val="28"/>
        </w:rPr>
        <w:t xml:space="preserve">
      </w:t>
      </w:r>
      <w:r>
        <w:rPr>
          <w:rFonts w:ascii="Times New Roman"/>
          <w:b w:val="false"/>
          <w:i w:val="false"/>
          <w:color w:val="000000"/>
          <w:sz w:val="28"/>
        </w:rPr>
        <w:t xml:space="preserve">Ушаков көшесі – 41 корпус 1, 43; </w:t>
      </w:r>
      <w:r>
        <w:br/>
      </w:r>
      <w:r>
        <w:rPr>
          <w:rFonts w:ascii="Times New Roman"/>
          <w:b w:val="false"/>
          <w:i w:val="false"/>
          <w:color w:val="000000"/>
          <w:sz w:val="28"/>
        </w:rPr>
        <w:t xml:space="preserve">
      </w:t>
      </w:r>
      <w:r>
        <w:rPr>
          <w:rFonts w:ascii="Times New Roman"/>
          <w:b w:val="false"/>
          <w:i w:val="false"/>
          <w:color w:val="000000"/>
          <w:sz w:val="28"/>
        </w:rPr>
        <w:t xml:space="preserve">Пржевальский көшесі – 1, 4, 6, 7 корпус 1, 7 корпус 2, 9, 11, 13 корпус 1, 14, 15 корпус 1, 16 корпус 1, 16 корпус 2, 18 корпус 1; </w:t>
      </w:r>
      <w:r>
        <w:br/>
      </w:r>
      <w:r>
        <w:rPr>
          <w:rFonts w:ascii="Times New Roman"/>
          <w:b w:val="false"/>
          <w:i w:val="false"/>
          <w:color w:val="000000"/>
          <w:sz w:val="28"/>
        </w:rPr>
        <w:t xml:space="preserve">
      </w:t>
      </w:r>
      <w:r>
        <w:rPr>
          <w:rFonts w:ascii="Times New Roman"/>
          <w:b w:val="false"/>
          <w:i w:val="false"/>
          <w:color w:val="000000"/>
          <w:sz w:val="28"/>
        </w:rPr>
        <w:t xml:space="preserve">Старогорняцкая көшесі – 3, 4, 5, 8 корпус 2, 9А, 10 корпус 2, 12А, 12, 27а, 32, 36, 37, 37 корпус 1, 41, 42, 44, 51 корпус 2, 51 корпус 3, 51 корпус 6, 59, 61; </w:t>
      </w:r>
      <w:r>
        <w:br/>
      </w:r>
      <w:r>
        <w:rPr>
          <w:rFonts w:ascii="Times New Roman"/>
          <w:b w:val="false"/>
          <w:i w:val="false"/>
          <w:color w:val="000000"/>
          <w:sz w:val="28"/>
        </w:rPr>
        <w:t xml:space="preserve">
      </w:t>
      </w:r>
      <w:r>
        <w:rPr>
          <w:rFonts w:ascii="Times New Roman"/>
          <w:b w:val="false"/>
          <w:i w:val="false"/>
          <w:color w:val="000000"/>
          <w:sz w:val="28"/>
        </w:rPr>
        <w:t>Багрицкий көшесі – 2,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r>
        <w:br/>
      </w:r>
      <w:r>
        <w:rPr>
          <w:rFonts w:ascii="Times New Roman"/>
          <w:b w:val="false"/>
          <w:i w:val="false"/>
          <w:color w:val="000000"/>
          <w:sz w:val="28"/>
        </w:rPr>
        <w:t xml:space="preserve">
      </w:t>
      </w:r>
      <w:r>
        <w:rPr>
          <w:rFonts w:ascii="Times New Roman"/>
          <w:b w:val="false"/>
          <w:i w:val="false"/>
          <w:color w:val="000000"/>
          <w:sz w:val="28"/>
        </w:rPr>
        <w:t>Верещагин көшесі – 1, 2А, 3А, 4, 4А, 7, 19, 21А, 23а, 25, 27А, 28;</w:t>
      </w:r>
      <w:r>
        <w:br/>
      </w:r>
      <w:r>
        <w:rPr>
          <w:rFonts w:ascii="Times New Roman"/>
          <w:b w:val="false"/>
          <w:i w:val="false"/>
          <w:color w:val="000000"/>
          <w:sz w:val="28"/>
        </w:rPr>
        <w:t xml:space="preserve">
      </w:t>
      </w:r>
      <w:r>
        <w:rPr>
          <w:rFonts w:ascii="Times New Roman"/>
          <w:b w:val="false"/>
          <w:i w:val="false"/>
          <w:color w:val="000000"/>
          <w:sz w:val="28"/>
        </w:rPr>
        <w:t xml:space="preserve">Толбухин көшесі – 9, 31, 37, 45, 55, 73; </w:t>
      </w:r>
      <w:r>
        <w:br/>
      </w:r>
      <w:r>
        <w:rPr>
          <w:rFonts w:ascii="Times New Roman"/>
          <w:b w:val="false"/>
          <w:i w:val="false"/>
          <w:color w:val="000000"/>
          <w:sz w:val="28"/>
        </w:rPr>
        <w:t xml:space="preserve">
      </w:t>
      </w:r>
      <w:r>
        <w:rPr>
          <w:rFonts w:ascii="Times New Roman"/>
          <w:b w:val="false"/>
          <w:i w:val="false"/>
          <w:color w:val="000000"/>
          <w:sz w:val="28"/>
        </w:rPr>
        <w:t>Мир труда көшесі – 1, 5, 15, 19, 20, 22 корпус 1, 22 корпус 2, 22, 23, 24, 25, 25а, 35, 38;</w:t>
      </w:r>
      <w:r>
        <w:br/>
      </w:r>
      <w:r>
        <w:rPr>
          <w:rFonts w:ascii="Times New Roman"/>
          <w:b w:val="false"/>
          <w:i w:val="false"/>
          <w:color w:val="000000"/>
          <w:sz w:val="28"/>
        </w:rPr>
        <w:t xml:space="preserve">
      </w:t>
      </w:r>
      <w:r>
        <w:rPr>
          <w:rFonts w:ascii="Times New Roman"/>
          <w:b w:val="false"/>
          <w:i w:val="false"/>
          <w:color w:val="000000"/>
          <w:sz w:val="28"/>
        </w:rPr>
        <w:t>Декабристов көшесі – 7, 8, 9, 10, 11, 12а, 13а, 14, 15, 23;</w:t>
      </w:r>
      <w:r>
        <w:br/>
      </w:r>
      <w:r>
        <w:rPr>
          <w:rFonts w:ascii="Times New Roman"/>
          <w:b w:val="false"/>
          <w:i w:val="false"/>
          <w:color w:val="000000"/>
          <w:sz w:val="28"/>
        </w:rPr>
        <w:t xml:space="preserve">
      </w:t>
      </w:r>
      <w:r>
        <w:rPr>
          <w:rFonts w:ascii="Times New Roman"/>
          <w:b w:val="false"/>
          <w:i w:val="false"/>
          <w:color w:val="000000"/>
          <w:sz w:val="28"/>
        </w:rPr>
        <w:t>Третьяков көшесі – 32, 34, 36, 37, 38, 39, 40.</w:t>
      </w:r>
    </w:p>
    <w:bookmarkEnd w:id="66"/>
    <w:bookmarkStart w:name="z359" w:id="67"/>
    <w:p>
      <w:pPr>
        <w:spacing w:after="0"/>
        <w:ind w:left="0"/>
        <w:jc w:val="left"/>
      </w:pPr>
      <w:r>
        <w:rPr>
          <w:rFonts w:ascii="Times New Roman"/>
          <w:b/>
          <w:i w:val="false"/>
          <w:color w:val="000000"/>
        </w:rPr>
        <w:t xml:space="preserve"> № 108 сайлау учаскесі </w:t>
      </w:r>
    </w:p>
    <w:bookmarkEnd w:id="67"/>
    <w:bookmarkStart w:name="z360" w:id="6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42 негізгі мектебі" коммуналдық мемлекеттік мекемесі, Бедный көшесі, 65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Бедный көшесі – 2А, 2А корпус 1, 2А корпус 2, 3, 4а, 6, 7, 8,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r>
        <w:br/>
      </w:r>
      <w:r>
        <w:rPr>
          <w:rFonts w:ascii="Times New Roman"/>
          <w:b w:val="false"/>
          <w:i w:val="false"/>
          <w:color w:val="000000"/>
          <w:sz w:val="28"/>
        </w:rPr>
        <w:t xml:space="preserve">
      </w:t>
      </w:r>
      <w:r>
        <w:rPr>
          <w:rFonts w:ascii="Times New Roman"/>
          <w:b w:val="false"/>
          <w:i w:val="false"/>
          <w:color w:val="000000"/>
          <w:sz w:val="28"/>
        </w:rPr>
        <w:t>Суриков көшесі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129,131, 133, 133а, 134, 135, 137, 139, 143, 145, 147, 149, 151, 155, 157, 159, 161, 163, 165;</w:t>
      </w:r>
      <w:r>
        <w:br/>
      </w:r>
      <w:r>
        <w:rPr>
          <w:rFonts w:ascii="Times New Roman"/>
          <w:b w:val="false"/>
          <w:i w:val="false"/>
          <w:color w:val="000000"/>
          <w:sz w:val="28"/>
        </w:rPr>
        <w:t xml:space="preserve">
      </w:t>
      </w:r>
      <w:r>
        <w:rPr>
          <w:rFonts w:ascii="Times New Roman"/>
          <w:b w:val="false"/>
          <w:i w:val="false"/>
          <w:color w:val="000000"/>
          <w:sz w:val="28"/>
        </w:rPr>
        <w:t>Әуезов көшесі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r>
        <w:br/>
      </w:r>
      <w:r>
        <w:rPr>
          <w:rFonts w:ascii="Times New Roman"/>
          <w:b w:val="false"/>
          <w:i w:val="false"/>
          <w:color w:val="000000"/>
          <w:sz w:val="28"/>
        </w:rPr>
        <w:t xml:space="preserve">
      </w:t>
      </w:r>
      <w:r>
        <w:rPr>
          <w:rFonts w:ascii="Times New Roman"/>
          <w:b w:val="false"/>
          <w:i w:val="false"/>
          <w:color w:val="000000"/>
          <w:sz w:val="28"/>
        </w:rPr>
        <w:t>Вильямс көшесі – 1, 2, 2/2, 3, 4, 5, 6, 7, 7 корпус 1, 8, 9, 9/1, 9/2, 10, 10 корпус 1, 12, 12 корпус 1.</w:t>
      </w:r>
    </w:p>
    <w:bookmarkEnd w:id="68"/>
    <w:bookmarkStart w:name="z366" w:id="69"/>
    <w:p>
      <w:pPr>
        <w:spacing w:after="0"/>
        <w:ind w:left="0"/>
        <w:jc w:val="left"/>
      </w:pPr>
      <w:r>
        <w:rPr>
          <w:rFonts w:ascii="Times New Roman"/>
          <w:b/>
          <w:i w:val="false"/>
          <w:color w:val="000000"/>
        </w:rPr>
        <w:t xml:space="preserve"> № 114 сайлау учаскесі </w:t>
      </w:r>
    </w:p>
    <w:bookmarkEnd w:id="69"/>
    <w:bookmarkStart w:name="z367" w:id="7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51 негізгі орта мектебі" коммуналдық мемлекеттік мекемесі, Заслонов көшесі, 35а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Коммуна көшесі – 2, 3, 3А, 4, 5, 7, 7А, 9, 9А, 10, 10/1, 10А, 21А, 22/1, 22, 29, 30, 31, 32, 31А, 31Б, 32, 32а, 33а, 33б, 34, 35, 35А, 36, 36а, 37, 38, 39, 40, 40а, 41, 42, 43, 44, 45, 46, 47, 48, 49, 49б, 50, 51, 52, 53, 54, 55, 56, 57, 58, 72, 74, 75, 76;</w:t>
      </w:r>
      <w:r>
        <w:br/>
      </w:r>
      <w:r>
        <w:rPr>
          <w:rFonts w:ascii="Times New Roman"/>
          <w:b w:val="false"/>
          <w:i w:val="false"/>
          <w:color w:val="000000"/>
          <w:sz w:val="28"/>
        </w:rPr>
        <w:t xml:space="preserve">
      </w:t>
      </w:r>
      <w:r>
        <w:rPr>
          <w:rFonts w:ascii="Times New Roman"/>
          <w:b w:val="false"/>
          <w:i w:val="false"/>
          <w:color w:val="000000"/>
          <w:sz w:val="28"/>
        </w:rPr>
        <w:t>Луначарский көшесі – 29А, 31А, 31Б, 37, 39Б, 43 корпус 2, 38А, 40А, 40, 44А, 44Б, 44В, 44, 46, 46А, 46Б;</w:t>
      </w:r>
      <w:r>
        <w:br/>
      </w:r>
      <w:r>
        <w:rPr>
          <w:rFonts w:ascii="Times New Roman"/>
          <w:b w:val="false"/>
          <w:i w:val="false"/>
          <w:color w:val="000000"/>
          <w:sz w:val="28"/>
        </w:rPr>
        <w:t xml:space="preserve">
      </w:t>
      </w:r>
      <w:r>
        <w:rPr>
          <w:rFonts w:ascii="Times New Roman"/>
          <w:b w:val="false"/>
          <w:i w:val="false"/>
          <w:color w:val="000000"/>
          <w:sz w:val="28"/>
        </w:rPr>
        <w:t>Обухов көшесі – 1, 2, 3, 4, 5, 6, 7, 8, 9, 10, 11, 12, 13, 14, 15, 17, 19, 20, 21, 22, 23, 24, 26, 27, 28, 46;</w:t>
      </w:r>
      <w:r>
        <w:br/>
      </w:r>
      <w:r>
        <w:rPr>
          <w:rFonts w:ascii="Times New Roman"/>
          <w:b w:val="false"/>
          <w:i w:val="false"/>
          <w:color w:val="000000"/>
          <w:sz w:val="28"/>
        </w:rPr>
        <w:t xml:space="preserve">
      </w:t>
      </w:r>
      <w:r>
        <w:rPr>
          <w:rFonts w:ascii="Times New Roman"/>
          <w:b w:val="false"/>
          <w:i w:val="false"/>
          <w:color w:val="000000"/>
          <w:sz w:val="28"/>
        </w:rPr>
        <w:t xml:space="preserve">Щербаков көшесі – 1, 2, 3, 4, 5, 6, 7, 7а, 8, 9, 10, 11, 13, 12, 16, 18, 20, 20А, 21, 22, 22а, 23, 24, 24А, 25, 26, 27, 27а, 28, 43, 43/2, 45, 58, 66, 68, 70, 74, 94, 95, 97, 98, 99, 99/1, 100, 101а, 102, 103, 103А; </w:t>
      </w:r>
      <w:r>
        <w:br/>
      </w:r>
      <w:r>
        <w:rPr>
          <w:rFonts w:ascii="Times New Roman"/>
          <w:b w:val="false"/>
          <w:i w:val="false"/>
          <w:color w:val="000000"/>
          <w:sz w:val="28"/>
        </w:rPr>
        <w:t xml:space="preserve">
      </w:t>
      </w:r>
      <w:r>
        <w:rPr>
          <w:rFonts w:ascii="Times New Roman"/>
          <w:b w:val="false"/>
          <w:i w:val="false"/>
          <w:color w:val="000000"/>
          <w:sz w:val="28"/>
        </w:rPr>
        <w:t>Павлов көшесі – 1, 1А, 1Б, 2, 2 корпус 2, 3, 4, 5, 5/1, 6, 6А, 7, 8, 9, 10, 10 корпус 1, 10 корпус 2, 14, 15/1, 16, 16А, 17, 18, 19, 20, 23, 25, 26, 27, 29, 29А, 35, 40, 45, 47, 49, 51, 56;</w:t>
      </w:r>
      <w:r>
        <w:br/>
      </w:r>
      <w:r>
        <w:rPr>
          <w:rFonts w:ascii="Times New Roman"/>
          <w:b w:val="false"/>
          <w:i w:val="false"/>
          <w:color w:val="000000"/>
          <w:sz w:val="28"/>
        </w:rPr>
        <w:t xml:space="preserve">
      </w:t>
      </w:r>
      <w:r>
        <w:rPr>
          <w:rFonts w:ascii="Times New Roman"/>
          <w:b w:val="false"/>
          <w:i w:val="false"/>
          <w:color w:val="000000"/>
          <w:sz w:val="28"/>
        </w:rPr>
        <w:t xml:space="preserve">Василевская көшесі – 1, 2, 3, 4, 5, 7, 9, 11, 12, 15, 16, 17, 18, 19, 20, 21, 22, 25, 26, 29, 30, 32, 33, 34, 35, 37, 38, 40, 42, 43, 48, 51, 53, 55, 56, 57, 58, 60, 69, 71; </w:t>
      </w:r>
      <w:r>
        <w:br/>
      </w:r>
      <w:r>
        <w:rPr>
          <w:rFonts w:ascii="Times New Roman"/>
          <w:b w:val="false"/>
          <w:i w:val="false"/>
          <w:color w:val="000000"/>
          <w:sz w:val="28"/>
        </w:rPr>
        <w:t xml:space="preserve">
      </w:t>
      </w:r>
      <w:r>
        <w:rPr>
          <w:rFonts w:ascii="Times New Roman"/>
          <w:b w:val="false"/>
          <w:i w:val="false"/>
          <w:color w:val="000000"/>
          <w:sz w:val="28"/>
        </w:rPr>
        <w:t xml:space="preserve">Жуковский көшесі – 1, 2, 3В, 4, 4А, 4Б, 4В, 5, 5Б, 5В, 6А, 6Б, 6В, 7, 7Б, 7В, 8, 8А, 8Б, 8в, 9Б, 9В, 10, 10А, 10Б, 10В, 13, 14, 14А, 15, 16, 17, 18, 19, 21, 23, 25, 25А, 26, 27А, 27Б, 28, 28А, 33, 35, 35А, 36А, 36Б, 36В, 38, 38А, 39, 40А, 40Б, 41, 42, 43, 44, 44А, 44Б, 46, 47, 48, 49, 50, 51, 53, 54, 55, 57, 58, 61, 66, 68, 122; </w:t>
      </w:r>
      <w:r>
        <w:br/>
      </w:r>
      <w:r>
        <w:rPr>
          <w:rFonts w:ascii="Times New Roman"/>
          <w:b w:val="false"/>
          <w:i w:val="false"/>
          <w:color w:val="000000"/>
          <w:sz w:val="28"/>
        </w:rPr>
        <w:t xml:space="preserve">
      </w:t>
      </w:r>
      <w:r>
        <w:rPr>
          <w:rFonts w:ascii="Times New Roman"/>
          <w:b w:val="false"/>
          <w:i w:val="false"/>
          <w:color w:val="000000"/>
          <w:sz w:val="28"/>
        </w:rPr>
        <w:t>Иманжанов көшесі – 4, 27, 29, 35, 37, 41, 43, 45, 47, 49, 51, 54, 57;</w:t>
      </w:r>
      <w:r>
        <w:br/>
      </w:r>
      <w:r>
        <w:rPr>
          <w:rFonts w:ascii="Times New Roman"/>
          <w:b w:val="false"/>
          <w:i w:val="false"/>
          <w:color w:val="000000"/>
          <w:sz w:val="28"/>
        </w:rPr>
        <w:t xml:space="preserve">
      </w:t>
      </w:r>
      <w:r>
        <w:rPr>
          <w:rFonts w:ascii="Times New Roman"/>
          <w:b w:val="false"/>
          <w:i w:val="false"/>
          <w:color w:val="000000"/>
          <w:sz w:val="28"/>
        </w:rPr>
        <w:t>Ушинский көшесі – 3, 5, 7, 9, 11, 13, 15, 17, 21, 23, 25, 29, 30, 32, 34, 35, 38, 39, 41, 42, 43, 44, 45, 46, 47, 52, 53, 54, 55, 55А, 56, 57, 58;</w:t>
      </w:r>
      <w:r>
        <w:br/>
      </w:r>
      <w:r>
        <w:rPr>
          <w:rFonts w:ascii="Times New Roman"/>
          <w:b w:val="false"/>
          <w:i w:val="false"/>
          <w:color w:val="000000"/>
          <w:sz w:val="28"/>
        </w:rPr>
        <w:t xml:space="preserve">
      </w:t>
      </w:r>
      <w:r>
        <w:rPr>
          <w:rFonts w:ascii="Times New Roman"/>
          <w:b w:val="false"/>
          <w:i w:val="false"/>
          <w:color w:val="000000"/>
          <w:sz w:val="28"/>
        </w:rPr>
        <w:t xml:space="preserve">Онежский тұйық көшесі – 1, 2, 5, 7, 9, 11, 13, 14, 17, 18, 19, 20, 21, 23, 24, 26, 27, 27А, 28; </w:t>
      </w:r>
      <w:r>
        <w:br/>
      </w:r>
      <w:r>
        <w:rPr>
          <w:rFonts w:ascii="Times New Roman"/>
          <w:b w:val="false"/>
          <w:i w:val="false"/>
          <w:color w:val="000000"/>
          <w:sz w:val="28"/>
        </w:rPr>
        <w:t xml:space="preserve">
      </w:t>
      </w:r>
      <w:r>
        <w:rPr>
          <w:rFonts w:ascii="Times New Roman"/>
          <w:b w:val="false"/>
          <w:i w:val="false"/>
          <w:color w:val="000000"/>
          <w:sz w:val="28"/>
        </w:rPr>
        <w:t>Рыльский тұйық көшесі – 1, 2, 3, 4, 5, 7, 15, 19, 29, 30, 32, 33, 34, 35, 35А, 36, 37, 45, 47;</w:t>
      </w:r>
      <w:r>
        <w:br/>
      </w:r>
      <w:r>
        <w:rPr>
          <w:rFonts w:ascii="Times New Roman"/>
          <w:b w:val="false"/>
          <w:i w:val="false"/>
          <w:color w:val="000000"/>
          <w:sz w:val="28"/>
        </w:rPr>
        <w:t xml:space="preserve">
      </w:t>
      </w:r>
      <w:r>
        <w:rPr>
          <w:rFonts w:ascii="Times New Roman"/>
          <w:b w:val="false"/>
          <w:i w:val="false"/>
          <w:color w:val="000000"/>
          <w:sz w:val="28"/>
        </w:rPr>
        <w:t>Ряжский тұйық көшесі – 1, 3, 4, 7, 7А, 8, 9, 9А, 11, 12, 15, 17, 21, 23, 24, 26, 28;</w:t>
      </w:r>
      <w:r>
        <w:br/>
      </w:r>
      <w:r>
        <w:rPr>
          <w:rFonts w:ascii="Times New Roman"/>
          <w:b w:val="false"/>
          <w:i w:val="false"/>
          <w:color w:val="000000"/>
          <w:sz w:val="28"/>
        </w:rPr>
        <w:t xml:space="preserve">
      </w:t>
      </w:r>
      <w:r>
        <w:rPr>
          <w:rFonts w:ascii="Times New Roman"/>
          <w:b w:val="false"/>
          <w:i w:val="false"/>
          <w:color w:val="000000"/>
          <w:sz w:val="28"/>
        </w:rPr>
        <w:t>Методическая көшесі – 1, 2, 3, 4, 6, 7А, 8, 9, 10, 11, 12, 14, 15, 16, 17, 18, 20, 22, 24;</w:t>
      </w:r>
      <w:r>
        <w:br/>
      </w:r>
      <w:r>
        <w:rPr>
          <w:rFonts w:ascii="Times New Roman"/>
          <w:b w:val="false"/>
          <w:i w:val="false"/>
          <w:color w:val="000000"/>
          <w:sz w:val="28"/>
        </w:rPr>
        <w:t xml:space="preserve">
      </w:t>
      </w:r>
      <w:r>
        <w:rPr>
          <w:rFonts w:ascii="Times New Roman"/>
          <w:b w:val="false"/>
          <w:i w:val="false"/>
          <w:color w:val="000000"/>
          <w:sz w:val="28"/>
        </w:rPr>
        <w:t>Неверов көшесі – 1, 2, 3, 4, 5, 6, 7, 8, 9, 10, 17, 17А, 18, 18А, 18Б, 19, 20, 21, 22, 23, 24, 24/2, 26, 26/2, 99, 101, 101А;</w:t>
      </w:r>
      <w:r>
        <w:br/>
      </w:r>
      <w:r>
        <w:rPr>
          <w:rFonts w:ascii="Times New Roman"/>
          <w:b w:val="false"/>
          <w:i w:val="false"/>
          <w:color w:val="000000"/>
          <w:sz w:val="28"/>
        </w:rPr>
        <w:t xml:space="preserve">
      </w:t>
      </w:r>
      <w:r>
        <w:rPr>
          <w:rFonts w:ascii="Times New Roman"/>
          <w:b w:val="false"/>
          <w:i w:val="false"/>
          <w:color w:val="000000"/>
          <w:sz w:val="28"/>
        </w:rPr>
        <w:t>Заслонов көшесі – 4А, 12, 18, 34, 44, 46, 50, 75;</w:t>
      </w:r>
      <w:r>
        <w:br/>
      </w:r>
      <w:r>
        <w:rPr>
          <w:rFonts w:ascii="Times New Roman"/>
          <w:b w:val="false"/>
          <w:i w:val="false"/>
          <w:color w:val="000000"/>
          <w:sz w:val="28"/>
        </w:rPr>
        <w:t xml:space="preserve">
      </w:t>
      </w:r>
      <w:r>
        <w:rPr>
          <w:rFonts w:ascii="Times New Roman"/>
          <w:b w:val="false"/>
          <w:i w:val="false"/>
          <w:color w:val="000000"/>
          <w:sz w:val="28"/>
        </w:rPr>
        <w:t>Лебедев көшесі – 1, 2, 3, 4, 5, 6, 7, 8, 9, 10, 11, 12, 13, 14, 15, 16, 17, 19, 21, 38, 40;</w:t>
      </w:r>
      <w:r>
        <w:br/>
      </w:r>
      <w:r>
        <w:rPr>
          <w:rFonts w:ascii="Times New Roman"/>
          <w:b w:val="false"/>
          <w:i w:val="false"/>
          <w:color w:val="000000"/>
          <w:sz w:val="28"/>
        </w:rPr>
        <w:t xml:space="preserve">
      </w:t>
      </w:r>
      <w:r>
        <w:rPr>
          <w:rFonts w:ascii="Times New Roman"/>
          <w:b w:val="false"/>
          <w:i w:val="false"/>
          <w:color w:val="000000"/>
          <w:sz w:val="28"/>
        </w:rPr>
        <w:t>Донская көшесі – 47, 49, 52, 52А, 52Б, 53, 54, 55, 57, 59, 61, 63, 65, 67 корпус 2, 67, 69, 71;</w:t>
      </w:r>
      <w:r>
        <w:br/>
      </w:r>
      <w:r>
        <w:rPr>
          <w:rFonts w:ascii="Times New Roman"/>
          <w:b w:val="false"/>
          <w:i w:val="false"/>
          <w:color w:val="000000"/>
          <w:sz w:val="28"/>
        </w:rPr>
        <w:t xml:space="preserve">
      </w:t>
      </w:r>
      <w:r>
        <w:rPr>
          <w:rFonts w:ascii="Times New Roman"/>
          <w:b w:val="false"/>
          <w:i w:val="false"/>
          <w:color w:val="000000"/>
          <w:sz w:val="28"/>
        </w:rPr>
        <w:t xml:space="preserve">2-я Пятилетка көшесі – 60/1, 60/2, 62, 82; </w:t>
      </w:r>
      <w:r>
        <w:br/>
      </w:r>
      <w:r>
        <w:rPr>
          <w:rFonts w:ascii="Times New Roman"/>
          <w:b w:val="false"/>
          <w:i w:val="false"/>
          <w:color w:val="000000"/>
          <w:sz w:val="28"/>
        </w:rPr>
        <w:t xml:space="preserve">
      </w:t>
      </w:r>
      <w:r>
        <w:rPr>
          <w:rFonts w:ascii="Times New Roman"/>
          <w:b w:val="false"/>
          <w:i w:val="false"/>
          <w:color w:val="000000"/>
          <w:sz w:val="28"/>
        </w:rPr>
        <w:t xml:space="preserve">Мелитопольская көшесі – 3, 4, 4Б, 4В, 5, 6, 6А, 6Б, 7, 8, 8А, 8Б, 9, 10, 10А, 10Б, 11, 12, 12/1, 12А, 12Б, 13, 13/1, 14, 14А, 14Б, 15, 17, 21, 23; </w:t>
      </w:r>
      <w:r>
        <w:br/>
      </w:r>
      <w:r>
        <w:rPr>
          <w:rFonts w:ascii="Times New Roman"/>
          <w:b w:val="false"/>
          <w:i w:val="false"/>
          <w:color w:val="000000"/>
          <w:sz w:val="28"/>
        </w:rPr>
        <w:t xml:space="preserve">
      </w:t>
      </w:r>
      <w:r>
        <w:rPr>
          <w:rFonts w:ascii="Times New Roman"/>
          <w:b w:val="false"/>
          <w:i w:val="false"/>
          <w:color w:val="000000"/>
          <w:sz w:val="28"/>
        </w:rPr>
        <w:t>Луначарский тұйық көшесі – 18, 20, 44;</w:t>
      </w:r>
      <w:r>
        <w:br/>
      </w:r>
      <w:r>
        <w:rPr>
          <w:rFonts w:ascii="Times New Roman"/>
          <w:b w:val="false"/>
          <w:i w:val="false"/>
          <w:color w:val="000000"/>
          <w:sz w:val="28"/>
        </w:rPr>
        <w:t xml:space="preserve">
      </w:t>
      </w:r>
      <w:r>
        <w:rPr>
          <w:rFonts w:ascii="Times New Roman"/>
          <w:b w:val="false"/>
          <w:i w:val="false"/>
          <w:color w:val="000000"/>
          <w:sz w:val="28"/>
        </w:rPr>
        <w:t>Норильский тұйық көшесі – 1, 2, 2А, 4, 8, 9, 9А, 10А, 12, 12А, 13, 14, 16, 16А, 17, 18А, 19, 20, 20А, 21, 22, 23, 24, 24А, 25, 26, 26А, 30;</w:t>
      </w:r>
      <w:r>
        <w:br/>
      </w:r>
      <w:r>
        <w:rPr>
          <w:rFonts w:ascii="Times New Roman"/>
          <w:b w:val="false"/>
          <w:i w:val="false"/>
          <w:color w:val="000000"/>
          <w:sz w:val="28"/>
        </w:rPr>
        <w:t xml:space="preserve">
      </w:t>
      </w:r>
      <w:r>
        <w:rPr>
          <w:rFonts w:ascii="Times New Roman"/>
          <w:b w:val="false"/>
          <w:i w:val="false"/>
          <w:color w:val="000000"/>
          <w:sz w:val="28"/>
        </w:rPr>
        <w:t xml:space="preserve">Ковалевская көшесі – 5, 7, 16, 19, 21, 22, 30, 31, 34, 35, 36, 36а; </w:t>
      </w:r>
      <w:r>
        <w:br/>
      </w:r>
      <w:r>
        <w:rPr>
          <w:rFonts w:ascii="Times New Roman"/>
          <w:b w:val="false"/>
          <w:i w:val="false"/>
          <w:color w:val="000000"/>
          <w:sz w:val="28"/>
        </w:rPr>
        <w:t xml:space="preserve">
      </w:t>
      </w:r>
      <w:r>
        <w:rPr>
          <w:rFonts w:ascii="Times New Roman"/>
          <w:b w:val="false"/>
          <w:i w:val="false"/>
          <w:color w:val="000000"/>
          <w:sz w:val="28"/>
        </w:rPr>
        <w:t xml:space="preserve">Черемховская көшесі – 4, 6, 7, 8/1, 10, 10а корпус 1, 10а корпус 2, 10б, 11а, 15, 16, 17а, 19а, 19б, 21, 23, 24, 26, 28, 29, 29/1, 30, 31, 32, 35, 37, 38, 44, 46, 50, 51, 52, 54, 56, 64; </w:t>
      </w:r>
      <w:r>
        <w:br/>
      </w:r>
      <w:r>
        <w:rPr>
          <w:rFonts w:ascii="Times New Roman"/>
          <w:b w:val="false"/>
          <w:i w:val="false"/>
          <w:color w:val="000000"/>
          <w:sz w:val="28"/>
        </w:rPr>
        <w:t xml:space="preserve">
      </w:t>
      </w:r>
      <w:r>
        <w:rPr>
          <w:rFonts w:ascii="Times New Roman"/>
          <w:b w:val="false"/>
          <w:i w:val="false"/>
          <w:color w:val="000000"/>
          <w:sz w:val="28"/>
        </w:rPr>
        <w:t>Жангелдин көшесі – 1, 1а, 2, 2А, 2Б, 3, 3а, 4, 4А, 5а, 7, 10, 11, 13, 14, 15, 16, 17, 21, 23, 24, 25, 26, 27, 30, 30а, 31, 32, 33, 36, 37, 41, 45, 47, 49, 51, 59, 59А, 89, 93, 101, 103, 107, 109, 113, 119, 123, 125;</w:t>
      </w:r>
      <w:r>
        <w:br/>
      </w:r>
      <w:r>
        <w:rPr>
          <w:rFonts w:ascii="Times New Roman"/>
          <w:b w:val="false"/>
          <w:i w:val="false"/>
          <w:color w:val="000000"/>
          <w:sz w:val="28"/>
        </w:rPr>
        <w:t xml:space="preserve">
      </w:t>
      </w:r>
      <w:r>
        <w:rPr>
          <w:rFonts w:ascii="Times New Roman"/>
          <w:b w:val="false"/>
          <w:i w:val="false"/>
          <w:color w:val="000000"/>
          <w:sz w:val="28"/>
        </w:rPr>
        <w:t>Мясников көшесі – 2, 3, 4, 5, 6, 7, 8, 9, 10, 11, 12, 13, 14, 15, 16, 17, 17 корпус 1, 18, 19, 20, 21, 22, 24, 25, 26, 27, 28, 29, 31, 32, 34, 37, 38, 39, 40, 41, 42, 43, 44, 45, 46, 47, 48, 49, 51, 52, 53, 54, 55, 57, 58, 59, 60, 61, 62, 64, 65, 67, 68, 69, 70, 73, 75, 83, 84, 87, 91, 94, 105, 107, 109, 111, 113, 115, 117, 123, 125, 126, 127, 129, 130, 131, 132;</w:t>
      </w:r>
      <w:r>
        <w:br/>
      </w:r>
      <w:r>
        <w:rPr>
          <w:rFonts w:ascii="Times New Roman"/>
          <w:b w:val="false"/>
          <w:i w:val="false"/>
          <w:color w:val="000000"/>
          <w:sz w:val="28"/>
        </w:rPr>
        <w:t xml:space="preserve">
      </w:t>
      </w:r>
      <w:r>
        <w:rPr>
          <w:rFonts w:ascii="Times New Roman"/>
          <w:b w:val="false"/>
          <w:i w:val="false"/>
          <w:color w:val="000000"/>
          <w:sz w:val="28"/>
        </w:rPr>
        <w:t>Тас карьер үйлері.</w:t>
      </w:r>
    </w:p>
    <w:bookmarkEnd w:id="70"/>
    <w:bookmarkStart w:name="z395" w:id="71"/>
    <w:p>
      <w:pPr>
        <w:spacing w:after="0"/>
        <w:ind w:left="0"/>
        <w:jc w:val="left"/>
      </w:pPr>
      <w:r>
        <w:rPr>
          <w:rFonts w:ascii="Times New Roman"/>
          <w:b/>
          <w:i w:val="false"/>
          <w:color w:val="000000"/>
        </w:rPr>
        <w:t xml:space="preserve"> № 115 сайлау учаскесі </w:t>
      </w:r>
    </w:p>
    <w:bookmarkEnd w:id="71"/>
    <w:bookmarkStart w:name="z396" w:id="7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33 мектеп – балабақша кешені" коммуналдық мемлекеттік мекемесі, Кемеровская көшесі, 36/2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 xml:space="preserve">Кемеровская көшесі – 1, 2, 3, 4, 5, 6, 7, 8, 10, 14, 15, 16/1, 18, 19, 20, 21, 22, 24, 26, 27, 28, 29, 30, 32, 34, 36, 37, 42, 46, 47, 48, 49, 50, 51, 53, 54, 55, 57, 61, 63, 65, 67, 69, 95,97,113,114; </w:t>
      </w:r>
      <w:r>
        <w:br/>
      </w:r>
      <w:r>
        <w:rPr>
          <w:rFonts w:ascii="Times New Roman"/>
          <w:b w:val="false"/>
          <w:i w:val="false"/>
          <w:color w:val="000000"/>
          <w:sz w:val="28"/>
        </w:rPr>
        <w:t xml:space="preserve">
      </w:t>
      </w:r>
      <w:r>
        <w:rPr>
          <w:rFonts w:ascii="Times New Roman"/>
          <w:b w:val="false"/>
          <w:i w:val="false"/>
          <w:color w:val="000000"/>
          <w:sz w:val="28"/>
        </w:rPr>
        <w:t xml:space="preserve">Каракумская көшесі – 2, 4, 6, 8, 10, 12, 14, 16, 17, 18, 19, 20, 21, 22, 23, 24, 24а, 25, 26, 27, 28, 28а, 29, 30, 30а, 31, 31а, 32, 33, 33а, 34, 35, 36, 37, 37а, 38, 39, 39а, 41, 42, 43, 43А, 44, 46, 47, 48, 49, 50, 51, 52, 53, 54, 55, 57, 58, 59, 60, 62, 63, 65, 67, 69, 70, 71, 72, 73, 74, 76, 78, 79, 79 корпус 1, 79 корпус 2, 80, 81, 81 корпус 1, 81 корпус 2, 82, 84, 86, 87, 88, 89, 90, 91, 92, 93, 94, 96, 97, 98, 99, 100, 102, 103, 104, 105, 106, 108, 110, 112, 114, 116, 118, 120, 122, 124, 126, 128, 130, 132, 138, 155; </w:t>
      </w:r>
      <w:r>
        <w:br/>
      </w:r>
      <w:r>
        <w:rPr>
          <w:rFonts w:ascii="Times New Roman"/>
          <w:b w:val="false"/>
          <w:i w:val="false"/>
          <w:color w:val="000000"/>
          <w:sz w:val="28"/>
        </w:rPr>
        <w:t xml:space="preserve">
      </w:t>
      </w:r>
      <w:r>
        <w:rPr>
          <w:rFonts w:ascii="Times New Roman"/>
          <w:b w:val="false"/>
          <w:i w:val="false"/>
          <w:color w:val="000000"/>
          <w:sz w:val="28"/>
        </w:rPr>
        <w:t>Методическая көшесі – 35, 41;</w:t>
      </w:r>
      <w:r>
        <w:br/>
      </w:r>
      <w:r>
        <w:rPr>
          <w:rFonts w:ascii="Times New Roman"/>
          <w:b w:val="false"/>
          <w:i w:val="false"/>
          <w:color w:val="000000"/>
          <w:sz w:val="28"/>
        </w:rPr>
        <w:t xml:space="preserve">
      </w:t>
      </w:r>
      <w:r>
        <w:rPr>
          <w:rFonts w:ascii="Times New Roman"/>
          <w:b w:val="false"/>
          <w:i w:val="false"/>
          <w:color w:val="000000"/>
          <w:sz w:val="28"/>
        </w:rPr>
        <w:t xml:space="preserve">Шахан көшесі – 4, 9, 12, 15, 17, 21, 23, 25, 27, 29, 31, 33, 35, 37, 69 корпус 1, 96 </w:t>
      </w:r>
      <w:r>
        <w:br/>
      </w:r>
      <w:r>
        <w:rPr>
          <w:rFonts w:ascii="Times New Roman"/>
          <w:b w:val="false"/>
          <w:i w:val="false"/>
          <w:color w:val="000000"/>
          <w:sz w:val="28"/>
        </w:rPr>
        <w:t xml:space="preserve">
      </w:t>
      </w:r>
      <w:r>
        <w:rPr>
          <w:rFonts w:ascii="Times New Roman"/>
          <w:b w:val="false"/>
          <w:i w:val="false"/>
          <w:color w:val="000000"/>
          <w:sz w:val="28"/>
        </w:rPr>
        <w:t xml:space="preserve">Шұбаркөл көшесі – 71, 83, 85, 86, 87, 88, 89, 92, 93, 94, 95, 96, 97, 98, 99, 100, 103, 107, 108, 109, 110, 112, 113; </w:t>
      </w:r>
      <w:r>
        <w:br/>
      </w:r>
      <w:r>
        <w:rPr>
          <w:rFonts w:ascii="Times New Roman"/>
          <w:b w:val="false"/>
          <w:i w:val="false"/>
          <w:color w:val="000000"/>
          <w:sz w:val="28"/>
        </w:rPr>
        <w:t xml:space="preserve">
      </w:t>
      </w:r>
      <w:r>
        <w:rPr>
          <w:rFonts w:ascii="Times New Roman"/>
          <w:b w:val="false"/>
          <w:i w:val="false"/>
          <w:color w:val="000000"/>
          <w:sz w:val="28"/>
        </w:rPr>
        <w:t>Екібастұз көшесі – 1, 6, 7, 8, 10, 11, 18, 19, 20, 22, 26, 33, 36, 38, 40, 41, 41/1, 43, 48, 50, 54, 56, 58, 61, 62, 66, 67, 69, 70, 71, 72, 73, 74, 75, 77, 78, 79, 80, 81, 83, 85, 87, 89, 91, 92, 93, 94, 96, 97, 98, 100, 103, 104, 105, 106, 107, 108, 109, 115, 117, 119, 121, 123, 125, 127, 129, 131, 137, 139, 141, 143, 145, 147, 149, 151, 153, 155, 157;</w:t>
      </w:r>
      <w:r>
        <w:br/>
      </w:r>
      <w:r>
        <w:rPr>
          <w:rFonts w:ascii="Times New Roman"/>
          <w:b w:val="false"/>
          <w:i w:val="false"/>
          <w:color w:val="000000"/>
          <w:sz w:val="28"/>
        </w:rPr>
        <w:t xml:space="preserve">
      </w:t>
      </w:r>
      <w:r>
        <w:rPr>
          <w:rFonts w:ascii="Times New Roman"/>
          <w:b w:val="false"/>
          <w:i w:val="false"/>
          <w:color w:val="000000"/>
          <w:sz w:val="28"/>
        </w:rPr>
        <w:t>Зеленый-1 тұйық көшесі – 1, 5, 11;</w:t>
      </w:r>
      <w:r>
        <w:br/>
      </w:r>
      <w:r>
        <w:rPr>
          <w:rFonts w:ascii="Times New Roman"/>
          <w:b w:val="false"/>
          <w:i w:val="false"/>
          <w:color w:val="000000"/>
          <w:sz w:val="28"/>
        </w:rPr>
        <w:t xml:space="preserve">
      </w:t>
      </w:r>
      <w:r>
        <w:rPr>
          <w:rFonts w:ascii="Times New Roman"/>
          <w:b w:val="false"/>
          <w:i w:val="false"/>
          <w:color w:val="000000"/>
          <w:sz w:val="28"/>
        </w:rPr>
        <w:t xml:space="preserve">Зеленый-2 тұйық көшесі – 5, 6, 10; </w:t>
      </w:r>
      <w:r>
        <w:br/>
      </w:r>
      <w:r>
        <w:rPr>
          <w:rFonts w:ascii="Times New Roman"/>
          <w:b w:val="false"/>
          <w:i w:val="false"/>
          <w:color w:val="000000"/>
          <w:sz w:val="28"/>
        </w:rPr>
        <w:t xml:space="preserve">
      </w:t>
      </w:r>
      <w:r>
        <w:rPr>
          <w:rFonts w:ascii="Times New Roman"/>
          <w:b w:val="false"/>
          <w:i w:val="false"/>
          <w:color w:val="000000"/>
          <w:sz w:val="28"/>
        </w:rPr>
        <w:t>Зеленый-3 тұйық көшесі – 4, 6, 7, 8;</w:t>
      </w:r>
      <w:r>
        <w:br/>
      </w:r>
      <w:r>
        <w:rPr>
          <w:rFonts w:ascii="Times New Roman"/>
          <w:b w:val="false"/>
          <w:i w:val="false"/>
          <w:color w:val="000000"/>
          <w:sz w:val="28"/>
        </w:rPr>
        <w:t xml:space="preserve">
      </w:t>
      </w:r>
      <w:r>
        <w:rPr>
          <w:rFonts w:ascii="Times New Roman"/>
          <w:b w:val="false"/>
          <w:i w:val="false"/>
          <w:color w:val="000000"/>
          <w:sz w:val="28"/>
        </w:rPr>
        <w:t>Зеленый-4 тұйық көшесі – 1, 3, 6, 7, 8, 9;</w:t>
      </w:r>
      <w:r>
        <w:br/>
      </w:r>
      <w:r>
        <w:rPr>
          <w:rFonts w:ascii="Times New Roman"/>
          <w:b w:val="false"/>
          <w:i w:val="false"/>
          <w:color w:val="000000"/>
          <w:sz w:val="28"/>
        </w:rPr>
        <w:t xml:space="preserve">
      </w:t>
      </w:r>
      <w:r>
        <w:rPr>
          <w:rFonts w:ascii="Times New Roman"/>
          <w:b w:val="false"/>
          <w:i w:val="false"/>
          <w:color w:val="000000"/>
          <w:sz w:val="28"/>
        </w:rPr>
        <w:t xml:space="preserve">Зеленый-5 тұйық көшесі – 3, 5, 7; </w:t>
      </w:r>
      <w:r>
        <w:br/>
      </w:r>
      <w:r>
        <w:rPr>
          <w:rFonts w:ascii="Times New Roman"/>
          <w:b w:val="false"/>
          <w:i w:val="false"/>
          <w:color w:val="000000"/>
          <w:sz w:val="28"/>
        </w:rPr>
        <w:t xml:space="preserve">
      </w:t>
      </w:r>
      <w:r>
        <w:rPr>
          <w:rFonts w:ascii="Times New Roman"/>
          <w:b w:val="false"/>
          <w:i w:val="false"/>
          <w:color w:val="000000"/>
          <w:sz w:val="28"/>
        </w:rPr>
        <w:t>Зеленый-6 тұйық көшесі – 3, 4, 6, 7, 8;</w:t>
      </w:r>
      <w:r>
        <w:br/>
      </w:r>
      <w:r>
        <w:rPr>
          <w:rFonts w:ascii="Times New Roman"/>
          <w:b w:val="false"/>
          <w:i w:val="false"/>
          <w:color w:val="000000"/>
          <w:sz w:val="28"/>
        </w:rPr>
        <w:t xml:space="preserve">
      </w:t>
      </w:r>
      <w:r>
        <w:rPr>
          <w:rFonts w:ascii="Times New Roman"/>
          <w:b w:val="false"/>
          <w:i w:val="false"/>
          <w:color w:val="000000"/>
          <w:sz w:val="28"/>
        </w:rPr>
        <w:t>Зеленый-7 тұйық көшесі – 4, 5, 7, 8;</w:t>
      </w:r>
      <w:r>
        <w:br/>
      </w:r>
      <w:r>
        <w:rPr>
          <w:rFonts w:ascii="Times New Roman"/>
          <w:b w:val="false"/>
          <w:i w:val="false"/>
          <w:color w:val="000000"/>
          <w:sz w:val="28"/>
        </w:rPr>
        <w:t xml:space="preserve">
      </w:t>
      </w:r>
      <w:r>
        <w:rPr>
          <w:rFonts w:ascii="Times New Roman"/>
          <w:b w:val="false"/>
          <w:i w:val="false"/>
          <w:color w:val="000000"/>
          <w:sz w:val="28"/>
        </w:rPr>
        <w:t>Зеленый-8 тұйық көшесі – 3, 4, 5, 6, 7, 8;</w:t>
      </w:r>
      <w:r>
        <w:br/>
      </w:r>
      <w:r>
        <w:rPr>
          <w:rFonts w:ascii="Times New Roman"/>
          <w:b w:val="false"/>
          <w:i w:val="false"/>
          <w:color w:val="000000"/>
          <w:sz w:val="28"/>
        </w:rPr>
        <w:t xml:space="preserve">
      </w:t>
      </w:r>
      <w:r>
        <w:rPr>
          <w:rFonts w:ascii="Times New Roman"/>
          <w:b w:val="false"/>
          <w:i w:val="false"/>
          <w:color w:val="000000"/>
          <w:sz w:val="28"/>
        </w:rPr>
        <w:t xml:space="preserve">Зеленый-9 тұйық көшесі – 4, 5, 6, 7, 8; </w:t>
      </w:r>
      <w:r>
        <w:br/>
      </w:r>
      <w:r>
        <w:rPr>
          <w:rFonts w:ascii="Times New Roman"/>
          <w:b w:val="false"/>
          <w:i w:val="false"/>
          <w:color w:val="000000"/>
          <w:sz w:val="28"/>
        </w:rPr>
        <w:t xml:space="preserve">
      </w:t>
      </w:r>
      <w:r>
        <w:rPr>
          <w:rFonts w:ascii="Times New Roman"/>
          <w:b w:val="false"/>
          <w:i w:val="false"/>
          <w:color w:val="000000"/>
          <w:sz w:val="28"/>
        </w:rPr>
        <w:t xml:space="preserve">Зеленый-10 тұйық көшесі – 4, 6, 8; </w:t>
      </w:r>
      <w:r>
        <w:br/>
      </w:r>
      <w:r>
        <w:rPr>
          <w:rFonts w:ascii="Times New Roman"/>
          <w:b w:val="false"/>
          <w:i w:val="false"/>
          <w:color w:val="000000"/>
          <w:sz w:val="28"/>
        </w:rPr>
        <w:t xml:space="preserve">
      </w:t>
      </w:r>
      <w:r>
        <w:rPr>
          <w:rFonts w:ascii="Times New Roman"/>
          <w:b w:val="false"/>
          <w:i w:val="false"/>
          <w:color w:val="000000"/>
          <w:sz w:val="28"/>
        </w:rPr>
        <w:t>Рубцовский тұйық көшесі – 3, 4, 5, 6, 7, 8, 9, 10, 11, 12, 13.</w:t>
      </w:r>
    </w:p>
    <w:bookmarkEnd w:id="72"/>
    <w:bookmarkStart w:name="z415" w:id="73"/>
    <w:p>
      <w:pPr>
        <w:spacing w:after="0"/>
        <w:ind w:left="0"/>
        <w:jc w:val="left"/>
      </w:pPr>
      <w:r>
        <w:rPr>
          <w:rFonts w:ascii="Times New Roman"/>
          <w:b/>
          <w:i w:val="false"/>
          <w:color w:val="000000"/>
        </w:rPr>
        <w:t xml:space="preserve"> № 117 сайлау учаскесі </w:t>
      </w:r>
    </w:p>
    <w:bookmarkEnd w:id="73"/>
    <w:bookmarkStart w:name="z416" w:id="7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Ленская көшесі – 1, 2, 3, 4, 5, 6, 7, 7/1, 8, 9, 10, 11, 11/2, 12, 13, 14, 15, 15/2, 16, 16/1, 17, 18, 19, 20, 21, 22, 23, 24, 25, 26, 27, 28;</w:t>
      </w:r>
      <w:r>
        <w:br/>
      </w:r>
      <w:r>
        <w:rPr>
          <w:rFonts w:ascii="Times New Roman"/>
          <w:b w:val="false"/>
          <w:i w:val="false"/>
          <w:color w:val="000000"/>
          <w:sz w:val="28"/>
        </w:rPr>
        <w:t xml:space="preserve">
      </w:t>
      </w:r>
      <w:r>
        <w:rPr>
          <w:rFonts w:ascii="Times New Roman"/>
          <w:b w:val="false"/>
          <w:i w:val="false"/>
          <w:color w:val="000000"/>
          <w:sz w:val="28"/>
        </w:rPr>
        <w:t xml:space="preserve">Ильич көшесі – 1, 2, 3, 4, 5, 6, 7, 8, 9, 10, 11, 12, 13, 14, 15, 15/2, 16, 17, 18, 19, 20, 21, 22, 22/1, 23, 24, 24/1, 27, 31, 33, 35, 37, 37а, 37б, 39, 41, 43, 45, 47, 49, 51, 53, 55, 57, 59, 61, 63, 65, 66, 67, 69, 71, 73, 75, 77, 79, 80, 81, 83, 85, 87, 89, 91, 93, 93а, 95, 97, 99, 101, 103, 105, 107, 109, 111, 113, 115, 117, 119, 121, 123, 125, 127, 129, 131, 135, 137, 139, 141, 143, 145, 147; </w:t>
      </w:r>
      <w:r>
        <w:br/>
      </w:r>
      <w:r>
        <w:rPr>
          <w:rFonts w:ascii="Times New Roman"/>
          <w:b w:val="false"/>
          <w:i w:val="false"/>
          <w:color w:val="000000"/>
          <w:sz w:val="28"/>
        </w:rPr>
        <w:t xml:space="preserve">
      </w:t>
      </w:r>
      <w:r>
        <w:rPr>
          <w:rFonts w:ascii="Times New Roman"/>
          <w:b w:val="false"/>
          <w:i w:val="false"/>
          <w:color w:val="000000"/>
          <w:sz w:val="28"/>
        </w:rPr>
        <w:t>Парковая көшесі – 5, 6, 10, 11, 12, 13, 14, 16, 19, 21, 24, 26, 27, 28, 30, 32, 34, 35, 37, 38, 40, 41, 42, 43, 45, 46, 47, 48, 51, 54, 55, 58, 60, 61, 62, 64, 65, 66, 67, 67А, 68, 69, 70, 71, 72, 73, 74, 75, 76, 77, 78, 79, 82, 83, 84, 85, 86, 88, 89, 91, 92А, 94, 95, 96, 97, 98, 99, 100, 100а, 101, 102, 104, 107, 108, 111, 112, 115, 117, 120, 122, 124,127,128,129, 130, 131, 133, 135, 135/1, 136, 137, 140, 141/2, 141/2, 145, 145а, 146, 147, 148, 149, 149/2, 150, 152, 153, 156, 158, 159, 160, 162, 164, 166, 168А, 170, 172, 173, 174, 175, 176, 178, 180, 182, 182А, 183, 184, 185, 186, 187, 189, 190, 191, 194, 194/1, 195, 196, 198, 200, 201, 202, 204, 205, 207, 209, 211, 212, 216, 218, 226, 230, 232, 234, 236, 240, 244, 246, 252, 256, 258, 260, 283;</w:t>
      </w:r>
      <w:r>
        <w:br/>
      </w:r>
      <w:r>
        <w:rPr>
          <w:rFonts w:ascii="Times New Roman"/>
          <w:b w:val="false"/>
          <w:i w:val="false"/>
          <w:color w:val="000000"/>
          <w:sz w:val="28"/>
        </w:rPr>
        <w:t xml:space="preserve">
      </w:t>
      </w:r>
      <w:r>
        <w:rPr>
          <w:rFonts w:ascii="Times New Roman"/>
          <w:b w:val="false"/>
          <w:i w:val="false"/>
          <w:color w:val="000000"/>
          <w:sz w:val="28"/>
        </w:rPr>
        <w:t xml:space="preserve">Шахтинск көшесі – 3, 4, 5, 6, 6а, 8, 10, 11, 22а, 23, 24, 26, 26 корпус 2, 30, 31, 32, 33, 33 корпус 1, 33 корпус 2, 34, 34 корпус 1, 34 корпус 2, 35, 39, 43, 44, 47, 49, 57, 58, 60, 63, 68, 75; </w:t>
      </w:r>
      <w:r>
        <w:br/>
      </w:r>
      <w:r>
        <w:rPr>
          <w:rFonts w:ascii="Times New Roman"/>
          <w:b w:val="false"/>
          <w:i w:val="false"/>
          <w:color w:val="000000"/>
          <w:sz w:val="28"/>
        </w:rPr>
        <w:t xml:space="preserve">
      </w:t>
      </w:r>
      <w:r>
        <w:rPr>
          <w:rFonts w:ascii="Times New Roman"/>
          <w:b w:val="false"/>
          <w:i w:val="false"/>
          <w:color w:val="000000"/>
          <w:sz w:val="28"/>
        </w:rPr>
        <w:t xml:space="preserve">Владимирская көшесі – 4, 15, 15 корпус 1, 15 корпус 2, 16 корпус 2, 17 корпус 1, 17 корпус 2, 22, 25; </w:t>
      </w:r>
      <w:r>
        <w:br/>
      </w:r>
      <w:r>
        <w:rPr>
          <w:rFonts w:ascii="Times New Roman"/>
          <w:b w:val="false"/>
          <w:i w:val="false"/>
          <w:color w:val="000000"/>
          <w:sz w:val="28"/>
        </w:rPr>
        <w:t xml:space="preserve">
      </w:t>
      </w:r>
      <w:r>
        <w:rPr>
          <w:rFonts w:ascii="Times New Roman"/>
          <w:b w:val="false"/>
          <w:i w:val="false"/>
          <w:color w:val="000000"/>
          <w:sz w:val="28"/>
        </w:rPr>
        <w:t xml:space="preserve">Южная көшесі – 2, 2 корпус 1, 2 корпус 2; </w:t>
      </w:r>
      <w:r>
        <w:br/>
      </w:r>
      <w:r>
        <w:rPr>
          <w:rFonts w:ascii="Times New Roman"/>
          <w:b w:val="false"/>
          <w:i w:val="false"/>
          <w:color w:val="000000"/>
          <w:sz w:val="28"/>
        </w:rPr>
        <w:t xml:space="preserve">
      </w:t>
      </w:r>
      <w:r>
        <w:rPr>
          <w:rFonts w:ascii="Times New Roman"/>
          <w:b w:val="false"/>
          <w:i w:val="false"/>
          <w:color w:val="000000"/>
          <w:sz w:val="28"/>
        </w:rPr>
        <w:t>Учительская көшесі – 2, 3, 4, 5, 6, 7, 7А, 13, 14, 15, 16, 17, 17/1, 18, 20, 21, 24, 27, 33, 33/2, 35;</w:t>
      </w:r>
      <w:r>
        <w:br/>
      </w:r>
      <w:r>
        <w:rPr>
          <w:rFonts w:ascii="Times New Roman"/>
          <w:b w:val="false"/>
          <w:i w:val="false"/>
          <w:color w:val="000000"/>
          <w:sz w:val="28"/>
        </w:rPr>
        <w:t xml:space="preserve">
      </w:t>
      </w:r>
      <w:r>
        <w:rPr>
          <w:rFonts w:ascii="Times New Roman"/>
          <w:b w:val="false"/>
          <w:i w:val="false"/>
          <w:color w:val="000000"/>
          <w:sz w:val="28"/>
        </w:rPr>
        <w:t xml:space="preserve">Дунаевский көшесі – 1, 1А, 4, 5, 7, 8, 9, 10, 10А, 11, 12, 20; </w:t>
      </w:r>
      <w:r>
        <w:br/>
      </w:r>
      <w:r>
        <w:rPr>
          <w:rFonts w:ascii="Times New Roman"/>
          <w:b w:val="false"/>
          <w:i w:val="false"/>
          <w:color w:val="000000"/>
          <w:sz w:val="28"/>
        </w:rPr>
        <w:t xml:space="preserve">
      </w:t>
      </w:r>
      <w:r>
        <w:rPr>
          <w:rFonts w:ascii="Times New Roman"/>
          <w:b w:val="false"/>
          <w:i w:val="false"/>
          <w:color w:val="000000"/>
          <w:sz w:val="28"/>
        </w:rPr>
        <w:t>Стадионная көшесі – 2, 2а, 3, 5, 5а, 6, 7, 7а, 8, 10, 13, 15, 16, 17, 18, 19, 21, 22, 29, 31, 32, 33, 36, 36а, 37, 43, 43/2, 43а, 44, 45, 46, 47, 47а, 49, 50, 50/1, 50/2, 51, 52, 53, 54, 56, 57, 58, 59, 59а, 60, 61, 61а, 62, 63, 64, 65, 65/1, 67, 68, 69, 70, 72, 73, 74, 75, 75а, 76, 77, 78, 79, 80, 82, 83, 83/1, 84, 86, 90, 92, 96, 98, 100;</w:t>
      </w:r>
      <w:r>
        <w:br/>
      </w:r>
      <w:r>
        <w:rPr>
          <w:rFonts w:ascii="Times New Roman"/>
          <w:b w:val="false"/>
          <w:i w:val="false"/>
          <w:color w:val="000000"/>
          <w:sz w:val="28"/>
        </w:rPr>
        <w:t xml:space="preserve">
      </w:t>
      </w:r>
      <w:r>
        <w:rPr>
          <w:rFonts w:ascii="Times New Roman"/>
          <w:b w:val="false"/>
          <w:i w:val="false"/>
          <w:color w:val="000000"/>
          <w:sz w:val="28"/>
        </w:rPr>
        <w:t>Чайкина көшесі – 1, 2, 3, 4, 5, 6, 7, 8, 10, 12, 14, 15, 16, 17, 18, 19, 20, 25, 26, 27, 27/1, 27 корпус 2, 28, 29, 31, 33, 34, 35, 36, 38, 39, 40, 42, 41, 43, 44, 45, 46, 47, 49, 50, 52, 53, 55, 56, 57, 57 корпус 1, 57 корпус 2, 58, 59, 59 корпус 1, 59 корпус 2, 60, 61, 61 корпус 1, 61 корпус 2, 61а, 62, 62/1, 63 корпус 1, 63 корпус 2, 64, 65 корпус 1, 65 корпус 2, 66, 67 корпус 1, 67 корпус 2, 68, 68 корпус 1, 68 корпус 2, 69 корпус 1, 69 корпус 2, 70, 70 корпус 1, 70 корпус 2, 71 корпус 1, 72 корпус 2, 72а, 73, 73 корпус 1, 73 корпус 2, 74, 75, 76, 77, 78, 79, 80, 81, 82, 83, 84, 85, 86, 87, 88, 89, 90, 91, 93, 95, 96, 97, 98, 99, 100, 101, 102, 103, 104, 105, 106, 107, 108, 109, 110, 112, 113, 114, 115, 117, 118, 119, 121, 122, 123, 124, 125, 126, 130, 131, 132, 133, 134, 135, 137, 138, 139, 140, 141, 142, 144, 145, 146, 147, 148, 149, 150, 151, 152, 156, 158, 160, 162, 164;</w:t>
      </w:r>
      <w:r>
        <w:br/>
      </w:r>
      <w:r>
        <w:rPr>
          <w:rFonts w:ascii="Times New Roman"/>
          <w:b w:val="false"/>
          <w:i w:val="false"/>
          <w:color w:val="000000"/>
          <w:sz w:val="28"/>
        </w:rPr>
        <w:t xml:space="preserve">
      </w:t>
      </w:r>
      <w:r>
        <w:rPr>
          <w:rFonts w:ascii="Times New Roman"/>
          <w:b w:val="false"/>
          <w:i w:val="false"/>
          <w:color w:val="000000"/>
          <w:sz w:val="28"/>
        </w:rPr>
        <w:t>Ишимская көшесі – 1, 2, 3, 4, 5, 6, 7, 10, 11, 12, 13, 14, 15, 16, 17, 19, 22, 23, 23А, 24, 26, 27, 29, 30, 32, 34, 35, 36, 37, 38, 39, 40, 41, 42, 43, 44, 45, 46, 47, 48, 50, 60, 62, 64, 66, 68, 70, 72, 74, 78;</w:t>
      </w:r>
      <w:r>
        <w:br/>
      </w:r>
      <w:r>
        <w:rPr>
          <w:rFonts w:ascii="Times New Roman"/>
          <w:b w:val="false"/>
          <w:i w:val="false"/>
          <w:color w:val="000000"/>
          <w:sz w:val="28"/>
        </w:rPr>
        <w:t xml:space="preserve">
      </w:t>
      </w:r>
      <w:r>
        <w:rPr>
          <w:rFonts w:ascii="Times New Roman"/>
          <w:b w:val="false"/>
          <w:i w:val="false"/>
          <w:color w:val="000000"/>
          <w:sz w:val="28"/>
        </w:rPr>
        <w:t>Хабаровская көшесі – 1, 1А, 2, 2а, 3, 3Б, 4, 4Б, 5, 6, 6А, 7, 8, 9, 9А, 11, 13, 13а, 14, 14/1, 15, 17, 19, 22, 23, 23а, 24, 25, 26, 27, 28, 30, 32, 32а, 33, 34, 35, 36, 37, 38, 40, 41, 43, 44, 45, 46, 47, 49;</w:t>
      </w:r>
      <w:r>
        <w:br/>
      </w:r>
      <w:r>
        <w:rPr>
          <w:rFonts w:ascii="Times New Roman"/>
          <w:b w:val="false"/>
          <w:i w:val="false"/>
          <w:color w:val="000000"/>
          <w:sz w:val="28"/>
        </w:rPr>
        <w:t xml:space="preserve">
      </w:t>
      </w:r>
      <w:r>
        <w:rPr>
          <w:rFonts w:ascii="Times New Roman"/>
          <w:b w:val="false"/>
          <w:i w:val="false"/>
          <w:color w:val="000000"/>
          <w:sz w:val="28"/>
        </w:rPr>
        <w:t>Раскова көшесі – 1, 1а, 1б, 2, 2а, 3, 4, 5, 6, 7, 8, 9, 10, 11, 12, 12А, 13, 13А, 14, 15, 17, 17а, 18, 19, 20, 21, 22, 23, 24, 25, 26, 27, 28, 29, 30, 31, 32, 33, 34, 35, 36, 36а, 37, 38, 39, 40, 41, 41а, 43, 44, 44а, 47, 48, 49, 50, 53, 53А, 54, 56/1, 56, 56а, 57, 59, 61, 62, 64, 66, 68, 70;</w:t>
      </w:r>
      <w:r>
        <w:br/>
      </w:r>
      <w:r>
        <w:rPr>
          <w:rFonts w:ascii="Times New Roman"/>
          <w:b w:val="false"/>
          <w:i w:val="false"/>
          <w:color w:val="000000"/>
          <w:sz w:val="28"/>
        </w:rPr>
        <w:t xml:space="preserve">
      </w:t>
      </w:r>
      <w:r>
        <w:rPr>
          <w:rFonts w:ascii="Times New Roman"/>
          <w:b w:val="false"/>
          <w:i w:val="false"/>
          <w:color w:val="000000"/>
          <w:sz w:val="28"/>
        </w:rPr>
        <w:t>1 Май көшесі – 3, 4, 5, 6, 7, 9, 10, 11, 16, 17, 18А, 19, 20, 21, 22, 24, 26, 28, 29, 31, 33, 35, 37, 39, 41;</w:t>
      </w:r>
      <w:r>
        <w:br/>
      </w:r>
      <w:r>
        <w:rPr>
          <w:rFonts w:ascii="Times New Roman"/>
          <w:b w:val="false"/>
          <w:i w:val="false"/>
          <w:color w:val="000000"/>
          <w:sz w:val="28"/>
        </w:rPr>
        <w:t xml:space="preserve">
      </w:t>
      </w:r>
      <w:r>
        <w:rPr>
          <w:rFonts w:ascii="Times New Roman"/>
          <w:b w:val="false"/>
          <w:i w:val="false"/>
          <w:color w:val="000000"/>
          <w:sz w:val="28"/>
        </w:rPr>
        <w:t xml:space="preserve">Разведочная көшесі – 1, 1 корпус 2, 1А, 1Б, 1В корпус 1, 1В корпус 2, 1Г, 2, 2 корпус 1, 2А, 2Б, 3, 3А, 4, 4 корпус 1, 4 корпус 2, 5, 6, 7, 8, 8 корпус 1, 9, 10, 10 корпус 1, 11, 12, 12А, 13, 14А, 15, 16, 17, 18, 19, 20, 21, 21А, 22, 23, 24 корпус 1, 25, 26, 27 корпус 2, 28, 29 корпус 1, 29 корпус 2, 30, 31, 32, 33, 34 корпус 1, 35, 36, 37, 38, 39А, 40, 41, 42, 43, 44, 45, 46, 47, 48; </w:t>
      </w:r>
      <w:r>
        <w:br/>
      </w:r>
      <w:r>
        <w:rPr>
          <w:rFonts w:ascii="Times New Roman"/>
          <w:b w:val="false"/>
          <w:i w:val="false"/>
          <w:color w:val="000000"/>
          <w:sz w:val="28"/>
        </w:rPr>
        <w:t xml:space="preserve">
      </w:t>
      </w:r>
      <w:r>
        <w:rPr>
          <w:rFonts w:ascii="Times New Roman"/>
          <w:b w:val="false"/>
          <w:i w:val="false"/>
          <w:color w:val="000000"/>
          <w:sz w:val="28"/>
        </w:rPr>
        <w:t>Курчатов көшесі – 2, 4, 4/1, 6, 6/1, 8, 8/1, 9, 10, 10А, 12, 14, 16, 18, 20, 22, 24, 26, 28, 30, 30А, 32, 32а, 34, 36, 38, 38 корпус 1, 40, 42, 44, 46, 48, 50, 52, 54, 54 корпус 1, 56 корпус 1, 58, 58 корпус 1, 60.</w:t>
      </w:r>
    </w:p>
    <w:bookmarkEnd w:id="74"/>
    <w:bookmarkStart w:name="z434" w:id="75"/>
    <w:p>
      <w:pPr>
        <w:spacing w:after="0"/>
        <w:ind w:left="0"/>
        <w:jc w:val="left"/>
      </w:pPr>
      <w:r>
        <w:rPr>
          <w:rFonts w:ascii="Times New Roman"/>
          <w:b/>
          <w:i w:val="false"/>
          <w:color w:val="000000"/>
        </w:rPr>
        <w:t xml:space="preserve"> № 140 сайлау учаскесі </w:t>
      </w:r>
    </w:p>
    <w:bookmarkEnd w:id="75"/>
    <w:bookmarkStart w:name="z435" w:id="7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шағын аудан, 50/2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Люксембург көшесі – 81, 83, 85, 86, 87, 88, 89, 90, 91, 92, 93, 94, 95, 96, 97, 97А, 98, 99, 99А, 100, 101, 101А, 102, 103, 103Б, 104, 105А, 105Б, 106, 107, 107А, 108, 108А, 109, 109А, 110, 111, 112, 113, 114, 115, 116, 117, 119, 120, 120а, 121, 122, 122а, 122б, 122В, 123, 123А, 123/1, 124, 124А, 125, 125а, 126, 127А, 127Б, 128, 128а, 128Б, 129 корпус 1, 130, 130а, 131, 132, 132а, 133, 133а, 133б, 136, 137, 138, 138а, 139, 140, 141, 141 корпус 1, 142, 142а, 143, 143 корпус 1, 143 корпус 2, 143А, 144, 144/1, 144/2, 144б, 145Б, 146, 146а, 147,148, 149, 150, 150/1, 150б, 151, 152, 153, 153 корпус 2, 153а, 154, 155, 156, 157, 158, 159, 160, 161, 162, 163, 164, 165, 166, 170, 172, 172б, 172А, 172В, 174, 174А, 176, 178, 180, 180Б, 182, 184, 186, 188, 190, 192, 194, 196;</w:t>
      </w:r>
      <w:r>
        <w:br/>
      </w:r>
      <w:r>
        <w:rPr>
          <w:rFonts w:ascii="Times New Roman"/>
          <w:b w:val="false"/>
          <w:i w:val="false"/>
          <w:color w:val="000000"/>
          <w:sz w:val="28"/>
        </w:rPr>
        <w:t xml:space="preserve">
      </w:t>
      </w:r>
      <w:r>
        <w:rPr>
          <w:rFonts w:ascii="Times New Roman"/>
          <w:b w:val="false"/>
          <w:i w:val="false"/>
          <w:color w:val="000000"/>
          <w:sz w:val="28"/>
        </w:rPr>
        <w:t xml:space="preserve">Бабушкин көшесі – 25, 27 корпус 94, 27, 29, 31, 33, 34, 35, 37, 39, 41, 43, 45, 47, 49, 51, 53, 55, 61, 63, 63А, 65, 67, 69, 71, 73, 73А, 73Б, 75, 75А, 77, 83, 85; </w:t>
      </w:r>
      <w:r>
        <w:br/>
      </w:r>
      <w:r>
        <w:rPr>
          <w:rFonts w:ascii="Times New Roman"/>
          <w:b w:val="false"/>
          <w:i w:val="false"/>
          <w:color w:val="000000"/>
          <w:sz w:val="28"/>
        </w:rPr>
        <w:t xml:space="preserve">
      </w:t>
      </w:r>
      <w:r>
        <w:rPr>
          <w:rFonts w:ascii="Times New Roman"/>
          <w:b w:val="false"/>
          <w:i w:val="false"/>
          <w:color w:val="000000"/>
          <w:sz w:val="28"/>
        </w:rPr>
        <w:t>Винницкая көшесі – 19, 21, 22, 23, 24, 25, 28, 28А, 29, 29А, 30, 31, 32, 33, 34, 35, 37, 40, 41, 47 корпус 1, 47 корпус 2, 49 корпус 1, 49 корпус 2, 51 корпус 1, 51 корпус 2, 53 корпус 1, 53 корпус 2, 55 корпус 1, 55 корпус 2, 57 корпус 1, 57 корпус 2, 59, 59 корпус 1, 59 корпус 2, 61 корпус 1, 61 корпус 2, 63 корпус 1, 63 корпус 2, 65 корпус 1, 65/2, 94А, 94Б, 96А;</w:t>
      </w:r>
      <w:r>
        <w:br/>
      </w:r>
      <w:r>
        <w:rPr>
          <w:rFonts w:ascii="Times New Roman"/>
          <w:b w:val="false"/>
          <w:i w:val="false"/>
          <w:color w:val="000000"/>
          <w:sz w:val="28"/>
        </w:rPr>
        <w:t xml:space="preserve">
      </w:t>
      </w:r>
      <w:r>
        <w:rPr>
          <w:rFonts w:ascii="Times New Roman"/>
          <w:b w:val="false"/>
          <w:i w:val="false"/>
          <w:color w:val="000000"/>
          <w:sz w:val="28"/>
        </w:rPr>
        <w:t xml:space="preserve">Либкнехт көшесі – 84, 84А, 86, 88, 88А, 88Б, 89, 90, 92, 94, 96, 98, 98в, 100, 100А, 102а, 104в, 106, 101, 102, 104, 104 корпус 2, 98В, 106А, 108 корпус 3, 108, 108/2, 108А, 109, 110, 112, 113, 114, 115, 116, 117, 118, 119, 120, 120Б, 121, 122, 122А, 124, 126, 127, 128, 130, 131, 132, 134, 137, 138, 140, 140Б, 142, 144, 146, 154; </w:t>
      </w:r>
      <w:r>
        <w:br/>
      </w:r>
      <w:r>
        <w:rPr>
          <w:rFonts w:ascii="Times New Roman"/>
          <w:b w:val="false"/>
          <w:i w:val="false"/>
          <w:color w:val="000000"/>
          <w:sz w:val="28"/>
        </w:rPr>
        <w:t xml:space="preserve">
      </w:t>
      </w:r>
      <w:r>
        <w:rPr>
          <w:rFonts w:ascii="Times New Roman"/>
          <w:b w:val="false"/>
          <w:i w:val="false"/>
          <w:color w:val="000000"/>
          <w:sz w:val="28"/>
        </w:rPr>
        <w:t xml:space="preserve">Маркс көшесі – 10, 12, 14, 16, 18, 19, 21, 22, 23, 24, 25, 26, 27, 28 корпус 1, 28 корпус 2, 29, 31, 33, 35, 37, 41А, 43, 44, 44 корпус 1, 44 корпус 2, 45, 47, 49, 50, 50 корпус 2, 51Б, 52, 53, 54, 55, 57, 58; </w:t>
      </w:r>
      <w:r>
        <w:br/>
      </w:r>
      <w:r>
        <w:rPr>
          <w:rFonts w:ascii="Times New Roman"/>
          <w:b w:val="false"/>
          <w:i w:val="false"/>
          <w:color w:val="000000"/>
          <w:sz w:val="28"/>
        </w:rPr>
        <w:t xml:space="preserve">
      </w:t>
      </w:r>
      <w:r>
        <w:rPr>
          <w:rFonts w:ascii="Times New Roman"/>
          <w:b w:val="false"/>
          <w:i w:val="false"/>
          <w:color w:val="000000"/>
          <w:sz w:val="28"/>
        </w:rPr>
        <w:t>Коминтерн көшесі – 40Б, 40В, 41, 41А, 42, 42/1, 42/2, 42Б, 42В, 42Д, 43, 43А, 44, 44А, 45, 45А, 45Б, 45В, 46, 47, 47А, 47Б, 47в, 48, 49, 50, 51, 52, 52Б, 52В, 53, 54, 54А, 55, 56, 56А, 57, 58, 58А, 59, 59А, 60, 61, 62, 63, 64, 65, 65А, 66, 67, 68, 69, 70, 71, 72, 72а, 72б, 73, 74, 75, 75 корпус 1, 75/2, 76, 77, 78, 78А, 78Б, 78В, 79, 80, 80А, 81, 81а, 81б, 82, 83, 83а, 84, 85, 86, 87, 88, 89, 90, 91, 91А, 92, 93, 93А, 94, 94А;</w:t>
      </w:r>
      <w:r>
        <w:br/>
      </w:r>
      <w:r>
        <w:rPr>
          <w:rFonts w:ascii="Times New Roman"/>
          <w:b w:val="false"/>
          <w:i w:val="false"/>
          <w:color w:val="000000"/>
          <w:sz w:val="28"/>
        </w:rPr>
        <w:t xml:space="preserve">
      </w:t>
      </w:r>
      <w:r>
        <w:rPr>
          <w:rFonts w:ascii="Times New Roman"/>
          <w:b w:val="false"/>
          <w:i w:val="false"/>
          <w:color w:val="000000"/>
          <w:sz w:val="28"/>
        </w:rPr>
        <w:t>Лужниковская көшесі – 12, 13, 14, 15, 16, 16А, 17, 17А, 18А, 18, 20, 22, 24, 26, 28, 30, 38, 39, 39а, 39б, 40, 41, 42, 43, 44, 46, 50, 52, 54, 60, 62, 64, 66, 70, 72;</w:t>
      </w:r>
      <w:r>
        <w:br/>
      </w:r>
      <w:r>
        <w:rPr>
          <w:rFonts w:ascii="Times New Roman"/>
          <w:b w:val="false"/>
          <w:i w:val="false"/>
          <w:color w:val="000000"/>
          <w:sz w:val="28"/>
        </w:rPr>
        <w:t xml:space="preserve">
      </w:t>
      </w:r>
      <w:r>
        <w:rPr>
          <w:rFonts w:ascii="Times New Roman"/>
          <w:b w:val="false"/>
          <w:i w:val="false"/>
          <w:color w:val="000000"/>
          <w:sz w:val="28"/>
        </w:rPr>
        <w:t>Манежная көшесі – 20, 20а, 22, 24, 24а, 26, 30, 30а, 47, 49, 51 корпус 1, 51 корпус 2, 53, 55, 57, 59, 61, 61Г, 63Д, 65, 67, 69, 71, 71А, 75, 77, 79, 81а, 83, 85, 87, 87А, 89, 91, 93, 123;</w:t>
      </w:r>
      <w:r>
        <w:br/>
      </w:r>
      <w:r>
        <w:rPr>
          <w:rFonts w:ascii="Times New Roman"/>
          <w:b w:val="false"/>
          <w:i w:val="false"/>
          <w:color w:val="000000"/>
          <w:sz w:val="28"/>
        </w:rPr>
        <w:t xml:space="preserve">
      </w:t>
      </w:r>
      <w:r>
        <w:rPr>
          <w:rFonts w:ascii="Times New Roman"/>
          <w:b w:val="false"/>
          <w:i w:val="false"/>
          <w:color w:val="000000"/>
          <w:sz w:val="28"/>
        </w:rPr>
        <w:t>Мурманская көшесі – 78, 79, 80, 80а, 81, 82, 83, 84, 85, 86, 87, 88, 88а, 88б, 89, 90, 90а, 90б, 90д, 91, 91а, 92, 92а, 92г, 93, 94, 94а, 94б, 95, 95а, 96, 97, 98, 99, 100, 101, 102, 103, 103/1, 103/2, 104, 105, 106, 106а, 107, 108, 108а, 109, 109а, 109в, 109г, 110, 111, 111а, 111б, 111в, 112, 112А, 113, 113А, 113Б, 114, 114А, 115, 115А, 116, 116а, 116Б, 117, 118, 118А, 118Б, 119, 119А, 120, 120А, 120 корпус 1, 121, 121А, 122, 122А, 123, 123А, 124, 125Б, 125Е, 125Д, 125 корпус 1, 125 корпус 2, 125Ж, 125, 125 корпус 3, 125А, 125В, 126, 127, 127/1, 127А, 127Б, 127В, 128, 128А, 128Б, 128В, 128Г, 128Д, 128Е, 129, 129 корпус 1, 129Б, 129В, 30, 130А, 130Б, 130В, 130Г, 130Д, 131, 131А, 131Б, 133, 132А, 134, 134А, 135, 135А, 135Д, 136, 137А, 137, 137Б, 138,139, 140, 141, 141Г, 142, 144, 146, 151, 160А;</w:t>
      </w:r>
      <w:r>
        <w:br/>
      </w:r>
      <w:r>
        <w:rPr>
          <w:rFonts w:ascii="Times New Roman"/>
          <w:b w:val="false"/>
          <w:i w:val="false"/>
          <w:color w:val="000000"/>
          <w:sz w:val="28"/>
        </w:rPr>
        <w:t xml:space="preserve">
      </w:t>
      </w:r>
      <w:r>
        <w:rPr>
          <w:rFonts w:ascii="Times New Roman"/>
          <w:b w:val="false"/>
          <w:i w:val="false"/>
          <w:color w:val="000000"/>
          <w:sz w:val="28"/>
        </w:rPr>
        <w:t>Октябрь көшесі – 51А, 51В, 51Г, 51В/1, 51В/2, 51Г/2, 53, 53А /1, 53Б, 53В, 55, 55А, 55В, 52, 54, 56, 57, 58, 59, 60, 61, 62, 63, 64, 65, 65А, 66, 67, 68, 69, 70, 71, 72, 73, 74, 75, 76, 77, 78, 79, 80, 81, 82, 83, 84, 85, 86, 87, 88, 89, 90, 90А, 91, 91А, 92, 93, 94, 95А, 95 корпус 1, 95 корпус 2, 96, 96А, 97, 98, 99, 100, 101,102, 103, 104, 105, 105А, 106, 106А, 109, 111, 113, 115, 117, 119, 121, 123;</w:t>
      </w:r>
      <w:r>
        <w:br/>
      </w:r>
      <w:r>
        <w:rPr>
          <w:rFonts w:ascii="Times New Roman"/>
          <w:b w:val="false"/>
          <w:i w:val="false"/>
          <w:color w:val="000000"/>
          <w:sz w:val="28"/>
        </w:rPr>
        <w:t xml:space="preserve">
      </w:t>
      </w:r>
      <w:r>
        <w:rPr>
          <w:rFonts w:ascii="Times New Roman"/>
          <w:b w:val="false"/>
          <w:i w:val="false"/>
          <w:color w:val="000000"/>
          <w:sz w:val="28"/>
        </w:rPr>
        <w:t xml:space="preserve">Петрозаводская көшесі – 73, 75, 77, 79, 81, 82, 83, 83 корпус 1, 84, 85, 85 корпус 1А, 86, 87, 88, 89, 89А, 90, 91, 91А, 91Б, 92, 93, 94, 95, 95А, 95 корпус 1, 96, 97, 97А, 98, 99, 100, 100А, 100Б, 101, 101А, 101Б, 102, 102А, 102Б, 102В, 102Е, 102Д, 102Ж, 103, 103А, 104, 104А, 104Б, 105, 106, 107, 107А, 108, 108А, 109, 109А, 110, 111, 112, 112А, 112Б, 113, 113А, 114, 114А, 115, 116, 117, 118, 118А, 119, 119В, 120, 121, 121А, 121Б, 121Е, 121Ж, 122, 122/1, 122А, 122Б корпус 2, 122Б корпус 4, 122Б, 122В, 122Г, 122Е, 122Ж, 123, 124, 124А, 125, 126, 126А, 127, 128, 130, 131 корпус 2, 131 корпус 3, 131 корпус 8, 131 корпус 10, 131 корпус 11, 131 корпус 4, 132, 133, 134, 135, 136, 137, 138, 139, 140, 141, 142, 143, 144, 145, 146, 147, 148, 149Б, 149, 149А, 150, 151, 151А, 153, 153А, 155, 155А; </w:t>
      </w:r>
      <w:r>
        <w:br/>
      </w:r>
      <w:r>
        <w:rPr>
          <w:rFonts w:ascii="Times New Roman"/>
          <w:b w:val="false"/>
          <w:i w:val="false"/>
          <w:color w:val="000000"/>
          <w:sz w:val="28"/>
        </w:rPr>
        <w:t xml:space="preserve">
      </w:t>
      </w:r>
      <w:r>
        <w:rPr>
          <w:rFonts w:ascii="Times New Roman"/>
          <w:b w:val="false"/>
          <w:i w:val="false"/>
          <w:color w:val="000000"/>
          <w:sz w:val="28"/>
        </w:rPr>
        <w:t>Чапаев көшесі – 52, 52Б, 54Б, 56, 56А, 58, 60, 62, 64, 64/2, 66, 66А, 68, 70, 70а, 72, 74, 76, 78, 80, 84, 86, 88, 89, 90, 91, 92, 93, 94, 95, 97, 98, 98А, 98 корпус 2, 99, 100, 100А, 101, 102, 103, 104, 105, 105А, 105 корпус 1, 106, 107, 107А, 108, 109, 109А, 110, 111, 111А, 111Б, 111г, 112, 113, 113А, 113б, 114, 115, 117, 119, 121, 123, 123А, 127, 129, 129А, 131, 132, 133, 135, 137, 139, 141, 141А, 141 корпус 1, 142/2, 143, 145, 147, 151, 153, 155, 157, 157А, 159, 159А, 159В, 161, 161А, 163, 163А, 169, 171, 173, 175, 175А, 177, 179, 179А, 181, 181А, 183, 183А, 185, 187, 187А, 191, 191А, 191Б, 191В, 191Г, 193 корпус 1;</w:t>
      </w:r>
      <w:r>
        <w:br/>
      </w:r>
      <w:r>
        <w:rPr>
          <w:rFonts w:ascii="Times New Roman"/>
          <w:b w:val="false"/>
          <w:i w:val="false"/>
          <w:color w:val="000000"/>
          <w:sz w:val="28"/>
        </w:rPr>
        <w:t xml:space="preserve">
      </w:t>
      </w:r>
      <w:r>
        <w:rPr>
          <w:rFonts w:ascii="Times New Roman"/>
          <w:b w:val="false"/>
          <w:i w:val="false"/>
          <w:color w:val="000000"/>
          <w:sz w:val="28"/>
        </w:rPr>
        <w:t>Мирный тұйық көшесі – 1 корпус 1, 3 корпус 1, 3 корпус 2, 8 корпус 1, 8 корпус 2, 10 корпус 1, 10 корпус 2, 12, 12 корпус 1, 12 корпус 2, 14 корпус 1, 14 корпус 2, 14а, 16 корпус 1, 16 корпус 2, 18 корпус 1, 18 корпус 2, 20, 20 корпус 1, 20 корпус 2, 22 корпус 1, 22 корпус 2.</w:t>
      </w:r>
      <w:r>
        <w:br/>
      </w:r>
      <w:r>
        <w:rPr>
          <w:rFonts w:ascii="Times New Roman"/>
          <w:b w:val="false"/>
          <w:i w:val="false"/>
          <w:color w:val="000000"/>
          <w:sz w:val="28"/>
        </w:rPr>
        <w:t xml:space="preserve">
      </w:t>
      </w:r>
      <w:r>
        <w:rPr>
          <w:rFonts w:ascii="Times New Roman"/>
          <w:b w:val="false"/>
          <w:i w:val="false"/>
          <w:color w:val="000000"/>
          <w:sz w:val="28"/>
        </w:rPr>
        <w:t xml:space="preserve">Авангардный тұйық көшесі – 1 корпус 1, 1 корпус 2, 2 корпус 1, 2 корпус 2, 8 корпус 1, 8 корпус 2, 9, 10 корпус 1, 10 корпус 2, 12 корпус 1, 12 корпус 2, 13, 14 корпус 1, 14 корпус 2, 17, 25, 28 корпус 1, 28 корпус 2, 30 корпус 1, 30 корпус 2, 40 корпус 1, 40 корпус 2, 41, 42 корпус 1, 42 корпус 2, 44 корпус 1, 44 корпус 2, 46 корпус 2, 48 корпус 1, 48 корпус 2, 62, 66; </w:t>
      </w:r>
      <w:r>
        <w:br/>
      </w:r>
      <w:r>
        <w:rPr>
          <w:rFonts w:ascii="Times New Roman"/>
          <w:b w:val="false"/>
          <w:i w:val="false"/>
          <w:color w:val="000000"/>
          <w:sz w:val="28"/>
        </w:rPr>
        <w:t xml:space="preserve">
      </w:t>
      </w:r>
      <w:r>
        <w:rPr>
          <w:rFonts w:ascii="Times New Roman"/>
          <w:b w:val="false"/>
          <w:i w:val="false"/>
          <w:color w:val="000000"/>
          <w:sz w:val="28"/>
        </w:rPr>
        <w:t>Аврора тұйық көшесі - 1 корпус 1, 1 корпус 2, 2 корпус 1, 2 корпус 2, 3 корпус 1, 3 корпус 2, 4 корпус 1, 4 корпус 2, 5 корпус 1, 5 корпус 2, 6 корпус 1, 6 корпус 2, 7, 8 корпус 1, 8 корпус 2, 10 корпус 1, 10 корпус 2, 11, 12 корпус 1, 12 корпус 2, 13 корпус 1, 13 корпус 2, 14 корпус 1, 14 корпус 2, 15 корпус 1, 15 корпус 2, 16 корпус 1, 16 корпус 2, 17, 18 корпус 1, 18 корпус 2, 19 корпус 1, 19 корпус 2, 20 корпус 1, 20 корпус 2, 21 корпус 1, 21 корпус 2, 23 корпус 1, 23 корпус 2, 25 корпус 1, 25 корпус 2, 27 корпус 1, 27 корпус 2, 29 корпус 1, 29 корпус 2, 30, 31 корпус 1, 31 корпус 2, 33 корпус 1, 34, 35 корпус 1, 35 корпус 2, 39, 41, 50;</w:t>
      </w:r>
      <w:r>
        <w:br/>
      </w:r>
      <w:r>
        <w:rPr>
          <w:rFonts w:ascii="Times New Roman"/>
          <w:b w:val="false"/>
          <w:i w:val="false"/>
          <w:color w:val="000000"/>
          <w:sz w:val="28"/>
        </w:rPr>
        <w:t xml:space="preserve">
      </w:t>
      </w:r>
      <w:r>
        <w:rPr>
          <w:rFonts w:ascii="Times New Roman"/>
          <w:b w:val="false"/>
          <w:i w:val="false"/>
          <w:color w:val="000000"/>
          <w:sz w:val="28"/>
        </w:rPr>
        <w:t>Ақмола тұйық көшесі – 1 корпус 1, 1 корпус 2, 1А корпус 1, 1А корпус 2, 2 корпус 1, 2 корпус 2, 3 корпус 1, 3 корпус 2, 4 корпус 1, 4 корпус 2, 5 корпус 1, 6 корпус 1, 6 корпус 2, 7 корпус 1, 8 корпус 1, 8 корпус 2, 9 корпус 1, 9 корпус 2, 10 корпус 1, 10 корпус 2, 11 корпус 1, 11 корпус 2, 11/11, 12 корпус 1, 12 корпус 2, 14 корпус 1, 14 корпус 2, 16 корпус 1, 16 корпус 2;</w:t>
      </w:r>
      <w:r>
        <w:br/>
      </w:r>
      <w:r>
        <w:rPr>
          <w:rFonts w:ascii="Times New Roman"/>
          <w:b w:val="false"/>
          <w:i w:val="false"/>
          <w:color w:val="000000"/>
          <w:sz w:val="28"/>
        </w:rPr>
        <w:t xml:space="preserve">
      </w:t>
      </w:r>
      <w:r>
        <w:rPr>
          <w:rFonts w:ascii="Times New Roman"/>
          <w:b w:val="false"/>
          <w:i w:val="false"/>
          <w:color w:val="000000"/>
          <w:sz w:val="28"/>
        </w:rPr>
        <w:t>Ақсай тұйық көшесі – 3 корпус 1, 3 корпус 2, 3А корпус 1, 3А корпус 2, 4А, 4 корпус 1, 4 корпус 2, 5 корпус 1, 5А корпус 1, 5А корпус 2, 5 корпус 2, 6 корпус 1, 6 А корпус 1, 6 корпус 2, 6А корпус 2, 7, 7А, 8, 8А, 9, 9А, 10, 11, 11а, 12, 13, 15, 15А, 16, 17, 17А, 19А корпус 1, 19А корпус 2, 20;</w:t>
      </w:r>
      <w:r>
        <w:br/>
      </w:r>
      <w:r>
        <w:rPr>
          <w:rFonts w:ascii="Times New Roman"/>
          <w:b w:val="false"/>
          <w:i w:val="false"/>
          <w:color w:val="000000"/>
          <w:sz w:val="28"/>
        </w:rPr>
        <w:t xml:space="preserve">
      </w:t>
      </w:r>
      <w:r>
        <w:rPr>
          <w:rFonts w:ascii="Times New Roman"/>
          <w:b w:val="false"/>
          <w:i w:val="false"/>
          <w:color w:val="000000"/>
          <w:sz w:val="28"/>
        </w:rPr>
        <w:t xml:space="preserve">Жемчужный тұйық көшесі – 4 корпус 1, 5, 5/1, 6, 8, 10, 13, 15, 16, 17 корпус 1, 17 корпус 2, 21 корпус 1, 21 корпус 2, 22, 27 корпус 1, 27 корпус 2; </w:t>
      </w:r>
      <w:r>
        <w:br/>
      </w:r>
      <w:r>
        <w:rPr>
          <w:rFonts w:ascii="Times New Roman"/>
          <w:b w:val="false"/>
          <w:i w:val="false"/>
          <w:color w:val="000000"/>
          <w:sz w:val="28"/>
        </w:rPr>
        <w:t xml:space="preserve">
      </w:t>
      </w:r>
      <w:r>
        <w:rPr>
          <w:rFonts w:ascii="Times New Roman"/>
          <w:b w:val="false"/>
          <w:i w:val="false"/>
          <w:color w:val="000000"/>
          <w:sz w:val="28"/>
        </w:rPr>
        <w:t>Қапшағай тұйық көшесі – 2, 3, 3 корпус 3, 3а, 4, 4А, 4 корпус 2, 5, 7, 8, 9, 11, 12, 13, 15, 17, 20, 22, 24, 25;</w:t>
      </w:r>
      <w:r>
        <w:br/>
      </w:r>
      <w:r>
        <w:rPr>
          <w:rFonts w:ascii="Times New Roman"/>
          <w:b w:val="false"/>
          <w:i w:val="false"/>
          <w:color w:val="000000"/>
          <w:sz w:val="28"/>
        </w:rPr>
        <w:t xml:space="preserve">
      </w:t>
      </w:r>
      <w:r>
        <w:rPr>
          <w:rFonts w:ascii="Times New Roman"/>
          <w:b w:val="false"/>
          <w:i w:val="false"/>
          <w:color w:val="000000"/>
          <w:sz w:val="28"/>
        </w:rPr>
        <w:t xml:space="preserve">Лазаревый тұйық көшесі – 4, 7, 9. </w:t>
      </w:r>
    </w:p>
    <w:bookmarkEnd w:id="76"/>
    <w:bookmarkStart w:name="z457" w:id="77"/>
    <w:p>
      <w:pPr>
        <w:spacing w:after="0"/>
        <w:ind w:left="0"/>
        <w:jc w:val="left"/>
      </w:pPr>
      <w:r>
        <w:rPr>
          <w:rFonts w:ascii="Times New Roman"/>
          <w:b/>
          <w:i w:val="false"/>
          <w:color w:val="000000"/>
        </w:rPr>
        <w:t xml:space="preserve"> № 143 сайлау учаскесі </w:t>
      </w:r>
    </w:p>
    <w:bookmarkEnd w:id="77"/>
    <w:bookmarkStart w:name="z458" w:id="7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"Ю.Н. Павлов атындағы № 35 жалпы білім беретін орта мектебі" коммуналдық мемлекеттік мекемесі, Октябрь көшесі, 32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Актюбинская көшесі – 1, 2, 3, 4, 5, 6, 6А, 7, 7А,8, 9, 9/1, 10, 11, 11/1, 12, 12А, 12Б, 13, 13/1, 14, 14А, 15, 15/1, 15/2, 16, 16А, 17/1, 18, 20, 22, 24, 26, 28, 30, 32, 32А, 34, 36, 38, 40, 42, 42А, 44, 44А, 46, 48, 50, 52, 54, 54А, 56, 56А, 58, 58А, 60А;</w:t>
      </w:r>
      <w:r>
        <w:br/>
      </w:r>
      <w:r>
        <w:rPr>
          <w:rFonts w:ascii="Times New Roman"/>
          <w:b w:val="false"/>
          <w:i w:val="false"/>
          <w:color w:val="000000"/>
          <w:sz w:val="28"/>
        </w:rPr>
        <w:t xml:space="preserve">
      </w:t>
      </w:r>
      <w:r>
        <w:rPr>
          <w:rFonts w:ascii="Times New Roman"/>
          <w:b w:val="false"/>
          <w:i w:val="false"/>
          <w:color w:val="000000"/>
          <w:sz w:val="28"/>
        </w:rPr>
        <w:t>Железноводская көшесі – 1, 2, 3, 4, 5, 6, 7, 8, 9, 10, 11, 12, 13, 14, 15, 15А, 16, 17а, 17б, 18, 18А, 19, 19А, 20, 21, 21а, 22, 23, 24, 25, 26, 27, 28, 29, 30, 31, 32, 33, 34, 34А, 35, 36, 37, 38, 39, 40, 41, 41а, 42, 42А, 43, 44, 45, 46, 46А, 47,48, 48А, 49, 50, 51, 52, 53, 54, 55, 56, 57, 58, 59, 60, 61, 62, 63, 65, 65А, 67, 69;</w:t>
      </w:r>
      <w:r>
        <w:br/>
      </w:r>
      <w:r>
        <w:rPr>
          <w:rFonts w:ascii="Times New Roman"/>
          <w:b w:val="false"/>
          <w:i w:val="false"/>
          <w:color w:val="000000"/>
          <w:sz w:val="28"/>
        </w:rPr>
        <w:t xml:space="preserve">
      </w:t>
      </w:r>
      <w:r>
        <w:rPr>
          <w:rFonts w:ascii="Times New Roman"/>
          <w:b w:val="false"/>
          <w:i w:val="false"/>
          <w:color w:val="000000"/>
          <w:sz w:val="28"/>
        </w:rPr>
        <w:t xml:space="preserve">Мурманская көшесі – 1, 2, 3, 4, 5, 6, 7, 8, 8А, 9, 10, 11, 12, 13, 14, 15, 16, 17, 18, 19, 20, 21, 22, 23, 24, 25, 26, 27, 28, 29, 30, 31, 32, 33, 33А, 34, 34А, 34Б, 35, 36, 37, 38, 39, 40, 41, 42, 43,44, 44А/2, 44Б, 44В, 44Г, 44а, 44б/1, 45, 45А, 46, 47, 47А/2, 47А/1, 47Б, 47В, 47Г/1, 47Г/2, 47Д, 48, 49, 50, 51, 52, 52А, 53, 54, 55, 56, 57, 58, 59, 60, 61, 62, 63, 64, 65, 66, 67, 68, 69, 70, 71, 72, 73, 74, 74А, 75, 76, 76/1, 76А, 76А/1, 76Б, 76Д/1, 76Д/2, 76Г, 77, 77а, 77б, 79а; </w:t>
      </w:r>
      <w:r>
        <w:br/>
      </w:r>
      <w:r>
        <w:rPr>
          <w:rFonts w:ascii="Times New Roman"/>
          <w:b w:val="false"/>
          <w:i w:val="false"/>
          <w:color w:val="000000"/>
          <w:sz w:val="28"/>
        </w:rPr>
        <w:t xml:space="preserve">
      </w:t>
      </w:r>
      <w:r>
        <w:rPr>
          <w:rFonts w:ascii="Times New Roman"/>
          <w:b w:val="false"/>
          <w:i w:val="false"/>
          <w:color w:val="000000"/>
          <w:sz w:val="28"/>
        </w:rPr>
        <w:t xml:space="preserve">Октябрь көшесі – 21, 22, 24, 24А, 26, 26А, 26В, 28, 28А, 28Б, 33, 33А, 34, 34А, 35, 35А, 36, 37, 37А, 38, 39, 39А, 40, 41, 41/1, 41А, 41Б, 42, 42а, 43, 44, 45, 45А, 46, 47А, 47, 49, 51, 51А/1; </w:t>
      </w:r>
      <w:r>
        <w:br/>
      </w:r>
      <w:r>
        <w:rPr>
          <w:rFonts w:ascii="Times New Roman"/>
          <w:b w:val="false"/>
          <w:i w:val="false"/>
          <w:color w:val="000000"/>
          <w:sz w:val="28"/>
        </w:rPr>
        <w:t xml:space="preserve">
      </w:t>
      </w:r>
      <w:r>
        <w:rPr>
          <w:rFonts w:ascii="Times New Roman"/>
          <w:b w:val="false"/>
          <w:i w:val="false"/>
          <w:color w:val="000000"/>
          <w:sz w:val="28"/>
        </w:rPr>
        <w:t>Чапаев көшесі – 18, 20, 22, 23, 24, 24А, 25, 26, 27, 28, 29, 30, 30А, 30Б, 31, 31/2, 32А, 33, 34, 34/2г, 34А, 34Б, 34Г, 34/1, 34/2, 35, 36, 36А, 36Б, 37, 38, 38А, 39, 40, 41, 42, 42А, 42Б, 43, 44, 44А, 45, 46, 46А, 46Б, 47, 48, 49, 50, 51, 53, 53/1, 53А, 53Б, 53В, 53Г, 53Д, 55, 55А, 57, 59, 61, 63, 65, 67, 69, 69А, 71, 73, 75, 77, 79, 81, 83, 87, 87А;</w:t>
      </w:r>
      <w:r>
        <w:br/>
      </w:r>
      <w:r>
        <w:rPr>
          <w:rFonts w:ascii="Times New Roman"/>
          <w:b w:val="false"/>
          <w:i w:val="false"/>
          <w:color w:val="000000"/>
          <w:sz w:val="28"/>
        </w:rPr>
        <w:t xml:space="preserve">
      </w:t>
      </w:r>
      <w:r>
        <w:rPr>
          <w:rFonts w:ascii="Times New Roman"/>
          <w:b w:val="false"/>
          <w:i w:val="false"/>
          <w:color w:val="000000"/>
          <w:sz w:val="28"/>
        </w:rPr>
        <w:t>Манежная көшесі – 2, 4, 6, 8, 10, 12, 14, 16, 23, 23А, 25, 27, 27А, 27Б, 27В, 27В/1, 29, 29А, 29Б, 29В, 31, 33, 33А, 35, 37, 39, 41, 43, 45, 45А;</w:t>
      </w:r>
      <w:r>
        <w:br/>
      </w:r>
      <w:r>
        <w:rPr>
          <w:rFonts w:ascii="Times New Roman"/>
          <w:b w:val="false"/>
          <w:i w:val="false"/>
          <w:color w:val="000000"/>
          <w:sz w:val="28"/>
        </w:rPr>
        <w:t xml:space="preserve">
      </w:t>
      </w:r>
      <w:r>
        <w:rPr>
          <w:rFonts w:ascii="Times New Roman"/>
          <w:b w:val="false"/>
          <w:i w:val="false"/>
          <w:color w:val="000000"/>
          <w:sz w:val="28"/>
        </w:rPr>
        <w:t xml:space="preserve">Коминтерн көшесі - 19, 21, 21А, 23, 23А, 25, 25А, 25Б, 25В, 25Г, 27, 27А, 29, 29Б, 29А, 30Г, 30Д, 31, 31а, 31А/2, 31Б, 32, 32А, 32Б, 32В, 33, 33А, 33В, 34, 34А, 35, 36, 37, 38, 38А, 39, 39А, 39Б, 39В, 39Г, 39Д, 39Е, 40, 40А; </w:t>
      </w:r>
      <w:r>
        <w:br/>
      </w:r>
      <w:r>
        <w:rPr>
          <w:rFonts w:ascii="Times New Roman"/>
          <w:b w:val="false"/>
          <w:i w:val="false"/>
          <w:color w:val="000000"/>
          <w:sz w:val="28"/>
        </w:rPr>
        <w:t xml:space="preserve">
      </w:t>
      </w:r>
      <w:r>
        <w:rPr>
          <w:rFonts w:ascii="Times New Roman"/>
          <w:b w:val="false"/>
          <w:i w:val="false"/>
          <w:color w:val="000000"/>
          <w:sz w:val="28"/>
        </w:rPr>
        <w:t>Люксембург көшесі – 1, 1А, 2, 3, 4, 5, 6, 7, 8, 9, 10, 11, 12, 13, 14, 15, 16, 17, 18, 19, 20, 21, 22, 23, 24, 25, 26, 27, 28, 29, 30, 31, 32, 33, 34, 35, 36, 37, 38, 39, 40, 41, 42, 43, 44, 45, 46, 47, 48, 49, 50, 50А, 50А/1, 50Б, 50Б/1, 50Б/2, 51, 52, 52А, 52Б, 52В, 53, 54, 55, 56, 57, 58, 59, 60, 61, 62, 63, 63А, 64, 65, 66, 67, 68, 69, 69А, 70, 71, 72, 73, 74, 76, 77, 77А, 77Б, 77В, 77Г, 78, 79, 79/1, 79/2, 80, 82, 84А, 84Б, 84В, 84Д/2;</w:t>
      </w:r>
      <w:r>
        <w:br/>
      </w:r>
      <w:r>
        <w:rPr>
          <w:rFonts w:ascii="Times New Roman"/>
          <w:b w:val="false"/>
          <w:i w:val="false"/>
          <w:color w:val="000000"/>
          <w:sz w:val="28"/>
        </w:rPr>
        <w:t xml:space="preserve">
      </w:t>
      </w:r>
      <w:r>
        <w:rPr>
          <w:rFonts w:ascii="Times New Roman"/>
          <w:b w:val="false"/>
          <w:i w:val="false"/>
          <w:color w:val="000000"/>
          <w:sz w:val="28"/>
        </w:rPr>
        <w:t xml:space="preserve">Либкнехт көшесі – 1, 2, 3, 4, 5, 6, 7, 8, 9, 10,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 </w:t>
      </w:r>
      <w:r>
        <w:br/>
      </w:r>
      <w:r>
        <w:rPr>
          <w:rFonts w:ascii="Times New Roman"/>
          <w:b w:val="false"/>
          <w:i w:val="false"/>
          <w:color w:val="000000"/>
          <w:sz w:val="28"/>
        </w:rPr>
        <w:t xml:space="preserve">
      </w:t>
      </w:r>
      <w:r>
        <w:rPr>
          <w:rFonts w:ascii="Times New Roman"/>
          <w:b w:val="false"/>
          <w:i w:val="false"/>
          <w:color w:val="000000"/>
          <w:sz w:val="28"/>
        </w:rPr>
        <w:t>Петрозаводская көшесі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r>
        <w:br/>
      </w:r>
      <w:r>
        <w:rPr>
          <w:rFonts w:ascii="Times New Roman"/>
          <w:b w:val="false"/>
          <w:i w:val="false"/>
          <w:color w:val="000000"/>
          <w:sz w:val="28"/>
        </w:rPr>
        <w:t xml:space="preserve">
      </w:t>
      </w:r>
      <w:r>
        <w:rPr>
          <w:rFonts w:ascii="Times New Roman"/>
          <w:b w:val="false"/>
          <w:i w:val="false"/>
          <w:color w:val="000000"/>
          <w:sz w:val="28"/>
        </w:rPr>
        <w:t>Маркс көшесі – 5,7.</w:t>
      </w:r>
    </w:p>
    <w:bookmarkEnd w:id="78"/>
    <w:bookmarkStart w:name="z471" w:id="79"/>
    <w:p>
      <w:pPr>
        <w:spacing w:after="0"/>
        <w:ind w:left="0"/>
        <w:jc w:val="left"/>
      </w:pPr>
      <w:r>
        <w:rPr>
          <w:rFonts w:ascii="Times New Roman"/>
          <w:b/>
          <w:i w:val="false"/>
          <w:color w:val="000000"/>
        </w:rPr>
        <w:t xml:space="preserve"> № 145 сайлау учаскесі </w:t>
      </w:r>
    </w:p>
    <w:bookmarkEnd w:id="79"/>
    <w:bookmarkStart w:name="z472" w:id="8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17 жалпы білім беретін орта мектебі" коммуналдық мемлекеттік мекемесі, Восток-2 шағын ауданы, 10/2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Восток-2 шағын ауданы – 9, 10, 11, 13, 13а, 14, 15, 16, 17, 18.</w:t>
      </w:r>
    </w:p>
    <w:bookmarkEnd w:id="80"/>
    <w:bookmarkStart w:name="z475" w:id="81"/>
    <w:p>
      <w:pPr>
        <w:spacing w:after="0"/>
        <w:ind w:left="0"/>
        <w:jc w:val="left"/>
      </w:pPr>
      <w:r>
        <w:rPr>
          <w:rFonts w:ascii="Times New Roman"/>
          <w:b/>
          <w:i w:val="false"/>
          <w:color w:val="000000"/>
        </w:rPr>
        <w:t xml:space="preserve"> № 791 сайлау участкесі</w:t>
      </w:r>
    </w:p>
    <w:bookmarkEnd w:id="81"/>
    <w:bookmarkStart w:name="z476" w:id="8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17 жалпы білім беретін орта мектебі" коммуналдық мемлекеттік мекемесі", Восток-2 ықшам ауданы, 10/2 үй.</w:t>
      </w:r>
      <w:r>
        <w:br/>
      </w:r>
      <w:r>
        <w:rPr>
          <w:rFonts w:ascii="Times New Roman"/>
          <w:b w:val="false"/>
          <w:i w:val="false"/>
          <w:color w:val="000000"/>
          <w:sz w:val="28"/>
        </w:rPr>
        <w:t xml:space="preserve">
      </w:t>
      </w:r>
      <w:r>
        <w:rPr>
          <w:rFonts w:ascii="Times New Roman"/>
          <w:b w:val="false"/>
          <w:i w:val="false"/>
          <w:color w:val="000000"/>
          <w:sz w:val="28"/>
        </w:rPr>
        <w:t>Шекарасы:</w:t>
      </w:r>
      <w:r>
        <w:br/>
      </w:r>
      <w:r>
        <w:rPr>
          <w:rFonts w:ascii="Times New Roman"/>
          <w:b w:val="false"/>
          <w:i w:val="false"/>
          <w:color w:val="000000"/>
          <w:sz w:val="28"/>
        </w:rPr>
        <w:t xml:space="preserve">
      </w:t>
      </w:r>
      <w:r>
        <w:rPr>
          <w:rFonts w:ascii="Times New Roman"/>
          <w:b w:val="false"/>
          <w:i w:val="false"/>
          <w:color w:val="000000"/>
          <w:sz w:val="28"/>
        </w:rPr>
        <w:t>Октябрь көшесі – 1, 2, 2А, 2б, 3, 4, 5, 6, 7, 8, 9, 10, 11, 12, 13, 14, 15, 16, 17, 18, 18А, 19, 20;</w:t>
      </w:r>
      <w:r>
        <w:br/>
      </w:r>
      <w:r>
        <w:rPr>
          <w:rFonts w:ascii="Times New Roman"/>
          <w:b w:val="false"/>
          <w:i w:val="false"/>
          <w:color w:val="000000"/>
          <w:sz w:val="28"/>
        </w:rPr>
        <w:t xml:space="preserve">
      </w:t>
      </w:r>
      <w:r>
        <w:rPr>
          <w:rFonts w:ascii="Times New Roman"/>
          <w:b w:val="false"/>
          <w:i w:val="false"/>
          <w:color w:val="000000"/>
          <w:sz w:val="28"/>
        </w:rPr>
        <w:t>Чапаев көшесі – 1, 2, 3, 4, 5, 6, 7,8, 8А, 9, 10, 11, 12, 13, 14,15,16,17, 19, 21;</w:t>
      </w:r>
      <w:r>
        <w:br/>
      </w:r>
      <w:r>
        <w:rPr>
          <w:rFonts w:ascii="Times New Roman"/>
          <w:b w:val="false"/>
          <w:i w:val="false"/>
          <w:color w:val="000000"/>
          <w:sz w:val="28"/>
        </w:rPr>
        <w:t xml:space="preserve">
      </w:t>
      </w:r>
      <w:r>
        <w:rPr>
          <w:rFonts w:ascii="Times New Roman"/>
          <w:b w:val="false"/>
          <w:i w:val="false"/>
          <w:color w:val="000000"/>
          <w:sz w:val="28"/>
        </w:rPr>
        <w:t>Манежная көшесі – 7, 7А, 9, 11, 13, 15, 17, 19, 19А, 21;</w:t>
      </w:r>
      <w:r>
        <w:br/>
      </w:r>
      <w:r>
        <w:rPr>
          <w:rFonts w:ascii="Times New Roman"/>
          <w:b w:val="false"/>
          <w:i w:val="false"/>
          <w:color w:val="000000"/>
          <w:sz w:val="28"/>
        </w:rPr>
        <w:t xml:space="preserve">
      </w:t>
      </w:r>
      <w:r>
        <w:rPr>
          <w:rFonts w:ascii="Times New Roman"/>
          <w:b w:val="false"/>
          <w:i w:val="false"/>
          <w:color w:val="000000"/>
          <w:sz w:val="28"/>
        </w:rPr>
        <w:t>Коминтерн көшесі – 1, 1/1, 2, 2А, 3, 4, 5, 6, 7, 8, 8А, 9, 10, 11, 12, 13, 14, 15, 16, 17, 18, 20;</w:t>
      </w:r>
      <w:r>
        <w:br/>
      </w:r>
      <w:r>
        <w:rPr>
          <w:rFonts w:ascii="Times New Roman"/>
          <w:b w:val="false"/>
          <w:i w:val="false"/>
          <w:color w:val="000000"/>
          <w:sz w:val="28"/>
        </w:rPr>
        <w:t xml:space="preserve">
      </w:t>
      </w:r>
      <w:r>
        <w:rPr>
          <w:rFonts w:ascii="Times New Roman"/>
          <w:b w:val="false"/>
          <w:i w:val="false"/>
          <w:color w:val="000000"/>
          <w:sz w:val="28"/>
        </w:rPr>
        <w:t>Маркс көшесі – 3;</w:t>
      </w:r>
      <w:r>
        <w:br/>
      </w:r>
      <w:r>
        <w:rPr>
          <w:rFonts w:ascii="Times New Roman"/>
          <w:b w:val="false"/>
          <w:i w:val="false"/>
          <w:color w:val="000000"/>
          <w:sz w:val="28"/>
        </w:rPr>
        <w:t xml:space="preserve">
      </w:t>
      </w:r>
      <w:r>
        <w:rPr>
          <w:rFonts w:ascii="Times New Roman"/>
          <w:b w:val="false"/>
          <w:i w:val="false"/>
          <w:color w:val="000000"/>
          <w:sz w:val="28"/>
        </w:rPr>
        <w:t>Восток -1 ықшам ауданы – 11;</w:t>
      </w:r>
      <w:r>
        <w:br/>
      </w:r>
      <w:r>
        <w:rPr>
          <w:rFonts w:ascii="Times New Roman"/>
          <w:b w:val="false"/>
          <w:i w:val="false"/>
          <w:color w:val="000000"/>
          <w:sz w:val="28"/>
        </w:rPr>
        <w:t xml:space="preserve">
      </w:t>
      </w:r>
      <w:r>
        <w:rPr>
          <w:rFonts w:ascii="Times New Roman"/>
          <w:b w:val="false"/>
          <w:i w:val="false"/>
          <w:color w:val="000000"/>
          <w:sz w:val="28"/>
        </w:rPr>
        <w:t>Восток - 2 ықшам ауданы – 2– 5, 6, 7, 8.</w:t>
      </w:r>
    </w:p>
    <w:bookmarkEnd w:id="82"/>
    <w:bookmarkStart w:name="z485" w:id="83"/>
    <w:p>
      <w:pPr>
        <w:spacing w:after="0"/>
        <w:ind w:left="0"/>
        <w:jc w:val="left"/>
      </w:pPr>
      <w:r>
        <w:rPr>
          <w:rFonts w:ascii="Times New Roman"/>
          <w:b/>
          <w:i w:val="false"/>
          <w:color w:val="000000"/>
        </w:rPr>
        <w:t xml:space="preserve"> № 146 сайлау учаскесі </w:t>
      </w:r>
    </w:p>
    <w:bookmarkEnd w:id="83"/>
    <w:bookmarkStart w:name="z486" w:id="8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шағын ауданы.</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Восток-3 шағын ауданы – 15, 16, 17, 18, 19, 20, 21;</w:t>
      </w:r>
      <w:r>
        <w:br/>
      </w:r>
      <w:r>
        <w:rPr>
          <w:rFonts w:ascii="Times New Roman"/>
          <w:b w:val="false"/>
          <w:i w:val="false"/>
          <w:color w:val="000000"/>
          <w:sz w:val="28"/>
        </w:rPr>
        <w:t xml:space="preserve">
      </w:t>
      </w:r>
      <w:r>
        <w:rPr>
          <w:rFonts w:ascii="Times New Roman"/>
          <w:b w:val="false"/>
          <w:i w:val="false"/>
          <w:color w:val="000000"/>
          <w:sz w:val="28"/>
        </w:rPr>
        <w:t>Тельман көшесі – 1, 2, 2А, 3, 4, 4А, 5, 6, 6А, 7, 8, 8 корпус 1, 8 корпус 2, 9, 10, 10а, 11, 12, 12А, 13, 14, 14А, 14 корпус 1, 14 корпус 2, 15, 15/1, 15/3, 16, 16/2, 17, 18А, 18Б, 19, 20, 20а, 21, 21А, 22, 22А, 23, 24 корпус 1, 24 корпус 2, 25, 25а, 25Б, 25в, 26 корпус 1, 26 корпус 2, 27, 27/2, 28, 29 корпус 1, 29 корпус 2;</w:t>
      </w:r>
      <w:r>
        <w:br/>
      </w:r>
      <w:r>
        <w:rPr>
          <w:rFonts w:ascii="Times New Roman"/>
          <w:b w:val="false"/>
          <w:i w:val="false"/>
          <w:color w:val="000000"/>
          <w:sz w:val="28"/>
        </w:rPr>
        <w:t xml:space="preserve">
      </w:t>
      </w:r>
      <w:r>
        <w:rPr>
          <w:rFonts w:ascii="Times New Roman"/>
          <w:b w:val="false"/>
          <w:i w:val="false"/>
          <w:color w:val="000000"/>
          <w:sz w:val="28"/>
        </w:rPr>
        <w:t>Линейная көшесі – 1, 2, 4, 4А, 5, 5/1, 5/4, 6, 7, 8, 9, 10, 10 корпус 1, 11, 12, 12А, 13, 14, 14А, 15, 16, 16А, 18, 18А, 19, 19А, 20, 21, 22, 22 корпус 1, 23, 24, 25, 25/1, 26, 27, 27А, 31, 31А, 35, 39 корпус 1, 45, 51, 52;</w:t>
      </w:r>
      <w:r>
        <w:br/>
      </w:r>
      <w:r>
        <w:rPr>
          <w:rFonts w:ascii="Times New Roman"/>
          <w:b w:val="false"/>
          <w:i w:val="false"/>
          <w:color w:val="000000"/>
          <w:sz w:val="28"/>
        </w:rPr>
        <w:t xml:space="preserve">
      </w:t>
      </w:r>
      <w:r>
        <w:rPr>
          <w:rFonts w:ascii="Times New Roman"/>
          <w:b w:val="false"/>
          <w:i w:val="false"/>
          <w:color w:val="000000"/>
          <w:sz w:val="28"/>
        </w:rPr>
        <w:t>Литвин көшесі – 1, 1А, 2, 3, 4, 5, 5а, 6, 7, 8, 9, 10, 10а, 11, 12, 12а, 13, 13А, 14 корпус 1, 14 корпус 2, 15, 15А, 15 корпус 1,15 корпус 2, 16, 16 корпус 1, 16 корпус 2, 17, 17 корпус 1, 18, 18 корпус 1, 18корпус 2, 19, 19А, 19 корпус 1, 19 корпус 2, 20, 20А, 20 корпус 1, 21, 21/2, 21/4, 21 корпус 1, 21А, 21 корпус 3, 23, 23А, 23 корпус 1, 24, 25, 25 корпус 3, 26, 26а, 27, 27/1, 27 корпус 2, 28, 28А, 29 корпус 1, 29 корпус 2, 30, 30А, 32, 32А, 34, 36, 36/1, 36/2, 36А, 38, 38/1, 38А;</w:t>
      </w:r>
      <w:r>
        <w:br/>
      </w:r>
      <w:r>
        <w:rPr>
          <w:rFonts w:ascii="Times New Roman"/>
          <w:b w:val="false"/>
          <w:i w:val="false"/>
          <w:color w:val="000000"/>
          <w:sz w:val="28"/>
        </w:rPr>
        <w:t xml:space="preserve">
      </w:t>
      </w:r>
      <w:r>
        <w:rPr>
          <w:rFonts w:ascii="Times New Roman"/>
          <w:b w:val="false"/>
          <w:i w:val="false"/>
          <w:color w:val="000000"/>
          <w:sz w:val="28"/>
        </w:rPr>
        <w:t>724 км көшесі;</w:t>
      </w:r>
      <w:r>
        <w:br/>
      </w:r>
      <w:r>
        <w:rPr>
          <w:rFonts w:ascii="Times New Roman"/>
          <w:b w:val="false"/>
          <w:i w:val="false"/>
          <w:color w:val="000000"/>
          <w:sz w:val="28"/>
        </w:rPr>
        <w:t xml:space="preserve">
      </w:t>
      </w:r>
      <w:r>
        <w:rPr>
          <w:rFonts w:ascii="Times New Roman"/>
          <w:b w:val="false"/>
          <w:i w:val="false"/>
          <w:color w:val="000000"/>
          <w:sz w:val="28"/>
        </w:rPr>
        <w:t>721 көшесі.</w:t>
      </w:r>
    </w:p>
    <w:bookmarkEnd w:id="84"/>
    <w:bookmarkStart w:name="z494" w:id="85"/>
    <w:p>
      <w:pPr>
        <w:spacing w:after="0"/>
        <w:ind w:left="0"/>
        <w:jc w:val="left"/>
      </w:pPr>
      <w:r>
        <w:rPr>
          <w:rFonts w:ascii="Times New Roman"/>
          <w:b/>
          <w:i w:val="false"/>
          <w:color w:val="000000"/>
        </w:rPr>
        <w:t xml:space="preserve"> № 147 сайлау учаскесі</w:t>
      </w:r>
    </w:p>
    <w:bookmarkEnd w:id="85"/>
    <w:bookmarkStart w:name="z495" w:id="8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шағын ауданы.</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Восток-3 шағын ауданы – 8, 9, 11, 13, 14;</w:t>
      </w:r>
      <w:r>
        <w:br/>
      </w:r>
      <w:r>
        <w:rPr>
          <w:rFonts w:ascii="Times New Roman"/>
          <w:b w:val="false"/>
          <w:i w:val="false"/>
          <w:color w:val="000000"/>
          <w:sz w:val="28"/>
        </w:rPr>
        <w:t xml:space="preserve">
      </w:t>
      </w:r>
      <w:r>
        <w:rPr>
          <w:rFonts w:ascii="Times New Roman"/>
          <w:b w:val="false"/>
          <w:i w:val="false"/>
          <w:color w:val="000000"/>
          <w:sz w:val="28"/>
        </w:rPr>
        <w:t>Восток-2 шағын ауданы – 12;</w:t>
      </w:r>
      <w:r>
        <w:br/>
      </w:r>
      <w:r>
        <w:rPr>
          <w:rFonts w:ascii="Times New Roman"/>
          <w:b w:val="false"/>
          <w:i w:val="false"/>
          <w:color w:val="000000"/>
          <w:sz w:val="28"/>
        </w:rPr>
        <w:t xml:space="preserve">
      </w:t>
      </w:r>
      <w:r>
        <w:rPr>
          <w:rFonts w:ascii="Times New Roman"/>
          <w:b w:val="false"/>
          <w:i w:val="false"/>
          <w:color w:val="000000"/>
          <w:sz w:val="28"/>
        </w:rPr>
        <w:t xml:space="preserve">Коммунистическая көшесі – 1з, 1/2, 1/3, 2, 2/3, 2А, 2/4, 3/1, 3у, 4, 5, 5у, 6, 7, 7В, 8, 8б, 8в, 9, 9Б, 9у, 10, 10з, 10у, 12, 12А, 14, 14А, 14Б, 16, 16 корпус 1, 16 корпус 2, 16 корпус 4, 16/5, 16В, 16А, 16А корпус 1, 16Б, 27 корпус 1, 27 корпус 2. </w:t>
      </w:r>
    </w:p>
    <w:bookmarkEnd w:id="86"/>
    <w:bookmarkStart w:name="z500" w:id="87"/>
    <w:p>
      <w:pPr>
        <w:spacing w:after="0"/>
        <w:ind w:left="0"/>
        <w:jc w:val="left"/>
      </w:pPr>
      <w:r>
        <w:rPr>
          <w:rFonts w:ascii="Times New Roman"/>
          <w:b/>
          <w:i w:val="false"/>
          <w:color w:val="000000"/>
        </w:rPr>
        <w:t xml:space="preserve"> № 149 сайлау учаскесі</w:t>
      </w:r>
    </w:p>
    <w:bookmarkEnd w:id="87"/>
    <w:bookmarkStart w:name="z501" w:id="8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68 "Мектеп-интернат-балабақша" жалпы білім беру кешені" коммуналдық мемлекеттік мекемесі, Мамраев шағын ауданы, 17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Мамраев шағын ауданы – 20, 21, 22, 26, 27, 28, 29, 30, 31, 32, 34, 35, 36, 37, 38, 39, 40, 41.</w:t>
      </w:r>
    </w:p>
    <w:bookmarkEnd w:id="88"/>
    <w:bookmarkStart w:name="z504" w:id="89"/>
    <w:p>
      <w:pPr>
        <w:spacing w:after="0"/>
        <w:ind w:left="0"/>
        <w:jc w:val="left"/>
      </w:pPr>
      <w:r>
        <w:rPr>
          <w:rFonts w:ascii="Times New Roman"/>
          <w:b/>
          <w:i w:val="false"/>
          <w:color w:val="000000"/>
        </w:rPr>
        <w:t xml:space="preserve"> № 150 сайлау учаскесі </w:t>
      </w:r>
    </w:p>
    <w:bookmarkEnd w:id="89"/>
    <w:bookmarkStart w:name="z505" w:id="9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шағын ауданы.</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Көгілдір тоғандар шағын ауданы – 5/4, 7, 11, 12/2, 13, 14, 15, 16, 17,18.</w:t>
      </w:r>
    </w:p>
    <w:bookmarkEnd w:id="90"/>
    <w:bookmarkStart w:name="z508" w:id="91"/>
    <w:p>
      <w:pPr>
        <w:spacing w:after="0"/>
        <w:ind w:left="0"/>
        <w:jc w:val="left"/>
      </w:pPr>
      <w:r>
        <w:rPr>
          <w:rFonts w:ascii="Times New Roman"/>
          <w:b/>
          <w:i w:val="false"/>
          <w:color w:val="000000"/>
        </w:rPr>
        <w:t xml:space="preserve"> № 151 сайлау учаскесі </w:t>
      </w:r>
    </w:p>
    <w:bookmarkEnd w:id="91"/>
    <w:bookmarkStart w:name="z509" w:id="9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"№40 негізгі мектебі" коммуналдық мемлекеттік мекемесі, Курьяновский поселкесі, Байкальская көшесі, 7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 xml:space="preserve">Севастопольская көшесі – 3, 3 корпус 2, 3/1, 4, 14, 16; </w:t>
      </w:r>
      <w:r>
        <w:br/>
      </w:r>
      <w:r>
        <w:rPr>
          <w:rFonts w:ascii="Times New Roman"/>
          <w:b w:val="false"/>
          <w:i w:val="false"/>
          <w:color w:val="000000"/>
          <w:sz w:val="28"/>
        </w:rPr>
        <w:t xml:space="preserve">
      </w:t>
      </w:r>
      <w:r>
        <w:rPr>
          <w:rFonts w:ascii="Times New Roman"/>
          <w:b w:val="false"/>
          <w:i w:val="false"/>
          <w:color w:val="000000"/>
          <w:sz w:val="28"/>
        </w:rPr>
        <w:t>Средняя көшесі – 1, 2, 3, 4, 5, 6, 6/1, 7, 8, 9, 10, 11, 15, 16, 17, 18, 19, 20, 21, 22, 23, 24, 25, 26, 27, 28, 29, 30/1, 30/2, 31, 32, 33, 34, 35, 36, 37, 38, 39, 40, 41, 42, 43, 44, 45, 46;</w:t>
      </w:r>
      <w:r>
        <w:br/>
      </w:r>
      <w:r>
        <w:rPr>
          <w:rFonts w:ascii="Times New Roman"/>
          <w:b w:val="false"/>
          <w:i w:val="false"/>
          <w:color w:val="000000"/>
          <w:sz w:val="28"/>
        </w:rPr>
        <w:t xml:space="preserve">
      </w:t>
      </w:r>
      <w:r>
        <w:rPr>
          <w:rFonts w:ascii="Times New Roman"/>
          <w:b w:val="false"/>
          <w:i w:val="false"/>
          <w:color w:val="000000"/>
          <w:sz w:val="28"/>
        </w:rPr>
        <w:t>Большой өтпе жолы – 1, 2, 2А, 3, 4, 17, 19, 21, 23, 24, 25, 27, 28, 29, 31, 32, 33, 34, 35, 36, 37, 38, 39, 40, 41, 42, 43, 45, 47, 49, 53, 57, 59;</w:t>
      </w:r>
      <w:r>
        <w:br/>
      </w:r>
      <w:r>
        <w:rPr>
          <w:rFonts w:ascii="Times New Roman"/>
          <w:b w:val="false"/>
          <w:i w:val="false"/>
          <w:color w:val="000000"/>
          <w:sz w:val="28"/>
        </w:rPr>
        <w:t xml:space="preserve">
      </w:t>
      </w:r>
      <w:r>
        <w:rPr>
          <w:rFonts w:ascii="Times New Roman"/>
          <w:b w:val="false"/>
          <w:i w:val="false"/>
          <w:color w:val="000000"/>
          <w:sz w:val="28"/>
        </w:rPr>
        <w:t>Байжанов көшесі – 1 корпус 1, 1 корпус 2, 3, 3/2, 7, 7/1, 9 корпус 1, 9 корпус 2, 11, 13 корпус 1, 13 корпус 2, 14, 15, 18, 18/1, 18/2, 20 корпус 1, 20 корпус 2, 23, 25/1, 25/2, 29/1, 29/2, 31/2, 33 корпус 1, 33 корпус 2, 39 корпус 1, 39 корпус 2, 41 корпус 1, 41 корпус 2, 43, 45 корпус 1, 45 корпус 2, 49, 51/2, 51 корпус 1, 53 корпус 1, 53 корпус 2, 55 корпус 1, 55 корпус 2, 57 корпус 1, 57 корпус 2, 59, 59/1, 59 корпус 2, 61 корпус 1, 61 корпус 2;</w:t>
      </w:r>
      <w:r>
        <w:br/>
      </w:r>
      <w:r>
        <w:rPr>
          <w:rFonts w:ascii="Times New Roman"/>
          <w:b w:val="false"/>
          <w:i w:val="false"/>
          <w:color w:val="000000"/>
          <w:sz w:val="28"/>
        </w:rPr>
        <w:t xml:space="preserve">
      </w:t>
      </w:r>
      <w:r>
        <w:rPr>
          <w:rFonts w:ascii="Times New Roman"/>
          <w:b w:val="false"/>
          <w:i w:val="false"/>
          <w:color w:val="000000"/>
          <w:sz w:val="28"/>
        </w:rPr>
        <w:t>Малый өтпе жолы – 17, 17а, 19, 19а, 19Б, 20А, 20Б, 21А, 21Б, 23, 23А, 25А, 27, 29, 29а, 31А, 31Б, 34А, 34Б, 36, 37, 38, 39;</w:t>
      </w:r>
      <w:r>
        <w:br/>
      </w:r>
      <w:r>
        <w:rPr>
          <w:rFonts w:ascii="Times New Roman"/>
          <w:b w:val="false"/>
          <w:i w:val="false"/>
          <w:color w:val="000000"/>
          <w:sz w:val="28"/>
        </w:rPr>
        <w:t xml:space="preserve">
      </w:t>
      </w:r>
      <w:r>
        <w:rPr>
          <w:rFonts w:ascii="Times New Roman"/>
          <w:b w:val="false"/>
          <w:i w:val="false"/>
          <w:color w:val="000000"/>
          <w:sz w:val="28"/>
        </w:rPr>
        <w:t>Береговая көшесі – 3, 6, 11, 12, 14, 16, 18, 19, 21;</w:t>
      </w:r>
      <w:r>
        <w:br/>
      </w:r>
      <w:r>
        <w:rPr>
          <w:rFonts w:ascii="Times New Roman"/>
          <w:b w:val="false"/>
          <w:i w:val="false"/>
          <w:color w:val="000000"/>
          <w:sz w:val="28"/>
        </w:rPr>
        <w:t xml:space="preserve">
      </w:t>
      </w:r>
      <w:r>
        <w:rPr>
          <w:rFonts w:ascii="Times New Roman"/>
          <w:b w:val="false"/>
          <w:i w:val="false"/>
          <w:color w:val="000000"/>
          <w:sz w:val="28"/>
        </w:rPr>
        <w:t>Воронежская көшесі – 17, 19, 19 корпус 2, 20, 22, 22/2, 23, 23/2, 24, 24/5, 25, 30, 33, 41, 42;</w:t>
      </w:r>
      <w:r>
        <w:br/>
      </w:r>
      <w:r>
        <w:rPr>
          <w:rFonts w:ascii="Times New Roman"/>
          <w:b w:val="false"/>
          <w:i w:val="false"/>
          <w:color w:val="000000"/>
          <w:sz w:val="28"/>
        </w:rPr>
        <w:t xml:space="preserve">
      </w:t>
      </w:r>
      <w:r>
        <w:rPr>
          <w:rFonts w:ascii="Times New Roman"/>
          <w:b w:val="false"/>
          <w:i w:val="false"/>
          <w:color w:val="000000"/>
          <w:sz w:val="28"/>
        </w:rPr>
        <w:t>Ташкентская көшесі – 1, 2, 3, 4, 5, 6, 7, 8, 9, 10, 11, 11корпус 1, 12, 14, 15, 16, 17, 18, 19, 20, 21, 22, 23, 24, 25, 25 корпус 1, 27, 28, 33, 35, 37, 39, 39а, 40, 43, 46, 50, 53, 55А, 58;</w:t>
      </w:r>
      <w:r>
        <w:br/>
      </w:r>
      <w:r>
        <w:rPr>
          <w:rFonts w:ascii="Times New Roman"/>
          <w:b w:val="false"/>
          <w:i w:val="false"/>
          <w:color w:val="000000"/>
          <w:sz w:val="28"/>
        </w:rPr>
        <w:t xml:space="preserve">
      </w:t>
      </w:r>
      <w:r>
        <w:rPr>
          <w:rFonts w:ascii="Times New Roman"/>
          <w:b w:val="false"/>
          <w:i w:val="false"/>
          <w:color w:val="000000"/>
          <w:sz w:val="28"/>
        </w:rPr>
        <w:t>Свердлов көшесі – 5, 14, 20, 22, 30, 32, 34;</w:t>
      </w:r>
      <w:r>
        <w:br/>
      </w:r>
      <w:r>
        <w:rPr>
          <w:rFonts w:ascii="Times New Roman"/>
          <w:b w:val="false"/>
          <w:i w:val="false"/>
          <w:color w:val="000000"/>
          <w:sz w:val="28"/>
        </w:rPr>
        <w:t xml:space="preserve">
      </w:t>
      </w:r>
      <w:r>
        <w:rPr>
          <w:rFonts w:ascii="Times New Roman"/>
          <w:b w:val="false"/>
          <w:i w:val="false"/>
          <w:color w:val="000000"/>
          <w:sz w:val="28"/>
        </w:rPr>
        <w:t>Байкальская көшесі – 1/1, 2/2, 3, 3/2, 4, 4/2, 5, 6;</w:t>
      </w:r>
      <w:r>
        <w:br/>
      </w:r>
      <w:r>
        <w:rPr>
          <w:rFonts w:ascii="Times New Roman"/>
          <w:b w:val="false"/>
          <w:i w:val="false"/>
          <w:color w:val="000000"/>
          <w:sz w:val="28"/>
        </w:rPr>
        <w:t xml:space="preserve">
      </w:t>
      </w:r>
      <w:r>
        <w:rPr>
          <w:rFonts w:ascii="Times New Roman"/>
          <w:b w:val="false"/>
          <w:i w:val="false"/>
          <w:color w:val="000000"/>
          <w:sz w:val="28"/>
        </w:rPr>
        <w:t>Батарейная көшесі – 1, 6, 7, 8, 9, 10, 11, 12, 13, 14, 15, 16, 18, 19, 20, 21, 23, 24, 25, 26, 28, 29, 31, 33, 35, 43, 43/1, 43/2, 45, 45/1, 45/2, 47, 47/2, 49, 51, 51/1, 51/2, 53, 53/1, 53/2, 55;</w:t>
      </w:r>
      <w:r>
        <w:br/>
      </w:r>
      <w:r>
        <w:rPr>
          <w:rFonts w:ascii="Times New Roman"/>
          <w:b w:val="false"/>
          <w:i w:val="false"/>
          <w:color w:val="000000"/>
          <w:sz w:val="28"/>
        </w:rPr>
        <w:t xml:space="preserve">
      </w:t>
      </w:r>
      <w:r>
        <w:rPr>
          <w:rFonts w:ascii="Times New Roman"/>
          <w:b w:val="false"/>
          <w:i w:val="false"/>
          <w:color w:val="000000"/>
          <w:sz w:val="28"/>
        </w:rPr>
        <w:t>Пятигорская көшесі – 2, 3, 5, 6, 7, 8, 9, 10, 11, 12, 13, 15, 16, 17, 18, 19, 20, 21, 22, 23, 31;</w:t>
      </w:r>
      <w:r>
        <w:br/>
      </w:r>
      <w:r>
        <w:rPr>
          <w:rFonts w:ascii="Times New Roman"/>
          <w:b w:val="false"/>
          <w:i w:val="false"/>
          <w:color w:val="000000"/>
          <w:sz w:val="28"/>
        </w:rPr>
        <w:t xml:space="preserve">
      </w:t>
      </w:r>
      <w:r>
        <w:rPr>
          <w:rFonts w:ascii="Times New Roman"/>
          <w:b w:val="false"/>
          <w:i w:val="false"/>
          <w:color w:val="000000"/>
          <w:sz w:val="28"/>
        </w:rPr>
        <w:t>Коллективная көшесі – 1, 1А, 2, 3, 5, 5 корпус 1, 5 корпус 2, 6, 7, 8, 9, 9А, 10, 10/1, 10А, 11, 12, 12А, 13, 14, 14А, 14/2, 15, 17, 17 корпус 1;</w:t>
      </w:r>
      <w:r>
        <w:br/>
      </w:r>
      <w:r>
        <w:rPr>
          <w:rFonts w:ascii="Times New Roman"/>
          <w:b w:val="false"/>
          <w:i w:val="false"/>
          <w:color w:val="000000"/>
          <w:sz w:val="28"/>
        </w:rPr>
        <w:t xml:space="preserve">
      </w:t>
      </w:r>
      <w:r>
        <w:rPr>
          <w:rFonts w:ascii="Times New Roman"/>
          <w:b w:val="false"/>
          <w:i w:val="false"/>
          <w:color w:val="000000"/>
          <w:sz w:val="28"/>
        </w:rPr>
        <w:t>Летняя көшесі – 1, 1А, 2, 3, 4, 5, 6, 7, 8, 9, 10, 11, 12, 13, 14, 15, 17/2, 17 корпус 1, 18, 19, 20, 20 корпус 1, 20/2, 21/2, 21 корпус 1, 22, 23, 24, 26, 27, 27/1, 27/2, 28, 29, 31, 33, 35, 36, 37, 38, 39, 41, 42, 43, 45, 47, 51;</w:t>
      </w:r>
      <w:r>
        <w:br/>
      </w:r>
      <w:r>
        <w:rPr>
          <w:rFonts w:ascii="Times New Roman"/>
          <w:b w:val="false"/>
          <w:i w:val="false"/>
          <w:color w:val="000000"/>
          <w:sz w:val="28"/>
        </w:rPr>
        <w:t xml:space="preserve">
      </w:t>
      </w:r>
      <w:r>
        <w:rPr>
          <w:rFonts w:ascii="Times New Roman"/>
          <w:b w:val="false"/>
          <w:i w:val="false"/>
          <w:color w:val="000000"/>
          <w:sz w:val="28"/>
        </w:rPr>
        <w:t xml:space="preserve">Грейдерная көшесі – 19, 20, 20а, 32 корпус 2, 32А, 66; </w:t>
      </w:r>
      <w:r>
        <w:br/>
      </w:r>
      <w:r>
        <w:rPr>
          <w:rFonts w:ascii="Times New Roman"/>
          <w:b w:val="false"/>
          <w:i w:val="false"/>
          <w:color w:val="000000"/>
          <w:sz w:val="28"/>
        </w:rPr>
        <w:t xml:space="preserve">
      </w:t>
      </w:r>
      <w:r>
        <w:rPr>
          <w:rFonts w:ascii="Times New Roman"/>
          <w:b w:val="false"/>
          <w:i w:val="false"/>
          <w:color w:val="000000"/>
          <w:sz w:val="28"/>
        </w:rPr>
        <w:t xml:space="preserve">Транзитная көшесі – 1, 3, 4, 6А, 7, 8, 9, 10, 10а, 12, 13, 14, 15, 15а, 17, 19, 20, 22, 23 корпус 2, 24, 25, 26, 26А, 26Б, 27, 28, 29, 30, 31, 32, 34, 36, 38, 39, 40, 42, 44; </w:t>
      </w:r>
      <w:r>
        <w:br/>
      </w:r>
      <w:r>
        <w:rPr>
          <w:rFonts w:ascii="Times New Roman"/>
          <w:b w:val="false"/>
          <w:i w:val="false"/>
          <w:color w:val="000000"/>
          <w:sz w:val="28"/>
        </w:rPr>
        <w:t xml:space="preserve">
      </w:t>
      </w:r>
      <w:r>
        <w:rPr>
          <w:rFonts w:ascii="Times New Roman"/>
          <w:b w:val="false"/>
          <w:i w:val="false"/>
          <w:color w:val="000000"/>
          <w:sz w:val="28"/>
        </w:rPr>
        <w:t>Трудовая көшесі – 1, 1/1, 1 корпус 2, 2, 2 корпус 1, 3, 3 корпус 1, 4, 4/1, 5, 5 корпус 1, 6, 7, 8, 9, 10, 11, 12, 13, 14, 15, 15 корпус 1, 15/2, 16, 17, 19, 20, 21, 22, 23, 24, 25, 26, 27, 27А, 28, 29, 30, 31, 32, 33, 34, 35, 36, 36/1, 36 корпус 2, 37, 37а, 38, 39, 40, 41, 42, 43, 44, 45, 46, 47, 48;</w:t>
      </w:r>
      <w:r>
        <w:br/>
      </w:r>
      <w:r>
        <w:rPr>
          <w:rFonts w:ascii="Times New Roman"/>
          <w:b w:val="false"/>
          <w:i w:val="false"/>
          <w:color w:val="000000"/>
          <w:sz w:val="28"/>
        </w:rPr>
        <w:t xml:space="preserve">
      </w:t>
      </w:r>
      <w:r>
        <w:rPr>
          <w:rFonts w:ascii="Times New Roman"/>
          <w:b w:val="false"/>
          <w:i w:val="false"/>
          <w:color w:val="000000"/>
          <w:sz w:val="28"/>
        </w:rPr>
        <w:t xml:space="preserve">Проточная көшесі – 5, 5/1, 5/2, 5/3, 5/4. </w:t>
      </w:r>
    </w:p>
    <w:bookmarkEnd w:id="92"/>
    <w:bookmarkStart w:name="z529" w:id="93"/>
    <w:p>
      <w:pPr>
        <w:spacing w:after="0"/>
        <w:ind w:left="0"/>
        <w:jc w:val="left"/>
      </w:pPr>
      <w:r>
        <w:rPr>
          <w:rFonts w:ascii="Times New Roman"/>
          <w:b/>
          <w:i w:val="false"/>
          <w:color w:val="000000"/>
        </w:rPr>
        <w:t xml:space="preserve"> № 155 сайлау учаскесі </w:t>
      </w:r>
    </w:p>
    <w:bookmarkEnd w:id="93"/>
    <w:bookmarkStart w:name="z530" w:id="9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33 мектеп – балабақша кешені" коммуналдық мемлекеттік мекемесі, Кемеровская көшесі, 36/2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Арктическая көшесі – 3, 5, 6, 7, 8, 9, 10, 10а, 11, 12, 13, 15, 16, 17, 19, 21, 23, 25, 27, 29, 31, 33, 35;</w:t>
      </w:r>
      <w:r>
        <w:br/>
      </w:r>
      <w:r>
        <w:rPr>
          <w:rFonts w:ascii="Times New Roman"/>
          <w:b w:val="false"/>
          <w:i w:val="false"/>
          <w:color w:val="000000"/>
          <w:sz w:val="28"/>
        </w:rPr>
        <w:t xml:space="preserve">
      </w:t>
      </w:r>
      <w:r>
        <w:rPr>
          <w:rFonts w:ascii="Times New Roman"/>
          <w:b w:val="false"/>
          <w:i w:val="false"/>
          <w:color w:val="000000"/>
          <w:sz w:val="28"/>
        </w:rPr>
        <w:t xml:space="preserve">Ачинский тұйық көшесі – 3, 5А, 6, 7, 8, 9, 10, 12, 13, 14, 15, 16, 17, 18, 19, 20, 21, 23, 24, 25; </w:t>
      </w:r>
      <w:r>
        <w:br/>
      </w:r>
      <w:r>
        <w:rPr>
          <w:rFonts w:ascii="Times New Roman"/>
          <w:b w:val="false"/>
          <w:i w:val="false"/>
          <w:color w:val="000000"/>
          <w:sz w:val="28"/>
        </w:rPr>
        <w:t xml:space="preserve">
      </w:t>
      </w:r>
      <w:r>
        <w:rPr>
          <w:rFonts w:ascii="Times New Roman"/>
          <w:b w:val="false"/>
          <w:i w:val="false"/>
          <w:color w:val="000000"/>
          <w:sz w:val="28"/>
        </w:rPr>
        <w:t>Бадаев тұйық көшесі – 1, 1А, 1Б, 2, 2А, 3, 5, 8, 9, 10, 12, 13, 14, 15, 16, 17, 18, 19, 20, 21, 22, 23, 24, 25, 26, 27, 28, 29, 30, 33, 34, 35, 37, 38, 39, 40, 41, 42, 43, 44, 45, 46;</w:t>
      </w:r>
      <w:r>
        <w:br/>
      </w:r>
      <w:r>
        <w:rPr>
          <w:rFonts w:ascii="Times New Roman"/>
          <w:b w:val="false"/>
          <w:i w:val="false"/>
          <w:color w:val="000000"/>
          <w:sz w:val="28"/>
        </w:rPr>
        <w:t xml:space="preserve">
      </w:t>
      </w:r>
      <w:r>
        <w:rPr>
          <w:rFonts w:ascii="Times New Roman"/>
          <w:b w:val="false"/>
          <w:i w:val="false"/>
          <w:color w:val="000000"/>
          <w:sz w:val="28"/>
        </w:rPr>
        <w:t>Веснин көшесі – 1, 2, 3, 4, 5, 6, 8, 9, 10, 11, 12, 13, 14, 15, 16, 17, 18, 19, 20, 21, 22, 23, 24, 25, 26, 27, 28, 29, 30, 31, 32, 33, 34, 36;</w:t>
      </w:r>
      <w:r>
        <w:br/>
      </w:r>
      <w:r>
        <w:rPr>
          <w:rFonts w:ascii="Times New Roman"/>
          <w:b w:val="false"/>
          <w:i w:val="false"/>
          <w:color w:val="000000"/>
          <w:sz w:val="28"/>
        </w:rPr>
        <w:t xml:space="preserve">
      </w:t>
      </w:r>
      <w:r>
        <w:rPr>
          <w:rFonts w:ascii="Times New Roman"/>
          <w:b w:val="false"/>
          <w:i w:val="false"/>
          <w:color w:val="000000"/>
          <w:sz w:val="28"/>
        </w:rPr>
        <w:t>Донецкая көшесі – 22, 24, 26, 30, 38, 40, 42, 44, 46, 47, 48, 49, 50, 51, 52, 53, 54, 56, 58, 59, 60, 61А, 62, 64, 66, 68, 70, 71, 72, 74, 75, 76, 79, 81, 81/1, 81/2, 82, 83, 84, 84А, 85, 84Б, 86, 87, 88, 89, 90, 91, 92, 93, 94, 95, 96, 97, 98, 99, 100, 101;</w:t>
      </w:r>
      <w:r>
        <w:br/>
      </w:r>
      <w:r>
        <w:rPr>
          <w:rFonts w:ascii="Times New Roman"/>
          <w:b w:val="false"/>
          <w:i w:val="false"/>
          <w:color w:val="000000"/>
          <w:sz w:val="28"/>
        </w:rPr>
        <w:t xml:space="preserve">
      </w:t>
      </w:r>
      <w:r>
        <w:rPr>
          <w:rFonts w:ascii="Times New Roman"/>
          <w:b w:val="false"/>
          <w:i w:val="false"/>
          <w:color w:val="000000"/>
          <w:sz w:val="28"/>
        </w:rPr>
        <w:t>Зуева-Ордынца тұйық көшесі – 8А, 11, 12, 16, 18, 19, 20;</w:t>
      </w:r>
      <w:r>
        <w:br/>
      </w:r>
      <w:r>
        <w:rPr>
          <w:rFonts w:ascii="Times New Roman"/>
          <w:b w:val="false"/>
          <w:i w:val="false"/>
          <w:color w:val="000000"/>
          <w:sz w:val="28"/>
        </w:rPr>
        <w:t xml:space="preserve">
      </w:t>
      </w:r>
      <w:r>
        <w:rPr>
          <w:rFonts w:ascii="Times New Roman"/>
          <w:b w:val="false"/>
          <w:i w:val="false"/>
          <w:color w:val="000000"/>
          <w:sz w:val="28"/>
        </w:rPr>
        <w:t>Индустрия көшесі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r>
        <w:br/>
      </w:r>
      <w:r>
        <w:rPr>
          <w:rFonts w:ascii="Times New Roman"/>
          <w:b w:val="false"/>
          <w:i w:val="false"/>
          <w:color w:val="000000"/>
          <w:sz w:val="28"/>
        </w:rPr>
        <w:t xml:space="preserve">
      </w:t>
      </w:r>
      <w:r>
        <w:rPr>
          <w:rFonts w:ascii="Times New Roman"/>
          <w:b w:val="false"/>
          <w:i w:val="false"/>
          <w:color w:val="000000"/>
          <w:sz w:val="28"/>
        </w:rPr>
        <w:t>Игарский тұйық көшесі – 1, 2, 3, 4, 5, 6, 7, 8, 9, 10, 11, 13, 14, 15, 16, 17, 18, 19, 20, 21, 22, 24, 25, 26;</w:t>
      </w:r>
      <w:r>
        <w:br/>
      </w:r>
      <w:r>
        <w:rPr>
          <w:rFonts w:ascii="Times New Roman"/>
          <w:b w:val="false"/>
          <w:i w:val="false"/>
          <w:color w:val="000000"/>
          <w:sz w:val="28"/>
        </w:rPr>
        <w:t xml:space="preserve">
      </w:t>
      </w:r>
      <w:r>
        <w:rPr>
          <w:rFonts w:ascii="Times New Roman"/>
          <w:b w:val="false"/>
          <w:i w:val="false"/>
          <w:color w:val="000000"/>
          <w:sz w:val="28"/>
        </w:rPr>
        <w:t>Кооперативный тұйық көшесі – 1, 3, 4, 5, 6, 7, 8, 9, 10, 11, 12, 13, 15, 16 корпус 1, 16 корпус 2, 17, 18, 19, 20;</w:t>
      </w:r>
      <w:r>
        <w:br/>
      </w:r>
      <w:r>
        <w:rPr>
          <w:rFonts w:ascii="Times New Roman"/>
          <w:b w:val="false"/>
          <w:i w:val="false"/>
          <w:color w:val="000000"/>
          <w:sz w:val="28"/>
        </w:rPr>
        <w:t xml:space="preserve">
      </w:t>
      </w:r>
      <w:r>
        <w:rPr>
          <w:rFonts w:ascii="Times New Roman"/>
          <w:b w:val="false"/>
          <w:i w:val="false"/>
          <w:color w:val="000000"/>
          <w:sz w:val="28"/>
        </w:rPr>
        <w:t>Кольский тұйық көшесі – 3, 5, 6, 7, 8, 9, 10, 14, 36;</w:t>
      </w:r>
      <w:r>
        <w:br/>
      </w:r>
      <w:r>
        <w:rPr>
          <w:rFonts w:ascii="Times New Roman"/>
          <w:b w:val="false"/>
          <w:i w:val="false"/>
          <w:color w:val="000000"/>
          <w:sz w:val="28"/>
        </w:rPr>
        <w:t xml:space="preserve">
      </w:t>
      </w:r>
      <w:r>
        <w:rPr>
          <w:rFonts w:ascii="Times New Roman"/>
          <w:b w:val="false"/>
          <w:i w:val="false"/>
          <w:color w:val="000000"/>
          <w:sz w:val="28"/>
        </w:rPr>
        <w:t>Кооперация көшесі – 1, 1А, 1Б, 2, 2а, 3, 3А, 4А, 5, 5А, 6, 6А, 7А, 8а, 10А, 12, 13, 15А, 16, 17, 18, 19, 19А, 20, 21, 22, 22А, 26, 28, 29, 30, 31, 32, 33, 34, 36, 37А, 37, 39, 40, 41, 47, 48, 49, 55, 56, 56А, 58, 59, 61, 61а, 62, 64, 67, 67А, 69, 70, 71, 71А, 73, 73а, 74а, 75, 76, 76а, 78, 80А, 81, 84, 86, 86А, 88, 88А, 89, 90А, 92А, 96, 97, 98, 99, 100, 101, 102, 104, 105, 106, 109, 111, 113, 115, 121, 125;</w:t>
      </w:r>
      <w:r>
        <w:br/>
      </w:r>
      <w:r>
        <w:rPr>
          <w:rFonts w:ascii="Times New Roman"/>
          <w:b w:val="false"/>
          <w:i w:val="false"/>
          <w:color w:val="000000"/>
          <w:sz w:val="28"/>
        </w:rPr>
        <w:t xml:space="preserve">
      </w:t>
      </w:r>
      <w:r>
        <w:rPr>
          <w:rFonts w:ascii="Times New Roman"/>
          <w:b w:val="false"/>
          <w:i w:val="false"/>
          <w:color w:val="000000"/>
          <w:sz w:val="28"/>
        </w:rPr>
        <w:t>Луганская көшесі – 3, 6, 9, 20, 22, 24, 26, 27, 29, 30, 30А, 31, 32, 32А, 33, 34, 34А, 35, 36, 36А, 37, 39, 40, 40А, 41, 42, 43, 44, 45, 46, 47, 48, 49, 54, 57, 70, 72, 75, 82, 87, 89, 92, 93, 94, 95, 96, 97, 98, 99, 100, 102, 104, 105, 106, 109, 110, 112, 113, 113А, 114А, 116а, 117, 118, 119, 120, 122, 124, 126;</w:t>
      </w:r>
      <w:r>
        <w:br/>
      </w:r>
      <w:r>
        <w:rPr>
          <w:rFonts w:ascii="Times New Roman"/>
          <w:b w:val="false"/>
          <w:i w:val="false"/>
          <w:color w:val="000000"/>
          <w:sz w:val="28"/>
        </w:rPr>
        <w:t xml:space="preserve">
      </w:t>
      </w:r>
      <w:r>
        <w:rPr>
          <w:rFonts w:ascii="Times New Roman"/>
          <w:b w:val="false"/>
          <w:i w:val="false"/>
          <w:color w:val="000000"/>
          <w:sz w:val="28"/>
        </w:rPr>
        <w:t xml:space="preserve">Орынбор көшесі – 6, 8, 10, 15, 16, 17, 18, 19, 20, 21, 22, 23, 25; </w:t>
      </w:r>
      <w:r>
        <w:br/>
      </w:r>
      <w:r>
        <w:rPr>
          <w:rFonts w:ascii="Times New Roman"/>
          <w:b w:val="false"/>
          <w:i w:val="false"/>
          <w:color w:val="000000"/>
          <w:sz w:val="28"/>
        </w:rPr>
        <w:t xml:space="preserve">
      </w:t>
      </w:r>
      <w:r>
        <w:rPr>
          <w:rFonts w:ascii="Times New Roman"/>
          <w:b w:val="false"/>
          <w:i w:val="false"/>
          <w:color w:val="000000"/>
          <w:sz w:val="28"/>
        </w:rPr>
        <w:t>Осакаров көшесі – 1, 3, 5, 6, 7, 9, 11;</w:t>
      </w:r>
      <w:r>
        <w:br/>
      </w:r>
      <w:r>
        <w:rPr>
          <w:rFonts w:ascii="Times New Roman"/>
          <w:b w:val="false"/>
          <w:i w:val="false"/>
          <w:color w:val="000000"/>
          <w:sz w:val="28"/>
        </w:rPr>
        <w:t xml:space="preserve">
      </w:t>
      </w:r>
      <w:r>
        <w:rPr>
          <w:rFonts w:ascii="Times New Roman"/>
          <w:b w:val="false"/>
          <w:i w:val="false"/>
          <w:color w:val="000000"/>
          <w:sz w:val="28"/>
        </w:rPr>
        <w:t>Павлодар көшесі – 1, 3, 4, 5, 6, 7, 8, 9, 10, 11, 12, 14, 15, 16, 17, 18, 18а, 18 корпус 1, 20, 21, 23, 24, 25, 25 корпус 1, 27, 28, 31, 33, 35, 36, 37, 38, 39, 40, 41, 42, 43, 44, 45, 46, 47, 50, 51, 52, 55, 59, 60, 62, 63, 68, 70, 72, 73, 75, 77, 78, 79, 80, 81, 82, 87, 89, 93, 95, 97, 101, 103, 105, 106, 107, 110, 112, 113, 114, 115, 116, 120, 121, 122, 125, 126, 127, 128, 130, 132;</w:t>
      </w:r>
      <w:r>
        <w:br/>
      </w:r>
      <w:r>
        <w:rPr>
          <w:rFonts w:ascii="Times New Roman"/>
          <w:b w:val="false"/>
          <w:i w:val="false"/>
          <w:color w:val="000000"/>
          <w:sz w:val="28"/>
        </w:rPr>
        <w:t xml:space="preserve">
      </w:t>
      </w:r>
      <w:r>
        <w:rPr>
          <w:rFonts w:ascii="Times New Roman"/>
          <w:b w:val="false"/>
          <w:i w:val="false"/>
          <w:color w:val="000000"/>
          <w:sz w:val="28"/>
        </w:rPr>
        <w:t>Сидорков көшесі – 21, 22, 23, 24, 26, 28, 30, 31, 32, 33, 34, 35, 36, 37, 38, 39, 40, 41, 42, 43, 44, 45, 47, 48, 51, 52, 53, 54, 55, 56, 58, 59, 59а, 60, 61, 62, 63, 65, 66, 67, 68, 69, 70, 72;</w:t>
      </w:r>
      <w:r>
        <w:br/>
      </w:r>
      <w:r>
        <w:rPr>
          <w:rFonts w:ascii="Times New Roman"/>
          <w:b w:val="false"/>
          <w:i w:val="false"/>
          <w:color w:val="000000"/>
          <w:sz w:val="28"/>
        </w:rPr>
        <w:t xml:space="preserve">
      </w:t>
      </w:r>
      <w:r>
        <w:rPr>
          <w:rFonts w:ascii="Times New Roman"/>
          <w:b w:val="false"/>
          <w:i w:val="false"/>
          <w:color w:val="000000"/>
          <w:sz w:val="28"/>
        </w:rPr>
        <w:t>Серікбаев көшесі – 1, 2, 3, 4, 5, 6, 7, 8, 9, 10, 11, 12, 13, 15, 16, 18, 19, 20, 21, 22, 23, 24, 25, 27, 28, 31, 33, 34, 35, 36, 37, 38, 39, 40, 41, 43, 44, 45, 46, 47, 48, 49, 51, 52, 54, 56, 57, 58, 59, 60, 61, 62, 63, 71, 73, 77, 78, 79, 80, 82, 83, 84, 87, 86, 88, 89, 90, 91, 93, 94, 95, 96, 97, 99, 103, 105, 105а, 106, 107, 108, 109, 112, 113, 114, 117, 118, 119, 121, 122, 122а, 122Б, 123, 124, 125, 126, 127, 128;</w:t>
      </w:r>
      <w:r>
        <w:br/>
      </w:r>
      <w:r>
        <w:rPr>
          <w:rFonts w:ascii="Times New Roman"/>
          <w:b w:val="false"/>
          <w:i w:val="false"/>
          <w:color w:val="000000"/>
          <w:sz w:val="28"/>
        </w:rPr>
        <w:t xml:space="preserve">
      </w:t>
      </w:r>
      <w:r>
        <w:rPr>
          <w:rFonts w:ascii="Times New Roman"/>
          <w:b w:val="false"/>
          <w:i w:val="false"/>
          <w:color w:val="000000"/>
          <w:sz w:val="28"/>
        </w:rPr>
        <w:t>Топар тұйық көшесі – 4, 6, 7, 8, 9, 11, 12, 13, 14;</w:t>
      </w:r>
      <w:r>
        <w:br/>
      </w:r>
      <w:r>
        <w:rPr>
          <w:rFonts w:ascii="Times New Roman"/>
          <w:b w:val="false"/>
          <w:i w:val="false"/>
          <w:color w:val="000000"/>
          <w:sz w:val="28"/>
        </w:rPr>
        <w:t xml:space="preserve">
      </w:t>
      </w:r>
      <w:r>
        <w:rPr>
          <w:rFonts w:ascii="Times New Roman"/>
          <w:b w:val="false"/>
          <w:i w:val="false"/>
          <w:color w:val="000000"/>
          <w:sz w:val="28"/>
        </w:rPr>
        <w:t>Ударная көшесі – 1, 1А, 2Б, 3, 4Б, 5, 5а, 6, 6а, 7, 9, 15, 17, 19, 20, 20А, 20б, 21, 23, 25, 26, 27, 28, 29, 30, 31, 33А, 36, 37, 38, 39А, 40, 40А, 42, 42А, 42Б, 44, 46, 46а, 47, 48, 48А, 49, 50, 50а, 52, 53, 54, 55, 56, 57, 58, 59, 60, 61, 62, 62А, 63, 64, 65, 67, 69, 71, 73, 75, 92, 93, 95, 96, 97, 98А, 99, 100, 101, 102, 103, 105, 106, 114, 122, 124, 126, 128;</w:t>
      </w:r>
      <w:r>
        <w:br/>
      </w:r>
      <w:r>
        <w:rPr>
          <w:rFonts w:ascii="Times New Roman"/>
          <w:b w:val="false"/>
          <w:i w:val="false"/>
          <w:color w:val="000000"/>
          <w:sz w:val="28"/>
        </w:rPr>
        <w:t xml:space="preserve">
      </w:t>
      </w:r>
      <w:r>
        <w:rPr>
          <w:rFonts w:ascii="Times New Roman"/>
          <w:b w:val="false"/>
          <w:i w:val="false"/>
          <w:color w:val="000000"/>
          <w:sz w:val="28"/>
        </w:rPr>
        <w:t>Шушенский тұйық көшесі – 2, 3, 6, 7, 8, 9, 10, 11;</w:t>
      </w:r>
      <w:r>
        <w:br/>
      </w:r>
      <w:r>
        <w:rPr>
          <w:rFonts w:ascii="Times New Roman"/>
          <w:b w:val="false"/>
          <w:i w:val="false"/>
          <w:color w:val="000000"/>
          <w:sz w:val="28"/>
        </w:rPr>
        <w:t xml:space="preserve">
      </w:t>
      </w:r>
      <w:r>
        <w:rPr>
          <w:rFonts w:ascii="Times New Roman"/>
          <w:b w:val="false"/>
          <w:i w:val="false"/>
          <w:color w:val="000000"/>
          <w:sz w:val="28"/>
        </w:rPr>
        <w:t>Чусовская тұйық көшесі – 3, 4, 5, 6, 8;</w:t>
      </w:r>
      <w:r>
        <w:br/>
      </w:r>
      <w:r>
        <w:rPr>
          <w:rFonts w:ascii="Times New Roman"/>
          <w:b w:val="false"/>
          <w:i w:val="false"/>
          <w:color w:val="000000"/>
          <w:sz w:val="28"/>
        </w:rPr>
        <w:t xml:space="preserve">
      </w:t>
      </w:r>
      <w:r>
        <w:rPr>
          <w:rFonts w:ascii="Times New Roman"/>
          <w:b w:val="false"/>
          <w:i w:val="false"/>
          <w:color w:val="000000"/>
          <w:sz w:val="28"/>
        </w:rPr>
        <w:t>Барбюс көшесі – 1, 2, 3, 4, 6, 7, 8, 9, 10, 10б, 11, 12, 13, 14, 16, 17, 18, 19, 20, 21, 22, 23, 23а, 24, 25, 26, 27, 28, 29, 30, 31, 32, 33, 34, 35, 36, 37, 38, 39, 40, 41, 42, 43, 44, 45, 46, 47, 48, 49, 50, 51,52, 53, 55, 57, 59, 61, 62, 63, 64, 65, 66, 67, 68, 69, 70, 71, 72, 73, 74, 75, 76, 77, 78, 79, 80, 81, 82, 83, 84, 85, 86, 87, 88, 89, 90, 91, 92, 93, 94, 95, 96, 97, 98, 99, 100, 101, 102, 103, 104, 105, 106, 107,108, 109, 110, 111, 111А, 112, 113, 114, 115, 116, 117, 118, 119, 120, 121, 123, 125, 129,131, 135, 137;</w:t>
      </w:r>
      <w:r>
        <w:br/>
      </w:r>
      <w:r>
        <w:rPr>
          <w:rFonts w:ascii="Times New Roman"/>
          <w:b w:val="false"/>
          <w:i w:val="false"/>
          <w:color w:val="000000"/>
          <w:sz w:val="28"/>
        </w:rPr>
        <w:t xml:space="preserve">
      </w:t>
      </w:r>
      <w:r>
        <w:rPr>
          <w:rFonts w:ascii="Times New Roman"/>
          <w:b w:val="false"/>
          <w:i w:val="false"/>
          <w:color w:val="000000"/>
          <w:sz w:val="28"/>
        </w:rPr>
        <w:t>Есенин көшесі – 1, 2, 3, 4, 5, 6, 7, 8, 9, 10, 12, 13, 14, 15, 16, 17, 18, 19, 20, 21, 22, 23, 24;</w:t>
      </w:r>
      <w:r>
        <w:br/>
      </w:r>
      <w:r>
        <w:rPr>
          <w:rFonts w:ascii="Times New Roman"/>
          <w:b w:val="false"/>
          <w:i w:val="false"/>
          <w:color w:val="000000"/>
          <w:sz w:val="28"/>
        </w:rPr>
        <w:t xml:space="preserve">
      </w:t>
      </w:r>
      <w:r>
        <w:rPr>
          <w:rFonts w:ascii="Times New Roman"/>
          <w:b w:val="false"/>
          <w:i w:val="false"/>
          <w:color w:val="000000"/>
          <w:sz w:val="28"/>
        </w:rPr>
        <w:t>Горняцкая көшесі – 4, 8, 13, 17, 18, 19, 20, 21, 22, 23, 25, 28, 30;</w:t>
      </w:r>
      <w:r>
        <w:br/>
      </w:r>
      <w:r>
        <w:rPr>
          <w:rFonts w:ascii="Times New Roman"/>
          <w:b w:val="false"/>
          <w:i w:val="false"/>
          <w:color w:val="000000"/>
          <w:sz w:val="28"/>
        </w:rPr>
        <w:t xml:space="preserve">
      </w:t>
      </w:r>
      <w:r>
        <w:rPr>
          <w:rFonts w:ascii="Times New Roman"/>
          <w:b w:val="false"/>
          <w:i w:val="false"/>
          <w:color w:val="000000"/>
          <w:sz w:val="28"/>
        </w:rPr>
        <w:t>Лесная көшесі – 1, 1Б, 2, 3, 3/1, 4, 5, 7, 8, 9, 10, 11, 15, 16, 17, 18.</w:t>
      </w:r>
    </w:p>
    <w:bookmarkEnd w:id="94"/>
    <w:bookmarkStart w:name="z557" w:id="95"/>
    <w:p>
      <w:pPr>
        <w:spacing w:after="0"/>
        <w:ind w:left="0"/>
        <w:jc w:val="left"/>
      </w:pPr>
      <w:r>
        <w:rPr>
          <w:rFonts w:ascii="Times New Roman"/>
          <w:b/>
          <w:i w:val="false"/>
          <w:color w:val="000000"/>
        </w:rPr>
        <w:t xml:space="preserve"> № 156 сайлау учаскесі </w:t>
      </w:r>
    </w:p>
    <w:bookmarkEnd w:id="95"/>
    <w:bookmarkStart w:name="z558" w:id="9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шағын ауданы.</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Көгілдір тоғандар шағын ауданы – 4, 4/2, 5/1, 5/2, 6, 8, 9, 10, 12.</w:t>
      </w:r>
    </w:p>
    <w:bookmarkEnd w:id="96"/>
    <w:bookmarkStart w:name="z561" w:id="97"/>
    <w:p>
      <w:pPr>
        <w:spacing w:after="0"/>
        <w:ind w:left="0"/>
        <w:jc w:val="left"/>
      </w:pPr>
      <w:r>
        <w:rPr>
          <w:rFonts w:ascii="Times New Roman"/>
          <w:b/>
          <w:i w:val="false"/>
          <w:color w:val="000000"/>
        </w:rPr>
        <w:t xml:space="preserve"> № 157 сайлау учаскесі </w:t>
      </w:r>
    </w:p>
    <w:bookmarkEnd w:id="97"/>
    <w:bookmarkStart w:name="z562" w:id="9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32 жалпы білім беретін орта мектебі" коммуналдық мемлекеттік мекемесі, 22 шағын ауданы.</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 xml:space="preserve">22 шағын ауданы – 1, 1а, 4, 5, 18, 19, 20, 21, 22, 23, 24, 27 корпус 61; </w:t>
      </w:r>
      <w:r>
        <w:br/>
      </w:r>
      <w:r>
        <w:rPr>
          <w:rFonts w:ascii="Times New Roman"/>
          <w:b w:val="false"/>
          <w:i w:val="false"/>
          <w:color w:val="000000"/>
          <w:sz w:val="28"/>
        </w:rPr>
        <w:t xml:space="preserve">
      </w:t>
      </w:r>
      <w:r>
        <w:rPr>
          <w:rFonts w:ascii="Times New Roman"/>
          <w:b w:val="false"/>
          <w:i w:val="false"/>
          <w:color w:val="000000"/>
          <w:sz w:val="28"/>
        </w:rPr>
        <w:t>Зелинский көшесі – 30 корпус 1, 30 корпус 2, 32, 34 корпус 1, 42, 43, 44, 45, 46, 47, 48, 50, 51, 52, 53, 54, 55, 56, 57, 58, 59, 60, 61</w:t>
      </w:r>
      <w:r>
        <w:br/>
      </w:r>
      <w:r>
        <w:rPr>
          <w:rFonts w:ascii="Times New Roman"/>
          <w:b w:val="false"/>
          <w:i w:val="false"/>
          <w:color w:val="000000"/>
          <w:sz w:val="28"/>
        </w:rPr>
        <w:t xml:space="preserve">
      </w:t>
      </w:r>
      <w:r>
        <w:rPr>
          <w:rFonts w:ascii="Times New Roman"/>
          <w:b w:val="false"/>
          <w:i w:val="false"/>
          <w:color w:val="000000"/>
          <w:sz w:val="28"/>
        </w:rPr>
        <w:t>Тверской тұйық көшесі – 1, 1а, 2А, 2, 3, 3А, 4, 4А, 5, 5А, 6, 6а, 7, 7а, 8, 8а, 9, 9А, 10, 10А, 11, 11А, 12, 13, 13а, 14, 15, 15/1, 15/2, 15А, 16, 17, 18, 19, 20, 21, 22, 23, 24, 25, 26, 26а, 27, 28, 29, 30, 31, 33, 33/1, 33/2, 58а, 60А.</w:t>
      </w:r>
    </w:p>
    <w:bookmarkEnd w:id="98"/>
    <w:bookmarkStart w:name="z567" w:id="99"/>
    <w:p>
      <w:pPr>
        <w:spacing w:after="0"/>
        <w:ind w:left="0"/>
        <w:jc w:val="left"/>
      </w:pPr>
      <w:r>
        <w:rPr>
          <w:rFonts w:ascii="Times New Roman"/>
          <w:b/>
          <w:i w:val="false"/>
          <w:color w:val="000000"/>
        </w:rPr>
        <w:t xml:space="preserve"> № 158 сайлау учаскесі </w:t>
      </w:r>
    </w:p>
    <w:bookmarkEnd w:id="99"/>
    <w:bookmarkStart w:name="z568" w:id="10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Мастеров көшесі – 1, 3, 4, 5, 8, 10, 11, 12, 13, 13а, 16, 16 корпус 1, 22, 22А, 23, 27, 34, 36, 38, 39, 41, 42, 46, 49, 53, 54, 54 корпус 1, 54 корпус 2, 54А, 58, 60, 62, 64;</w:t>
      </w:r>
      <w:r>
        <w:br/>
      </w:r>
      <w:r>
        <w:rPr>
          <w:rFonts w:ascii="Times New Roman"/>
          <w:b w:val="false"/>
          <w:i w:val="false"/>
          <w:color w:val="000000"/>
          <w:sz w:val="28"/>
        </w:rPr>
        <w:t xml:space="preserve">
      </w:t>
      </w:r>
      <w:r>
        <w:rPr>
          <w:rFonts w:ascii="Times New Roman"/>
          <w:b w:val="false"/>
          <w:i w:val="false"/>
          <w:color w:val="000000"/>
          <w:sz w:val="28"/>
        </w:rPr>
        <w:t xml:space="preserve">Коммунаров көшесі – 1, 2, 2А, 3, 4, 5, 6, 7, 8, 9, 9а, 12, 13, 14, 14/1, 15, 16А; </w:t>
      </w:r>
      <w:r>
        <w:br/>
      </w:r>
      <w:r>
        <w:rPr>
          <w:rFonts w:ascii="Times New Roman"/>
          <w:b w:val="false"/>
          <w:i w:val="false"/>
          <w:color w:val="000000"/>
          <w:sz w:val="28"/>
        </w:rPr>
        <w:t xml:space="preserve">
      </w:t>
      </w:r>
      <w:r>
        <w:rPr>
          <w:rFonts w:ascii="Times New Roman"/>
          <w:b w:val="false"/>
          <w:i w:val="false"/>
          <w:color w:val="000000"/>
          <w:sz w:val="28"/>
        </w:rPr>
        <w:t>Енисейская көшесі – 1, 2, 3, 4, 6, 7, 8, 10, 11, 12, 12А, 14А, 17, 18, 20, 21, 21/2, 22, 23, 24, 25, 26, 27, 28, 29, 33, 39;</w:t>
      </w:r>
      <w:r>
        <w:br/>
      </w:r>
      <w:r>
        <w:rPr>
          <w:rFonts w:ascii="Times New Roman"/>
          <w:b w:val="false"/>
          <w:i w:val="false"/>
          <w:color w:val="000000"/>
          <w:sz w:val="28"/>
        </w:rPr>
        <w:t xml:space="preserve">
      </w:t>
      </w:r>
      <w:r>
        <w:rPr>
          <w:rFonts w:ascii="Times New Roman"/>
          <w:b w:val="false"/>
          <w:i w:val="false"/>
          <w:color w:val="000000"/>
          <w:sz w:val="28"/>
        </w:rPr>
        <w:t>Харьковская көшесі –2, 3, 4, 4А, 4Б, 4 корпус 1, 5, 6, 7, 8, 9, 10, 11, 12, 13, 13А, 14, 26;</w:t>
      </w:r>
      <w:r>
        <w:br/>
      </w:r>
      <w:r>
        <w:rPr>
          <w:rFonts w:ascii="Times New Roman"/>
          <w:b w:val="false"/>
          <w:i w:val="false"/>
          <w:color w:val="000000"/>
          <w:sz w:val="28"/>
        </w:rPr>
        <w:t xml:space="preserve">
      </w:t>
      </w:r>
      <w:r>
        <w:rPr>
          <w:rFonts w:ascii="Times New Roman"/>
          <w:b w:val="false"/>
          <w:i w:val="false"/>
          <w:color w:val="000000"/>
          <w:sz w:val="28"/>
        </w:rPr>
        <w:t>Нұржанов көшесі – 1, 2, 3, 4, 5, 7, 8, 9, 10, 12, 12/1, 12а, 13, 14, 15, 16, 17, 18, 19, 20, 21, 22, 23, 24, 25, 26, 27, 28, 29, 30;</w:t>
      </w:r>
      <w:r>
        <w:br/>
      </w:r>
      <w:r>
        <w:rPr>
          <w:rFonts w:ascii="Times New Roman"/>
          <w:b w:val="false"/>
          <w:i w:val="false"/>
          <w:color w:val="000000"/>
          <w:sz w:val="28"/>
        </w:rPr>
        <w:t xml:space="preserve">
      </w:t>
      </w:r>
      <w:r>
        <w:rPr>
          <w:rFonts w:ascii="Times New Roman"/>
          <w:b w:val="false"/>
          <w:i w:val="false"/>
          <w:color w:val="000000"/>
          <w:sz w:val="28"/>
        </w:rPr>
        <w:t>Центральный тұйық көшесі – 2, 4, 5 корпус 1, 5 корпус 2, 6, 7, 8, 9, 10, 11, 12, 13;</w:t>
      </w:r>
      <w:r>
        <w:br/>
      </w:r>
      <w:r>
        <w:rPr>
          <w:rFonts w:ascii="Times New Roman"/>
          <w:b w:val="false"/>
          <w:i w:val="false"/>
          <w:color w:val="000000"/>
          <w:sz w:val="28"/>
        </w:rPr>
        <w:t xml:space="preserve">
      </w:t>
      </w:r>
      <w:r>
        <w:rPr>
          <w:rFonts w:ascii="Times New Roman"/>
          <w:b w:val="false"/>
          <w:i w:val="false"/>
          <w:color w:val="000000"/>
          <w:sz w:val="28"/>
        </w:rPr>
        <w:t>Алатауская көшесі – 1, 2, 3, 4, 5, 6, 7, 8, 11, 11/2;</w:t>
      </w:r>
      <w:r>
        <w:br/>
      </w:r>
      <w:r>
        <w:rPr>
          <w:rFonts w:ascii="Times New Roman"/>
          <w:b w:val="false"/>
          <w:i w:val="false"/>
          <w:color w:val="000000"/>
          <w:sz w:val="28"/>
        </w:rPr>
        <w:t xml:space="preserve">
      </w:t>
      </w:r>
      <w:r>
        <w:rPr>
          <w:rFonts w:ascii="Times New Roman"/>
          <w:b w:val="false"/>
          <w:i w:val="false"/>
          <w:color w:val="000000"/>
          <w:sz w:val="28"/>
        </w:rPr>
        <w:t>Автомобильная көшесі – 1, 3, 4, 4А, 5, 7, 8, 9, 9А, 10, 11, 12, 13А, 14, 15, 15А, 16, 18, 19, 20, 21, 22, 23, 24, 25, 26, 27, 28, 29, 30, 31, 33, 35, 36, 37, 40;</w:t>
      </w:r>
      <w:r>
        <w:br/>
      </w:r>
      <w:r>
        <w:rPr>
          <w:rFonts w:ascii="Times New Roman"/>
          <w:b w:val="false"/>
          <w:i w:val="false"/>
          <w:color w:val="000000"/>
          <w:sz w:val="28"/>
        </w:rPr>
        <w:t xml:space="preserve">
      </w:t>
      </w:r>
      <w:r>
        <w:rPr>
          <w:rFonts w:ascii="Times New Roman"/>
          <w:b w:val="false"/>
          <w:i w:val="false"/>
          <w:color w:val="000000"/>
          <w:sz w:val="28"/>
        </w:rPr>
        <w:t xml:space="preserve">Саран көшесі – 41, 42, 43, 44, 46,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r>
        <w:br/>
      </w:r>
      <w:r>
        <w:rPr>
          <w:rFonts w:ascii="Times New Roman"/>
          <w:b w:val="false"/>
          <w:i w:val="false"/>
          <w:color w:val="000000"/>
          <w:sz w:val="28"/>
        </w:rPr>
        <w:t xml:space="preserve">
      </w:t>
      </w:r>
      <w:r>
        <w:rPr>
          <w:rFonts w:ascii="Times New Roman"/>
          <w:b w:val="false"/>
          <w:i w:val="false"/>
          <w:color w:val="000000"/>
          <w:sz w:val="28"/>
        </w:rPr>
        <w:t>Молодежная көшесі – 1, 2, 3, 4, 4а, 5, 6, 7, 8, 9, 9 корпус 1, 9 корпус 2, 10, 10 корпус 2, 11, 12, 13, 14, 14а, 15, 16, 16 корпус 1, 16 корпус 2, 28, 28 корпус 1, 28 корпус 2, 28 корпус 3, 28 корпус 4, 29, 30, 31, 32, 33а, 34, 36, 38, 40;</w:t>
      </w:r>
      <w:r>
        <w:br/>
      </w:r>
      <w:r>
        <w:rPr>
          <w:rFonts w:ascii="Times New Roman"/>
          <w:b w:val="false"/>
          <w:i w:val="false"/>
          <w:color w:val="000000"/>
          <w:sz w:val="28"/>
        </w:rPr>
        <w:t xml:space="preserve">
      </w:t>
      </w:r>
      <w:r>
        <w:rPr>
          <w:rFonts w:ascii="Times New Roman"/>
          <w:b w:val="false"/>
          <w:i w:val="false"/>
          <w:color w:val="000000"/>
          <w:sz w:val="28"/>
        </w:rPr>
        <w:t>Некрасов көшесі – 1, 1 корпус 1, 1 корпус 3, 1 корпус 4, 1 корпус 5, 1 корпус 6, 1 корпус 7, 1 корпус 8, 1 корпус 9, 1 корпус 10, 2, 3, 4, 5, 6, 7, 8, 9, 9А, 10, 11, 11а, 12, 13, 15, 16, 17, 18, 19, 20, 21, 22, 23, 23 корпус 1, 23 корпус 2, 25, 26, 28, 29, 30, 31б, 32, 33, 33а, 34, 43, 44, 45, 46, 47, 48, 49, 50, 51, 52, 53, 54, 55, 56, 57, 59, 61, 63;</w:t>
      </w:r>
      <w:r>
        <w:br/>
      </w:r>
      <w:r>
        <w:rPr>
          <w:rFonts w:ascii="Times New Roman"/>
          <w:b w:val="false"/>
          <w:i w:val="false"/>
          <w:color w:val="000000"/>
          <w:sz w:val="28"/>
        </w:rPr>
        <w:t xml:space="preserve">
      </w:t>
      </w:r>
      <w:r>
        <w:rPr>
          <w:rFonts w:ascii="Times New Roman"/>
          <w:b w:val="false"/>
          <w:i w:val="false"/>
          <w:color w:val="000000"/>
          <w:sz w:val="28"/>
        </w:rPr>
        <w:t>Семашко көшесі – 1, 3, 5, 6, 7, 8, 9, 10, 11, 12, 13, 14, 15, 16, 17, 17А, 20, 20А, 21, 22, 23, 24, 25, 26, 26 корпус 1, 26 корпус 2, 27, 28, 29, 30, 31, 32, 33, 34, 35, 35 корпус 1, 35 корпус 2, 36, 37;</w:t>
      </w:r>
      <w:r>
        <w:br/>
      </w:r>
      <w:r>
        <w:rPr>
          <w:rFonts w:ascii="Times New Roman"/>
          <w:b w:val="false"/>
          <w:i w:val="false"/>
          <w:color w:val="000000"/>
          <w:sz w:val="28"/>
        </w:rPr>
        <w:t xml:space="preserve">
      </w:t>
      </w:r>
      <w:r>
        <w:rPr>
          <w:rFonts w:ascii="Times New Roman"/>
          <w:b w:val="false"/>
          <w:i w:val="false"/>
          <w:color w:val="000000"/>
          <w:sz w:val="28"/>
        </w:rPr>
        <w:t>Фадеев көшесі – 1, 2, 3, 4, 5, 6, 7, 8, 9, 10;</w:t>
      </w:r>
      <w:r>
        <w:br/>
      </w:r>
      <w:r>
        <w:rPr>
          <w:rFonts w:ascii="Times New Roman"/>
          <w:b w:val="false"/>
          <w:i w:val="false"/>
          <w:color w:val="000000"/>
          <w:sz w:val="28"/>
        </w:rPr>
        <w:t xml:space="preserve">
      </w:t>
      </w:r>
      <w:r>
        <w:rPr>
          <w:rFonts w:ascii="Times New Roman"/>
          <w:b w:val="false"/>
          <w:i w:val="false"/>
          <w:color w:val="000000"/>
          <w:sz w:val="28"/>
        </w:rPr>
        <w:t>Пожарский көшесі – 1, 2, 3, 4, 5, 6, 7, 8, 9, 10, 11, 12, 13, 13 корпус 1, 14, 15, 16 корпус 1, 16 корпус 2, 17, 18, 19, 20, 21, 21а, 22, 23, 23а, 24, 25 корпус 1, 25 корпус 2, 25а, 26, 27, 27 корпус 1, 27 корпус 2, 27а, 28, 29, 29 корпус 1, 29 корпус 2, 29А, 30, 31, 31 корпус 1, 31 корпус 2, 31А, 32, 33 корпус 1, 33 корпус 2, 33А, 34, 35 корпус 1, 35 корпус 2, 35а, 36, 37, 37 корпус 1, 37 корпус 2, 37А, 38,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r>
        <w:br/>
      </w:r>
      <w:r>
        <w:rPr>
          <w:rFonts w:ascii="Times New Roman"/>
          <w:b w:val="false"/>
          <w:i w:val="false"/>
          <w:color w:val="000000"/>
          <w:sz w:val="28"/>
        </w:rPr>
        <w:t xml:space="preserve">
      </w:t>
      </w:r>
      <w:r>
        <w:rPr>
          <w:rFonts w:ascii="Times New Roman"/>
          <w:b w:val="false"/>
          <w:i w:val="false"/>
          <w:color w:val="000000"/>
          <w:sz w:val="28"/>
        </w:rPr>
        <w:t>Плеханов көшесі – 1, 1а, 1б, 2, 2 корпус 1, 2а, 3, 4, 5, 6, 7, 8, 9, 10, 11, 12, 12а, 13, 14, 14А, 15, 16, 17, 18, 19, 20, 20А, 21, 22, 22А, 23, 24;</w:t>
      </w:r>
      <w:r>
        <w:br/>
      </w:r>
      <w:r>
        <w:rPr>
          <w:rFonts w:ascii="Times New Roman"/>
          <w:b w:val="false"/>
          <w:i w:val="false"/>
          <w:color w:val="000000"/>
          <w:sz w:val="28"/>
        </w:rPr>
        <w:t xml:space="preserve">
      </w:t>
      </w:r>
      <w:r>
        <w:rPr>
          <w:rFonts w:ascii="Times New Roman"/>
          <w:b w:val="false"/>
          <w:i w:val="false"/>
          <w:color w:val="000000"/>
          <w:sz w:val="28"/>
        </w:rPr>
        <w:t>Челюскин көшесі – 1, 1а, 2, 2 корпус 1, 2 корпус 2, 4, 4 корпус 1, 4 корпус 2, 6, 6 корпус 1, 6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r>
        <w:br/>
      </w:r>
      <w:r>
        <w:rPr>
          <w:rFonts w:ascii="Times New Roman"/>
          <w:b w:val="false"/>
          <w:i w:val="false"/>
          <w:color w:val="000000"/>
          <w:sz w:val="28"/>
        </w:rPr>
        <w:t xml:space="preserve">
      </w:t>
      </w:r>
      <w:r>
        <w:rPr>
          <w:rFonts w:ascii="Times New Roman"/>
          <w:b w:val="false"/>
          <w:i w:val="false"/>
          <w:color w:val="000000"/>
          <w:sz w:val="28"/>
        </w:rPr>
        <w:t>Бауман көшесі – 2, 2 корпус 1, 3, 4, 5, 6, 7, 9, 15;</w:t>
      </w:r>
      <w:r>
        <w:br/>
      </w:r>
      <w:r>
        <w:rPr>
          <w:rFonts w:ascii="Times New Roman"/>
          <w:b w:val="false"/>
          <w:i w:val="false"/>
          <w:color w:val="000000"/>
          <w:sz w:val="28"/>
        </w:rPr>
        <w:t xml:space="preserve">
      </w:t>
      </w:r>
      <w:r>
        <w:rPr>
          <w:rFonts w:ascii="Times New Roman"/>
          <w:b w:val="false"/>
          <w:i w:val="false"/>
          <w:color w:val="000000"/>
          <w:sz w:val="28"/>
        </w:rPr>
        <w:t>Медицинская көшесі - 60, 60А, 62, 64, 66, 66а, 68, 68А, 70, 76;</w:t>
      </w:r>
      <w:r>
        <w:br/>
      </w:r>
      <w:r>
        <w:rPr>
          <w:rFonts w:ascii="Times New Roman"/>
          <w:b w:val="false"/>
          <w:i w:val="false"/>
          <w:color w:val="000000"/>
          <w:sz w:val="28"/>
        </w:rPr>
        <w:t xml:space="preserve">
      </w:t>
      </w:r>
      <w:r>
        <w:rPr>
          <w:rFonts w:ascii="Times New Roman"/>
          <w:b w:val="false"/>
          <w:i w:val="false"/>
          <w:color w:val="000000"/>
          <w:sz w:val="28"/>
        </w:rPr>
        <w:t xml:space="preserve">Семафорная көшесі – 1, 1а, 1б, 1в, 3, 5, 6, 7, 9, 10 корпус 10, 11, 12, 13, 14, 15, 16, 17, 18, 19, 20, 21, 22, 23, 24, 25, 26, 27, 28, 29, 31, 33, 35, 37, 39, 41, 43, 43/2, 45, 45 корпус 1, 45 корпус 2, 47, 47а, 49, 49а, 51, 53, 55, 57, 59, 61, 63; </w:t>
      </w:r>
      <w:r>
        <w:br/>
      </w:r>
      <w:r>
        <w:rPr>
          <w:rFonts w:ascii="Times New Roman"/>
          <w:b w:val="false"/>
          <w:i w:val="false"/>
          <w:color w:val="000000"/>
          <w:sz w:val="28"/>
        </w:rPr>
        <w:t xml:space="preserve">
      </w:t>
      </w:r>
      <w:r>
        <w:rPr>
          <w:rFonts w:ascii="Times New Roman"/>
          <w:b w:val="false"/>
          <w:i w:val="false"/>
          <w:color w:val="000000"/>
          <w:sz w:val="28"/>
        </w:rPr>
        <w:t>Львовский тұйық көшесі – 2, 3, 4, 4а, 5, 6, 7, 8, 9, 10, 11, 12, 13, 14, 15, 16, 17, 17/1, 18, 19, 20.</w:t>
      </w:r>
    </w:p>
    <w:bookmarkEnd w:id="100"/>
    <w:bookmarkStart w:name="z590" w:id="101"/>
    <w:p>
      <w:pPr>
        <w:spacing w:after="0"/>
        <w:ind w:left="0"/>
        <w:jc w:val="left"/>
      </w:pPr>
      <w:r>
        <w:rPr>
          <w:rFonts w:ascii="Times New Roman"/>
          <w:b/>
          <w:i w:val="false"/>
          <w:color w:val="000000"/>
        </w:rPr>
        <w:t xml:space="preserve"> № 159 сайлау учаскесі </w:t>
      </w:r>
    </w:p>
    <w:bookmarkEnd w:id="101"/>
    <w:bookmarkStart w:name="z591" w:id="1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r>
        <w:br/>
      </w:r>
      <w:r>
        <w:rPr>
          <w:rFonts w:ascii="Times New Roman"/>
          <w:b w:val="false"/>
          <w:i w:val="false"/>
          <w:color w:val="000000"/>
          <w:sz w:val="28"/>
        </w:rPr>
        <w:t xml:space="preserve">
      </w:t>
      </w:r>
      <w:r>
        <w:rPr>
          <w:rFonts w:ascii="Times New Roman"/>
          <w:b w:val="false"/>
          <w:i w:val="false"/>
          <w:color w:val="000000"/>
          <w:sz w:val="28"/>
        </w:rPr>
        <w:t>Шекаралары:</w:t>
      </w:r>
      <w:r>
        <w:br/>
      </w:r>
      <w:r>
        <w:rPr>
          <w:rFonts w:ascii="Times New Roman"/>
          <w:b w:val="false"/>
          <w:i w:val="false"/>
          <w:color w:val="000000"/>
          <w:sz w:val="28"/>
        </w:rPr>
        <w:t xml:space="preserve">
      </w:t>
      </w:r>
      <w:r>
        <w:rPr>
          <w:rFonts w:ascii="Times New Roman"/>
          <w:b w:val="false"/>
          <w:i w:val="false"/>
          <w:color w:val="000000"/>
          <w:sz w:val="28"/>
        </w:rPr>
        <w:t>18 шағын ауданы – 5, 6, 7, 8, 9, 10, 11, 12, 13, 14, 15, 16, 17, 17 корпус 1, 18, 21;</w:t>
      </w:r>
      <w:r>
        <w:br/>
      </w:r>
      <w:r>
        <w:rPr>
          <w:rFonts w:ascii="Times New Roman"/>
          <w:b w:val="false"/>
          <w:i w:val="false"/>
          <w:color w:val="000000"/>
          <w:sz w:val="28"/>
        </w:rPr>
        <w:t xml:space="preserve">
      </w:t>
      </w:r>
      <w:r>
        <w:rPr>
          <w:rFonts w:ascii="Times New Roman"/>
          <w:b w:val="false"/>
          <w:i w:val="false"/>
          <w:color w:val="000000"/>
          <w:sz w:val="28"/>
        </w:rPr>
        <w:t xml:space="preserve">Бабушкин көшесі – 2, 36, 38, 40, 42, 44, 46, 48, 50, 52, 54, 56, 58, 62, 64, 66, 68, 70, 70А, 72, 74, 76, 77, 80, 82, 84, 86, 88, 88Б, 90, 91, 92, 94, 96, 98А, 98, 100, 102, 118, 118А, 118Б, 120, 122, 124, 126, 128; </w:t>
      </w:r>
      <w:r>
        <w:br/>
      </w:r>
      <w:r>
        <w:rPr>
          <w:rFonts w:ascii="Times New Roman"/>
          <w:b w:val="false"/>
          <w:i w:val="false"/>
          <w:color w:val="000000"/>
          <w:sz w:val="28"/>
        </w:rPr>
        <w:t xml:space="preserve">
      </w:t>
      </w:r>
      <w:r>
        <w:rPr>
          <w:rFonts w:ascii="Times New Roman"/>
          <w:b w:val="false"/>
          <w:i w:val="false"/>
          <w:color w:val="000000"/>
          <w:sz w:val="28"/>
        </w:rPr>
        <w:t>Лужниковская көшесі – 1Б, 1В, 2А, 3А, 4А, 6А, 7А, 8А, 10А.</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