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cbc06" w14:textId="86cbc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қалалық мәслихатының аппараты" мемлекеттік мекемесінде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2016 жылғы 2 наурыздағы V шақырылған LVI сессиясының № 573 шешімі. Қарағанды облысының Әділет департаментінде 2016 жылғы 5 сәуірде № 3744 болып тіркелді. Күші жойылды - Қарағанды қалалық мәслихатының 2017 жылғы 1 наурыздағы № 118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қалалық мәслихатының 01.03.2017 № 118 (алғаш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12705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сәйкес Қарағанды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"Қарағанды қалалық мәслихатының аппараты" мемлекеттік мекемесінде "Б" корпусы мемлекеттік әкімшілік қызметшілерінің қызметін бағалау </w:t>
      </w:r>
      <w:r>
        <w:rPr>
          <w:rFonts w:ascii="Times New Roman"/>
          <w:b w:val="false"/>
          <w:i w:val="false"/>
          <w:color w:val="000000"/>
          <w:sz w:val="28"/>
        </w:rPr>
        <w:t xml:space="preserve">әдістемесі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 xml:space="preserve">2. Қарағанды қалалық мәслихатының 2015 жылғы 16 қыркүйектегі XLIХ сессиясының № 486 "Қарағанды қалалық мәслихатының аппараты" мемлекеттік мекемесінде "Б" корпусы мемлекеттік әкімшілік қызметшілерінің қызметін жыл сайынғы бағалау әдістемесін бекіту туралы" </w:t>
      </w:r>
      <w:r>
        <w:rPr>
          <w:rFonts w:ascii="Times New Roman"/>
          <w:b w:val="false"/>
          <w:i w:val="false"/>
          <w:color w:val="000000"/>
          <w:sz w:val="28"/>
        </w:rPr>
        <w:t xml:space="preserve">шешімінің </w:t>
      </w:r>
      <w:r>
        <w:rPr>
          <w:rFonts w:ascii="Times New Roman"/>
          <w:b w:val="false"/>
          <w:i w:val="false"/>
          <w:color w:val="000000"/>
          <w:sz w:val="28"/>
        </w:rPr>
        <w:t xml:space="preserve">күші жойылды деп танылсын (Нормативтік құқықтық актілерді мемлекеттік тіркеу тізілімінде № 3436 болып тіркелген, 2015 жылғы 15 қазандағы № 130 (1526) "Взгляд на события" газетінде, 2015 жылғы 20 қазандағы "Әділет" ақпараттық-құқықтық жүйесінде жарияланған). </w:t>
      </w:r>
      <w:r>
        <w:br/>
      </w:r>
      <w:r>
        <w:rPr>
          <w:rFonts w:ascii="Times New Roman"/>
          <w:b w:val="false"/>
          <w:i w:val="false"/>
          <w:color w:val="000000"/>
          <w:sz w:val="28"/>
        </w:rPr>
        <w:t>
      </w:t>
      </w:r>
      <w:r>
        <w:rPr>
          <w:rFonts w:ascii="Times New Roman"/>
          <w:b w:val="false"/>
          <w:i w:val="false"/>
          <w:color w:val="000000"/>
          <w:sz w:val="28"/>
        </w:rPr>
        <w:t xml:space="preserve">3. Осы шешімнің орындалуын бақылау Қарағанды қалалық мәслихаты аппаратының басшысына жүктелсін. </w:t>
      </w:r>
      <w:r>
        <w:br/>
      </w:r>
      <w:r>
        <w:rPr>
          <w:rFonts w:ascii="Times New Roman"/>
          <w:b w:val="false"/>
          <w:i w:val="false"/>
          <w:color w:val="000000"/>
          <w:sz w:val="28"/>
        </w:rPr>
        <w:t>
      </w:t>
      </w:r>
      <w:r>
        <w:rPr>
          <w:rFonts w:ascii="Times New Roman"/>
          <w:b w:val="false"/>
          <w:i w:val="false"/>
          <w:color w:val="000000"/>
          <w:sz w:val="28"/>
        </w:rPr>
        <w:t>4. Осы шешім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Осин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Оспанов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2016 жылғы "2" наурыздағы</w:t>
            </w:r>
            <w:r>
              <w:br/>
            </w:r>
            <w:r>
              <w:rPr>
                <w:rFonts w:ascii="Times New Roman"/>
                <w:b w:val="false"/>
                <w:i w:val="false"/>
                <w:color w:val="000000"/>
                <w:sz w:val="20"/>
              </w:rPr>
              <w:t>№ 573 шешімімен бекітілген</w:t>
            </w:r>
          </w:p>
        </w:tc>
      </w:tr>
    </w:tbl>
    <w:bookmarkStart w:name="z11" w:id="0"/>
    <w:p>
      <w:pPr>
        <w:spacing w:after="0"/>
        <w:ind w:left="0"/>
        <w:jc w:val="left"/>
      </w:pPr>
      <w:r>
        <w:rPr>
          <w:rFonts w:ascii="Times New Roman"/>
          <w:b/>
          <w:i w:val="false"/>
          <w:color w:val="000000"/>
        </w:rPr>
        <w:t xml:space="preserve">  "Қарағанды қалалық мәслихатының аппараты" мемлекеттік мекемесінде "Б" корпусы мемлекеттік әкімшілік қызметшілерінің қызметін бағалау әдістемесі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"Қарағанды қалалық мәслихатының аппараты" мемлекеттік мекемесінде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"Қарағанды қалалық мәслихатының аппараты" мемлекеттік мекемесінде "Б" корпусы мемлекеттік әкімшілік қызметшілерінің (бұдан әрі – "Б" корпусы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мен сапасы анықтау үшін өткізіледі.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 xml:space="preserve">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 xml:space="preserve">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өкіміне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қалалық мәслихат аппаратының ұйымдастыру бөлімінің бас маманы (кадр мәселелері бойынша) (бұдан әрі – ұйымдастыру бөлімінің бас маманы) болып табылады. Ұйымдастыру бөлімінің бас маманы дауыс беруге қатыспайды.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ұйымдастыру бөлімінің бас маманына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Бағалау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Ұйымдастыру бөлімінің бас маманы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 xml:space="preserve"> Ұйымдастыру бөлімінің бас маманы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 xml:space="preserve">Еңбек тәртібін бұзу фактілері туралы ақпараттың қайнары ретінде ұйымдастыру бөлімінің бас маманы, Қарағанды қалалық мәслихатының хатшысы, әдеп бойынша уәкілдің құжатпен дәлелденген мәліметі болады. </w:t>
      </w:r>
      <w:r>
        <w:br/>
      </w:r>
      <w:r>
        <w:rPr>
          <w:rFonts w:ascii="Times New Roman"/>
          <w:b w:val="false"/>
          <w:i w:val="false"/>
          <w:color w:val="000000"/>
          <w:sz w:val="28"/>
        </w:rPr>
        <w:t>
      </w:t>
      </w:r>
      <w:r>
        <w:rPr>
          <w:rFonts w:ascii="Times New Roman"/>
          <w:b w:val="false"/>
          <w:i w:val="false"/>
          <w:color w:val="000000"/>
          <w:sz w:val="28"/>
        </w:rPr>
        <w:t xml:space="preserve"> 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 xml:space="preserve"> 24. Тікелей басшы "Б" корпусы қызметшісінің еңбек тәртібін бұзғаны туралы ұйымдастыру бөлімінің бас маманының және әдіп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 xml:space="preserve"> 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бас тартуы құжаттарды Бағалау жөніндегі комиссияның отырысына жіберу үшін кедергі бола алмайды. Бұл жағдайда ұйымдастыру бөлімінің бас маманы және Қарағанды қалалық мәслихатының хатшысы еркін нысанда танысудан бас тарту туралы акт құрастырады.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 xml:space="preserve"> 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 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бас тартуы құжаттарды Бағалау жөніндегі комиссияның отырысына жіберуге кедергі бола алмайды. Бұл жағдайда ұйымдастыру бөлімінің бас маманы және "Б"корпусы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 xml:space="preserve"> 1) тікелей басшыны;</w:t>
      </w:r>
      <w:r>
        <w:br/>
      </w:r>
      <w:r>
        <w:rPr>
          <w:rFonts w:ascii="Times New Roman"/>
          <w:b w:val="false"/>
          <w:i w:val="false"/>
          <w:color w:val="000000"/>
          <w:sz w:val="28"/>
        </w:rPr>
        <w:t>
      </w:t>
      </w:r>
      <w:r>
        <w:rPr>
          <w:rFonts w:ascii="Times New Roman"/>
          <w:b w:val="false"/>
          <w:i w:val="false"/>
          <w:color w:val="000000"/>
          <w:sz w:val="28"/>
        </w:rPr>
        <w:t xml:space="preserve"> 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 xml:space="preserve">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 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ұйымдастыру бөлімінің бас маманы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 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 32. Толтырылған бағалау парақтары оларды алған күннен екі жұмыс күні ішінде ұйымдастыру бөлімінің бас маманына жіберіледі.</w:t>
      </w:r>
      <w:r>
        <w:br/>
      </w:r>
      <w:r>
        <w:rPr>
          <w:rFonts w:ascii="Times New Roman"/>
          <w:b w:val="false"/>
          <w:i w:val="false"/>
          <w:color w:val="000000"/>
          <w:sz w:val="28"/>
        </w:rPr>
        <w:t>
      </w:t>
      </w:r>
      <w:r>
        <w:rPr>
          <w:rFonts w:ascii="Times New Roman"/>
          <w:b w:val="false"/>
          <w:i w:val="false"/>
          <w:color w:val="000000"/>
          <w:sz w:val="28"/>
        </w:rPr>
        <w:t xml:space="preserve"> 33. Ұйымдастыру бөлімінің бас маманы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 34. Айналмалы бағалау жасырын түрде жүргізіледі.</w:t>
      </w:r>
      <w:r>
        <w:br/>
      </w:r>
      <w:r>
        <w:rPr>
          <w:rFonts w:ascii="Times New Roman"/>
          <w:b w:val="false"/>
          <w:i w:val="false"/>
          <w:color w:val="000000"/>
          <w:sz w:val="28"/>
        </w:rPr>
        <w:t>
</w:t>
      </w:r>
    </w:p>
    <w:bookmarkStart w:name="z80"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13716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71600" cy="12954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 xml:space="preserve"> a – көтермелеу баллдары;</w:t>
      </w:r>
      <w:r>
        <w:br/>
      </w:r>
      <w:r>
        <w:rPr>
          <w:rFonts w:ascii="Times New Roman"/>
          <w:b w:val="false"/>
          <w:i w:val="false"/>
          <w:color w:val="000000"/>
          <w:sz w:val="28"/>
        </w:rPr>
        <w:t>
      </w:t>
      </w:r>
      <w:r>
        <w:rPr>
          <w:rFonts w:ascii="Times New Roman"/>
          <w:b w:val="false"/>
          <w:i w:val="false"/>
          <w:color w:val="000000"/>
          <w:sz w:val="28"/>
        </w:rPr>
        <w:t xml:space="preserve"> в – айыппұл баллдары.</w:t>
      </w:r>
      <w:r>
        <w:br/>
      </w:r>
      <w:r>
        <w:rPr>
          <w:rFonts w:ascii="Times New Roman"/>
          <w:b w:val="false"/>
          <w:i w:val="false"/>
          <w:color w:val="000000"/>
          <w:sz w:val="28"/>
        </w:rPr>
        <w:t>
      </w:t>
      </w:r>
      <w:r>
        <w:rPr>
          <w:rFonts w:ascii="Times New Roman"/>
          <w:b w:val="false"/>
          <w:i w:val="false"/>
          <w:color w:val="000000"/>
          <w:sz w:val="28"/>
        </w:rPr>
        <w:t xml:space="preserve"> 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 xml:space="preserve"> 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 xml:space="preserve"> 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 xml:space="preserve"> 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 xml:space="preserve"> 130 баллдан астам – "өте жақсы".</w:t>
      </w:r>
      <w:r>
        <w:br/>
      </w:r>
      <w:r>
        <w:rPr>
          <w:rFonts w:ascii="Times New Roman"/>
          <w:b w:val="false"/>
          <w:i w:val="false"/>
          <w:color w:val="000000"/>
          <w:sz w:val="28"/>
        </w:rPr>
        <w:t>
      </w:t>
      </w:r>
      <w:r>
        <w:rPr>
          <w:rFonts w:ascii="Times New Roman"/>
          <w:b w:val="false"/>
          <w:i w:val="false"/>
          <w:color w:val="000000"/>
          <w:sz w:val="28"/>
        </w:rPr>
        <w:t xml:space="preserve"> 37. Ұйымдастыру бөлімінің бас маманы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 </w:t>
      </w:r>
      <w:r>
        <w:br/>
      </w:r>
      <w:r>
        <w:rPr>
          <w:rFonts w:ascii="Times New Roman"/>
          <w:b w:val="false"/>
          <w:i w:val="false"/>
          <w:color w:val="000000"/>
          <w:sz w:val="28"/>
        </w:rPr>
        <w:t>
      </w:t>
      </w:r>
    </w:p>
    <w:p>
      <w:pPr>
        <w:spacing w:after="0"/>
        <w:ind w:left="0"/>
        <w:jc w:val="both"/>
      </w:pPr>
      <w:r>
        <w:drawing>
          <wp:inline distT="0" distB="0" distL="0" distR="0">
            <wp:extent cx="78105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1557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drawing>
          <wp:inline distT="0" distB="0" distL="0" distR="0">
            <wp:extent cx="17780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78000" cy="10541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13716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71600" cy="12954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Бұл ретте тоқсандық бағалардың алынған орта арифметикалық мәні осы Әдістеменің 37 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06400" cy="355600"/>
                    </a:xfrm>
                    <a:prstGeom prst="rect">
                      <a:avLst/>
                    </a:prstGeom>
                  </pic:spPr>
                </pic:pic>
              </a:graphicData>
            </a:graphic>
          </wp:inline>
        </w:drawing>
      </w:r>
    </w:p>
    <w:p>
      <w:pPr>
        <w:spacing w:after="0"/>
        <w:ind w:left="0"/>
        <w:jc w:val="left"/>
      </w:pP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7"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Ұйымдастыру бөлімінің бас маманы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Ұйымдастыру бөлімінің бас маманы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 xml:space="preserve">2) бағалау нәтижелерін қайта қарайды. </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Ұйымдастыру бөлімінің бас маманы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ұйымдастыру бөлімі бас маманының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4"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9"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 xml:space="preserve"> 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 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 xml:space="preserve">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 xml:space="preserve"> 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 xml:space="preserve"> 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 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қалалық </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39"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34"/>
        <w:gridCol w:w="6666"/>
      </w:tblGrid>
      <w:tr>
        <w:trPr>
          <w:trHeight w:val="30" w:hRule="atLeast"/>
        </w:trPr>
        <w:tc>
          <w:tcPr>
            <w:tcW w:w="56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(болған жағдайда)</w:t>
            </w:r>
            <w:r>
              <w:br/>
            </w:r>
            <w:r>
              <w:rPr>
                <w:rFonts w:ascii="Times New Roman"/>
                <w:b w:val="false"/>
                <w:i w:val="false"/>
                <w:color w:val="000000"/>
                <w:sz w:val="20"/>
              </w:rPr>
              <w:t>
</w:t>
            </w:r>
            <w:r>
              <w:rPr>
                <w:rFonts w:ascii="Times New Roman"/>
                <w:b w:val="false"/>
                <w:i/>
                <w:color w:val="000000"/>
                <w:sz w:val="20"/>
              </w:rPr>
              <w:t>____________________</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c>
          <w:tcPr>
            <w:tcW w:w="66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w:t>
            </w:r>
            <w:r>
              <w:br/>
            </w:r>
            <w:r>
              <w:rPr>
                <w:rFonts w:ascii="Times New Roman"/>
                <w:b w:val="false"/>
                <w:i w:val="false"/>
                <w:color w:val="000000"/>
                <w:sz w:val="20"/>
              </w:rPr>
              <w:t>________________________________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қалалық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 xml:space="preserve"> 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56" w:id="12"/>
    <w:p>
      <w:pPr>
        <w:spacing w:after="0"/>
        <w:ind w:left="0"/>
        <w:jc w:val="left"/>
      </w:pPr>
      <w:r>
        <w:rPr>
          <w:rFonts w:ascii="Times New Roman"/>
          <w:b/>
          <w:i w:val="false"/>
          <w:color w:val="000000"/>
        </w:rPr>
        <w:t xml:space="preserve"> Бағалау парағы </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xml:space="preserve"> (бағаланатын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744"/>
        <w:gridCol w:w="1745"/>
        <w:gridCol w:w="1745"/>
        <w:gridCol w:w="2473"/>
        <w:gridCol w:w="1136"/>
        <w:gridCol w:w="1745"/>
        <w:gridCol w:w="653"/>
      </w:tblGrid>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Көтермеленетін көрсеткіштер мен қызмет түрлері </w:t>
            </w:r>
            <w:r>
              <w:br/>
            </w:r>
            <w:r>
              <w:rPr>
                <w:rFonts w:ascii="Times New Roman"/>
                <w:b w:val="false"/>
                <w:i w:val="false"/>
                <w:color w:val="000000"/>
                <w:sz w:val="20"/>
              </w:rPr>
              <w:t>
туралы мәліметтер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Орындау тәртібін </w:t>
            </w:r>
            <w:r>
              <w:br/>
            </w:r>
            <w:r>
              <w:rPr>
                <w:rFonts w:ascii="Times New Roman"/>
                <w:b w:val="false"/>
                <w:i w:val="false"/>
                <w:color w:val="000000"/>
                <w:sz w:val="20"/>
              </w:rPr>
              <w:t xml:space="preserve">
бұзу </w:t>
            </w:r>
            <w:r>
              <w:br/>
            </w:r>
            <w:r>
              <w:rPr>
                <w:rFonts w:ascii="Times New Roman"/>
                <w:b w:val="false"/>
                <w:i w:val="false"/>
                <w:color w:val="000000"/>
                <w:sz w:val="20"/>
              </w:rPr>
              <w:t>
туралы мәлімет-тер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24"/>
        <w:gridCol w:w="6676"/>
      </w:tblGrid>
      <w:tr>
        <w:trPr>
          <w:trHeight w:val="30" w:hRule="atLeast"/>
        </w:trPr>
        <w:tc>
          <w:tcPr>
            <w:tcW w:w="56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w:t>
            </w:r>
            <w:r>
              <w:br/>
            </w:r>
            <w:r>
              <w:rPr>
                <w:rFonts w:ascii="Times New Roman"/>
                <w:b w:val="false"/>
                <w:i w:val="false"/>
                <w:color w:val="000000"/>
                <w:sz w:val="20"/>
              </w:rPr>
              <w:t>
</w:t>
            </w:r>
            <w:r>
              <w:rPr>
                <w:rFonts w:ascii="Times New Roman"/>
                <w:b w:val="false"/>
                <w:i w:val="false"/>
                <w:color w:val="000000"/>
                <w:sz w:val="20"/>
              </w:rPr>
              <w:t>күні __________________________</w:t>
            </w:r>
            <w:r>
              <w:br/>
            </w:r>
            <w:r>
              <w:rPr>
                <w:rFonts w:ascii="Times New Roman"/>
                <w:b w:val="false"/>
                <w:i w:val="false"/>
                <w:color w:val="000000"/>
                <w:sz w:val="20"/>
              </w:rPr>
              <w:t>
қолы __________________________</w:t>
            </w:r>
            <w:r>
              <w:br/>
            </w:r>
            <w:r>
              <w:rPr>
                <w:rFonts w:ascii="Times New Roman"/>
                <w:b w:val="false"/>
                <w:i w:val="false"/>
                <w:color w:val="000000"/>
                <w:sz w:val="20"/>
              </w:rPr>
              <w:t>
</w:t>
            </w:r>
          </w:p>
        </w:tc>
        <w:tc>
          <w:tcPr>
            <w:tcW w:w="6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жағдайда)____________</w:t>
            </w:r>
            <w:r>
              <w:br/>
            </w:r>
            <w:r>
              <w:rPr>
                <w:rFonts w:ascii="Times New Roman"/>
                <w:b w:val="false"/>
                <w:i w:val="false"/>
                <w:color w:val="000000"/>
                <w:sz w:val="20"/>
              </w:rPr>
              <w:t>
</w:t>
            </w:r>
            <w:r>
              <w:rPr>
                <w:rFonts w:ascii="Times New Roman"/>
                <w:b w:val="false"/>
                <w:i w:val="false"/>
                <w:color w:val="000000"/>
                <w:sz w:val="20"/>
              </w:rPr>
              <w:t>күні _______________________________</w:t>
            </w:r>
            <w:r>
              <w:br/>
            </w:r>
            <w:r>
              <w:rPr>
                <w:rFonts w:ascii="Times New Roman"/>
                <w:b w:val="false"/>
                <w:i w:val="false"/>
                <w:color w:val="000000"/>
                <w:sz w:val="20"/>
              </w:rPr>
              <w:t>
қолы 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қалалық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 xml:space="preserve"> 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75"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_________________________________________________ жыл (бағаланатын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61"/>
        <w:gridCol w:w="6339"/>
      </w:tblGrid>
      <w:tr>
        <w:trPr>
          <w:trHeight w:val="30" w:hRule="atLeast"/>
        </w:trPr>
        <w:tc>
          <w:tcPr>
            <w:tcW w:w="59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 ___________________________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63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_____________________________</w:t>
            </w:r>
            <w:r>
              <w:br/>
            </w:r>
            <w:r>
              <w:rPr>
                <w:rFonts w:ascii="Times New Roman"/>
                <w:b w:val="false"/>
                <w:i w:val="false"/>
                <w:color w:val="000000"/>
                <w:sz w:val="20"/>
              </w:rPr>
              <w:t>
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қалалық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 xml:space="preserve"> 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90"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__________________________________________________ жыл</w:t>
      </w:r>
      <w:r>
        <w:br/>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қалалық </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 xml:space="preserve"> 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13"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w:t>
      </w:r>
      <w:r>
        <w:br/>
      </w:r>
      <w:r>
        <w:rPr>
          <w:rFonts w:ascii="Times New Roman"/>
          <w:b w:val="false"/>
          <w:i w:val="false"/>
          <w:color w:val="000000"/>
          <w:sz w:val="28"/>
        </w:rPr>
        <w:t xml:space="preserve">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Тексерген:</w:t>
      </w:r>
      <w:r>
        <w:br/>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r>
        <w:rPr>
          <w:rFonts w:ascii="Times New Roman"/>
          <w:b w:val="false"/>
          <w:i w:val="false"/>
          <w:color w:val="000000"/>
          <w:sz w:val="28"/>
        </w:rPr>
        <w:t xml:space="preserve"> Комиссия төрағасы: _____________________ Күні: 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