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5e1b" w14:textId="3d15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 әкімдігінің 2016 жылғы 8 маусымдағы № 23/04 қаулысы. Қарағанды облысының Әділет департаментінде 2016 жылғы 21 маусымда № 3863 болып тіркелді. Күші жойылды - Қарағанды қаласы әкімдігінің 2017 жылғы 28 сәіурдегі № 17/01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Қарағанды қаласы әкімдігінің 28.04.2017 № 17/01 (алғаш ресми жарияланған күннен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2007 жылғы 27 шілдедегі "Білім туралы" Заңының 6 бабы 4 тармағы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мектепке дейінгі тәрбие мен оқытуға мемлекеттік білім беру тапсырысы, жан басына шаққандағы қаржыландыру және ата-ананың ақы төлеу </w:t>
      </w:r>
      <w:r>
        <w:rPr>
          <w:rFonts w:ascii="Times New Roman"/>
          <w:b w:val="false"/>
          <w:i w:val="false"/>
          <w:color w:val="000000"/>
          <w:sz w:val="28"/>
        </w:rPr>
        <w:t xml:space="preserve">мөлшері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Қарағанды қаласы әкімінің орынбасары И.Ю. Любарскаяға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"8"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23/04 қаулысымен бекітілген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1142"/>
        <w:gridCol w:w="2002"/>
        <w:gridCol w:w="1656"/>
        <w:gridCol w:w="2290"/>
        <w:gridCol w:w="581"/>
        <w:gridCol w:w="2003"/>
        <w:gridCol w:w="2004"/>
      </w:tblGrid>
      <w:tr>
        <w:trPr>
          <w:trHeight w:val="30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ұйымдардағы ата-аналардың бір айға ақы төлеу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 кем емес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