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1287" w14:textId="3cf1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LIV сессиясының 2015 жылғы 23 желтоқсандағы № 532 "Қарағанды қаласының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2016 жылғы 12 шілдедегі VI шақырылған III сессиясының № 31 шешімі. Қарағанды облысының Әділет департаментінде 2016 жылғы 19 шілдеде № 3903 болып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қалалық мәслихатының LIV сессиясының 2015 жылғы 23 желтоқсандағы № 532 "Қарағанды қаласының 2016-2018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3583 болып тіркелген, 2015 жылғы 31 желтоқсандағы № 165 (1562) "Взгляд на события" газетінде, 2016 жылғы 13 қаңтардағы "Әділет" ақпараттық-құқықтық жүйесінде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Қаланың 2016-2018 жылдарға арналған бюджеті тиісінше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40 646 894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26 487 342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бойынша – 162 737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451 800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13 545 015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43 310 478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2 681 310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2 681 310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минус 50 000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50 000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минус 5 294 894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5 294 894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4 053 893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3 212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қаражаттың пайдаланылатын қалдықтары – 1 244 213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қолданысқа 2016 жылғы 1 қаңтардан бастап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шілдедегі ІІІ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 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Қарағанды қаласының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10 177 161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10 177 161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33"/>
        <w:gridCol w:w="1051"/>
        <w:gridCol w:w="1051"/>
        <w:gridCol w:w="6114"/>
        <w:gridCol w:w="2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инвестициялар және мемлекеттік-жекешелік әріптестік, оның ішінде концессия мәселелері жөніндегі құжаттаманы сараптау және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12 116 787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978"/>
        <w:gridCol w:w="1156"/>
        <w:gridCol w:w="2812"/>
        <w:gridCol w:w="4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669"/>
        <w:gridCol w:w="2866"/>
        <w:gridCol w:w="6758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-5 294 894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шілдедегі ІІІ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 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7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Қаланың 2016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3"/>
        <w:gridCol w:w="3967"/>
      </w:tblGrid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әлеуметтік қызметтер көрсету стандарттарын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және елді мекендердің көшелерін күрделі және 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органдарының құрылымдық бөлімшелерін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органдардың жүргізуге облыстардың жергілікті атқарушы органдарынан функцияларды берумен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қалаларды 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елді мекендерінің геоақпараттық электрондық картасын 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дезинсекция мен дератизация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жобалауға және (немесе)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Жылу, сумен жабдықтау және су бұру жүйелерін реконструкция және құрылыс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