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ca9b" w14:textId="b6fc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аппараты" мемлекеттік мекемесінің қызметтік куәлікті беру қағидаларын және оның сиппатамасын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2016 жылғы 30 қарашадағы VI шақырылған VIII сессиясының № 91 шешімі. Қарағанды облысының Әділет департаментінде 2016 жылғы 23 желтоқсанда № 4062 болып тіркелді. Күші жойылды - Қарағанды қалалық мәслихатының 2020 жылғы 15 маусымдағы № 518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15.06.2020 № 518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1. Қоса беріліп отырған:</w:t>
      </w:r>
    </w:p>
    <w:bookmarkEnd w:id="1"/>
    <w:bookmarkStart w:name="z5" w:id="2"/>
    <w:p>
      <w:pPr>
        <w:spacing w:after="0"/>
        <w:ind w:left="0"/>
        <w:jc w:val="both"/>
      </w:pPr>
      <w:r>
        <w:rPr>
          <w:rFonts w:ascii="Times New Roman"/>
          <w:b w:val="false"/>
          <w:i w:val="false"/>
          <w:color w:val="000000"/>
          <w:sz w:val="28"/>
        </w:rPr>
        <w:t xml:space="preserve">
      1) "Қарағанды қалалық мәслихатының аппараты" мемлекеттік мекемесінің қызметтік куәлікті беру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2"/>
    <w:bookmarkStart w:name="z6" w:id="3"/>
    <w:p>
      <w:pPr>
        <w:spacing w:after="0"/>
        <w:ind w:left="0"/>
        <w:jc w:val="both"/>
      </w:pPr>
      <w:r>
        <w:rPr>
          <w:rFonts w:ascii="Times New Roman"/>
          <w:b w:val="false"/>
          <w:i w:val="false"/>
          <w:color w:val="000000"/>
          <w:sz w:val="28"/>
        </w:rPr>
        <w:t xml:space="preserve">
      2) "Қарағанды қалалық мәслихатының аппараты" мемлекеттік мекемесі куәлігінің сипаттамасы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3"/>
    <w:bookmarkStart w:name="z7" w:id="4"/>
    <w:p>
      <w:pPr>
        <w:spacing w:after="0"/>
        <w:ind w:left="0"/>
        <w:jc w:val="both"/>
      </w:pPr>
      <w:r>
        <w:rPr>
          <w:rFonts w:ascii="Times New Roman"/>
          <w:b w:val="false"/>
          <w:i w:val="false"/>
          <w:color w:val="000000"/>
          <w:sz w:val="28"/>
        </w:rPr>
        <w:t>
      2. Осы шешімнің орындалуын бақылау Қарағанды қалалық мәслихаты аппаратының басшысына жүктелсін.</w:t>
      </w:r>
    </w:p>
    <w:bookmarkEnd w:id="4"/>
    <w:bookmarkStart w:name="z8" w:id="5"/>
    <w:p>
      <w:pPr>
        <w:spacing w:after="0"/>
        <w:ind w:left="0"/>
        <w:jc w:val="both"/>
      </w:pP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br/>
            </w:r>
            <w:r>
              <w:rPr>
                <w:rFonts w:ascii="Times New Roman"/>
                <w:b w:val="false"/>
                <w:i/>
                <w:color w:val="000000"/>
                <w:sz w:val="20"/>
              </w:rPr>
              <w:t>Қарағанды қалалық мәслихаты</w:t>
            </w:r>
            <w:r>
              <w:br/>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Сыздықова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2016 жылғы 30 қарашадағы</w:t>
            </w:r>
            <w:r>
              <w:br/>
            </w:r>
            <w:r>
              <w:rPr>
                <w:rFonts w:ascii="Times New Roman"/>
                <w:b w:val="false"/>
                <w:i w:val="false"/>
                <w:color w:val="000000"/>
                <w:sz w:val="20"/>
              </w:rPr>
              <w:t>VIII сессиясының № 91 шешіміне</w:t>
            </w:r>
            <w:r>
              <w:br/>
            </w:r>
            <w:r>
              <w:rPr>
                <w:rFonts w:ascii="Times New Roman"/>
                <w:b w:val="false"/>
                <w:i w:val="false"/>
                <w:color w:val="000000"/>
                <w:sz w:val="20"/>
              </w:rPr>
              <w:t>1 қосымша</w:t>
            </w:r>
          </w:p>
        </w:tc>
      </w:tr>
    </w:tbl>
    <w:bookmarkStart w:name="z11" w:id="6"/>
    <w:p>
      <w:pPr>
        <w:spacing w:after="0"/>
        <w:ind w:left="0"/>
        <w:jc w:val="left"/>
      </w:pPr>
      <w:r>
        <w:rPr>
          <w:rFonts w:ascii="Times New Roman"/>
          <w:b/>
          <w:i w:val="false"/>
          <w:color w:val="000000"/>
        </w:rPr>
        <w:t xml:space="preserve"> "Қарағанды қалалық мәслихатының аппараты" мемлекеттік мекемесінің қызметтік куәлікті беру қағидалары</w:t>
      </w:r>
    </w:p>
    <w:bookmarkEnd w:id="6"/>
    <w:bookmarkStart w:name="z12" w:id="7"/>
    <w:p>
      <w:pPr>
        <w:spacing w:after="0"/>
        <w:ind w:left="0"/>
        <w:jc w:val="both"/>
      </w:pPr>
      <w:r>
        <w:rPr>
          <w:rFonts w:ascii="Times New Roman"/>
          <w:b w:val="false"/>
          <w:i w:val="false"/>
          <w:color w:val="000000"/>
          <w:sz w:val="28"/>
        </w:rPr>
        <w:t xml:space="preserve">
      1. Осы "Қарағанды қалалық мәслихатының аппараты" мемлекеттік мекемесінің қызметтік куәлікті беру қағидалары (бұдан әрі - Қағидалар)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"Қарағанды қалалық мәслихатының аппараты" мемлекеттік мекемесінің (бұдан әрі – мемлекеттік мекеме) қызметтік куәлігін беру тәртібін айқындайды.</w:t>
      </w:r>
    </w:p>
    <w:bookmarkEnd w:id="7"/>
    <w:bookmarkStart w:name="z13" w:id="8"/>
    <w:p>
      <w:pPr>
        <w:spacing w:after="0"/>
        <w:ind w:left="0"/>
        <w:jc w:val="both"/>
      </w:pPr>
      <w:r>
        <w:rPr>
          <w:rFonts w:ascii="Times New Roman"/>
          <w:b w:val="false"/>
          <w:i w:val="false"/>
          <w:color w:val="000000"/>
          <w:sz w:val="28"/>
        </w:rPr>
        <w:t>
       2. Қызметтік куәлік (бұдан әрі - куәлік) мемлекеттік әкімшілік қызметшінің мемлекеттік мекемесінде атқаратын лауазымын растайтын құжат болып табылады.</w:t>
      </w:r>
    </w:p>
    <w:bookmarkEnd w:id="8"/>
    <w:bookmarkStart w:name="z14" w:id="9"/>
    <w:p>
      <w:pPr>
        <w:spacing w:after="0"/>
        <w:ind w:left="0"/>
        <w:jc w:val="both"/>
      </w:pPr>
      <w:r>
        <w:rPr>
          <w:rFonts w:ascii="Times New Roman"/>
          <w:b w:val="false"/>
          <w:i w:val="false"/>
          <w:color w:val="000000"/>
          <w:sz w:val="28"/>
        </w:rPr>
        <w:t>
      3. Тиісінше ресімделмеген, түзетілген және тазартылған куәлік жарамсыз болып саналады.</w:t>
      </w:r>
    </w:p>
    <w:bookmarkEnd w:id="9"/>
    <w:bookmarkStart w:name="z15" w:id="10"/>
    <w:p>
      <w:pPr>
        <w:spacing w:after="0"/>
        <w:ind w:left="0"/>
        <w:jc w:val="both"/>
      </w:pPr>
      <w:r>
        <w:rPr>
          <w:rFonts w:ascii="Times New Roman"/>
          <w:b w:val="false"/>
          <w:i w:val="false"/>
          <w:color w:val="000000"/>
          <w:sz w:val="28"/>
        </w:rPr>
        <w:t>
      4. Куәлік мемлекеттік мекеменің мемлекеттік қызметкерлеріне арналған.</w:t>
      </w:r>
    </w:p>
    <w:bookmarkEnd w:id="10"/>
    <w:bookmarkStart w:name="z16" w:id="11"/>
    <w:p>
      <w:pPr>
        <w:spacing w:after="0"/>
        <w:ind w:left="0"/>
        <w:jc w:val="both"/>
      </w:pPr>
      <w:r>
        <w:rPr>
          <w:rFonts w:ascii="Times New Roman"/>
          <w:b w:val="false"/>
          <w:i w:val="false"/>
          <w:color w:val="000000"/>
          <w:sz w:val="28"/>
        </w:rPr>
        <w:t>
      5. Куәлік белгіленген тәртіппен мәслихат хатшысының қолтаңбасымен беріледі және елтаңбалы мөрмен бекітіледі.</w:t>
      </w:r>
    </w:p>
    <w:bookmarkEnd w:id="11"/>
    <w:bookmarkStart w:name="z17" w:id="12"/>
    <w:p>
      <w:pPr>
        <w:spacing w:after="0"/>
        <w:ind w:left="0"/>
        <w:jc w:val="both"/>
      </w:pPr>
      <w:r>
        <w:rPr>
          <w:rFonts w:ascii="Times New Roman"/>
          <w:b w:val="false"/>
          <w:i w:val="false"/>
          <w:color w:val="000000"/>
          <w:sz w:val="28"/>
        </w:rPr>
        <w:t>
      6. Куәлік лауазымға тағайындалған, ауыстырылған (қайта тағайындалған), бүлінген, алдындағы берілген куәлік жоғалған кезде беріледі.</w:t>
      </w:r>
    </w:p>
    <w:bookmarkEnd w:id="12"/>
    <w:bookmarkStart w:name="z18" w:id="13"/>
    <w:p>
      <w:pPr>
        <w:spacing w:after="0"/>
        <w:ind w:left="0"/>
        <w:jc w:val="both"/>
      </w:pPr>
      <w:r>
        <w:rPr>
          <w:rFonts w:ascii="Times New Roman"/>
          <w:b w:val="false"/>
          <w:i w:val="false"/>
          <w:color w:val="000000"/>
          <w:sz w:val="28"/>
        </w:rPr>
        <w:t>
      7.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3"/>
    <w:bookmarkStart w:name="z19" w:id="14"/>
    <w:p>
      <w:pPr>
        <w:spacing w:after="0"/>
        <w:ind w:left="0"/>
        <w:jc w:val="both"/>
      </w:pPr>
      <w:r>
        <w:rPr>
          <w:rFonts w:ascii="Times New Roman"/>
          <w:b w:val="false"/>
          <w:i w:val="false"/>
          <w:color w:val="000000"/>
          <w:sz w:val="28"/>
        </w:rPr>
        <w:t>
      8. Атқарып отырған лауазымынан босатылған, қызметтен босатылған, ауыстырылған (қайта тағайындалған) кезде, қызметкерлер тиісті өкімнің шыққан күнінен бастап үш жұмыс күн ішінде куәлікті алған жеріне тапсырады.</w:t>
      </w:r>
    </w:p>
    <w:bookmarkEnd w:id="14"/>
    <w:bookmarkStart w:name="z20" w:id="15"/>
    <w:p>
      <w:pPr>
        <w:spacing w:after="0"/>
        <w:ind w:left="0"/>
        <w:jc w:val="both"/>
      </w:pPr>
      <w:r>
        <w:rPr>
          <w:rFonts w:ascii="Times New Roman"/>
          <w:b w:val="false"/>
          <w:i w:val="false"/>
          <w:color w:val="000000"/>
          <w:sz w:val="28"/>
        </w:rPr>
        <w:t>
      Куәлікті тапсырған кезде кету парағына мемлекеттік мекеменің лауазымдық міндеттеріне кадрлық жұмыстарды жүргізу кіретін мемелкеттік қызметшінің (бұдан әрі – кадр қызметшісі) қолы қойылады.</w:t>
      </w:r>
    </w:p>
    <w:bookmarkEnd w:id="15"/>
    <w:bookmarkStart w:name="z21" w:id="16"/>
    <w:p>
      <w:pPr>
        <w:spacing w:after="0"/>
        <w:ind w:left="0"/>
        <w:jc w:val="both"/>
      </w:pPr>
      <w:r>
        <w:rPr>
          <w:rFonts w:ascii="Times New Roman"/>
          <w:b w:val="false"/>
          <w:i w:val="false"/>
          <w:color w:val="000000"/>
          <w:sz w:val="28"/>
        </w:rPr>
        <w:t>
      9. Куәліктердің берілуі мен қайтарылуын есепке алуды осы Қағидаларға қосымшадағы нысан бойынша нөмірленетін және тігілетін, куәліктерді беру журналында жүзеге асырылады (бұдан әрі – есепке алу журналы).</w:t>
      </w:r>
    </w:p>
    <w:bookmarkEnd w:id="16"/>
    <w:bookmarkStart w:name="z22" w:id="17"/>
    <w:p>
      <w:pPr>
        <w:spacing w:after="0"/>
        <w:ind w:left="0"/>
        <w:jc w:val="both"/>
      </w:pPr>
      <w:r>
        <w:rPr>
          <w:rFonts w:ascii="Times New Roman"/>
          <w:b w:val="false"/>
          <w:i w:val="false"/>
          <w:color w:val="000000"/>
          <w:sz w:val="28"/>
        </w:rPr>
        <w:t>
      10. Қызметтік куәліктер мен есепке алу журналы кадр қызметшісінде сақталады.</w:t>
      </w:r>
    </w:p>
    <w:bookmarkEnd w:id="17"/>
    <w:bookmarkStart w:name="z23" w:id="18"/>
    <w:p>
      <w:pPr>
        <w:spacing w:after="0"/>
        <w:ind w:left="0"/>
        <w:jc w:val="both"/>
      </w:pPr>
      <w:r>
        <w:rPr>
          <w:rFonts w:ascii="Times New Roman"/>
          <w:b w:val="false"/>
          <w:i w:val="false"/>
          <w:color w:val="000000"/>
          <w:sz w:val="28"/>
        </w:rPr>
        <w:t>
      11. Қызметтік куәлік жоғалған немесе бүлінген жағдайда, оның иесі дереу Қарағанды қалалық мәслихатының аппарат басшысына жазбаша (еркін) нысанда хабарлайды, жоғалған куәліктің жарамсыздығы туралы ақпаратты жергілікті бұқаралық ақпарат құралдарына жариялауға жібереді.</w:t>
      </w:r>
    </w:p>
    <w:bookmarkEnd w:id="18"/>
    <w:bookmarkStart w:name="z24" w:id="19"/>
    <w:p>
      <w:pPr>
        <w:spacing w:after="0"/>
        <w:ind w:left="0"/>
        <w:jc w:val="both"/>
      </w:pPr>
      <w:r>
        <w:rPr>
          <w:rFonts w:ascii="Times New Roman"/>
          <w:b w:val="false"/>
          <w:i w:val="false"/>
          <w:color w:val="000000"/>
          <w:sz w:val="28"/>
        </w:rPr>
        <w:t>
      12. Қызметтік куәлікті дұрыс сақтамау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фактісі бойынша кадр қызметшісі белгіленген тәртіппен қызметтік тексеру жүргізеді, оның нәтижелері бойынша мемлекеттік мекеменің тәртіптік комиссиясы кінәлілерді тәртіптік жауапкершілікке тарту туралы мәселені қарайды.</w:t>
      </w:r>
    </w:p>
    <w:bookmarkEnd w:id="19"/>
    <w:bookmarkStart w:name="z25" w:id="20"/>
    <w:p>
      <w:pPr>
        <w:spacing w:after="0"/>
        <w:ind w:left="0"/>
        <w:jc w:val="both"/>
      </w:pPr>
      <w:r>
        <w:rPr>
          <w:rFonts w:ascii="Times New Roman"/>
          <w:b w:val="false"/>
          <w:i w:val="false"/>
          <w:color w:val="000000"/>
          <w:sz w:val="28"/>
        </w:rPr>
        <w:t>
      13. Жоғалған қызметтік куәліктер бұқаралық ақпарат құралдары арқылы жарамсыз деп жарияланады, бұл туралы кадр қызметшісі хабардар етіледі. Жоғалғанның орнына жаңа қызметтік куәлікті қызметтік тексеру жүргізілгеннен кейін кадр қызметшісі береді.</w:t>
      </w:r>
    </w:p>
    <w:bookmarkEnd w:id="20"/>
    <w:bookmarkStart w:name="z26" w:id="21"/>
    <w:p>
      <w:pPr>
        <w:spacing w:after="0"/>
        <w:ind w:left="0"/>
        <w:jc w:val="both"/>
      </w:pPr>
      <w:r>
        <w:rPr>
          <w:rFonts w:ascii="Times New Roman"/>
          <w:b w:val="false"/>
          <w:i w:val="false"/>
          <w:color w:val="000000"/>
          <w:sz w:val="28"/>
        </w:rPr>
        <w:t>
      14. Қызметкерлер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қалалық мәслихатының аппараты"</w:t>
            </w:r>
            <w:r>
              <w:br/>
            </w:r>
            <w:r>
              <w:rPr>
                <w:rFonts w:ascii="Times New Roman"/>
                <w:b w:val="false"/>
                <w:i w:val="false"/>
                <w:color w:val="000000"/>
                <w:sz w:val="20"/>
              </w:rPr>
              <w:t>мемлекеттік мекемесінің қызметтік</w:t>
            </w:r>
            <w:r>
              <w:br/>
            </w:r>
            <w:r>
              <w:rPr>
                <w:rFonts w:ascii="Times New Roman"/>
                <w:b w:val="false"/>
                <w:i w:val="false"/>
                <w:color w:val="000000"/>
                <w:sz w:val="20"/>
              </w:rPr>
              <w:t>куәлікті беру қағидаларына</w:t>
            </w:r>
            <w:r>
              <w:br/>
            </w:r>
            <w:r>
              <w:rPr>
                <w:rFonts w:ascii="Times New Roman"/>
                <w:b w:val="false"/>
                <w:i w:val="false"/>
                <w:color w:val="000000"/>
                <w:sz w:val="20"/>
              </w:rPr>
              <w:t>қосымша</w:t>
            </w:r>
          </w:p>
        </w:tc>
      </w:tr>
    </w:tbl>
    <w:bookmarkStart w:name="z28" w:id="22"/>
    <w:p>
      <w:pPr>
        <w:spacing w:after="0"/>
        <w:ind w:left="0"/>
        <w:jc w:val="both"/>
      </w:pPr>
      <w:r>
        <w:rPr>
          <w:rFonts w:ascii="Times New Roman"/>
          <w:b w:val="false"/>
          <w:i w:val="false"/>
          <w:color w:val="000000"/>
          <w:sz w:val="28"/>
        </w:rPr>
        <w:t>
      нысан</w:t>
      </w:r>
    </w:p>
    <w:bookmarkEnd w:id="22"/>
    <w:bookmarkStart w:name="z29" w:id="23"/>
    <w:p>
      <w:pPr>
        <w:spacing w:after="0"/>
        <w:ind w:left="0"/>
        <w:jc w:val="left"/>
      </w:pPr>
      <w:r>
        <w:rPr>
          <w:rFonts w:ascii="Times New Roman"/>
          <w:b/>
          <w:i w:val="false"/>
          <w:color w:val="000000"/>
        </w:rPr>
        <w:t xml:space="preserve">  "Қарағанды қалалық мәслихатының аппараты" мемлекеттік мекемесінің мемлекеттік қызметшілеріне қызметтік куәлікті беруді есепке алу</w:t>
      </w:r>
      <w:r>
        <w:br/>
      </w:r>
      <w:r>
        <w:rPr>
          <w:rFonts w:ascii="Times New Roman"/>
          <w:b/>
          <w:i w:val="false"/>
          <w:color w:val="000000"/>
        </w:rPr>
        <w:t>ЖУРНАЛЫ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076"/>
        <w:gridCol w:w="3668"/>
        <w:gridCol w:w="777"/>
        <w:gridCol w:w="777"/>
        <w:gridCol w:w="1376"/>
        <w:gridCol w:w="1077"/>
        <w:gridCol w:w="3071"/>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w:t>
            </w:r>
          </w:p>
          <w:bookmarkEnd w:id="24"/>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Тапсырғаны туралы белгі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Ескертпе: мемлекеттік мекеменің есепке алу журналы тігіліп, нөмірленіп және елтаңбалы мөрмен және кадр қызметші қолтаңбасымен расталады.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2016 жылғы 30 қарашадағы</w:t>
            </w:r>
            <w:r>
              <w:br/>
            </w:r>
            <w:r>
              <w:rPr>
                <w:rFonts w:ascii="Times New Roman"/>
                <w:b w:val="false"/>
                <w:i w:val="false"/>
                <w:color w:val="000000"/>
                <w:sz w:val="20"/>
              </w:rPr>
              <w:t>VIII сессиясының № 91 шешіміне</w:t>
            </w:r>
            <w:r>
              <w:br/>
            </w:r>
            <w:r>
              <w:rPr>
                <w:rFonts w:ascii="Times New Roman"/>
                <w:b w:val="false"/>
                <w:i w:val="false"/>
                <w:color w:val="000000"/>
                <w:sz w:val="20"/>
              </w:rPr>
              <w:t>2 қосымша</w:t>
            </w:r>
          </w:p>
        </w:tc>
      </w:tr>
    </w:tbl>
    <w:bookmarkStart w:name="z35" w:id="26"/>
    <w:p>
      <w:pPr>
        <w:spacing w:after="0"/>
        <w:ind w:left="0"/>
        <w:jc w:val="left"/>
      </w:pPr>
      <w:r>
        <w:rPr>
          <w:rFonts w:ascii="Times New Roman"/>
          <w:b/>
          <w:i w:val="false"/>
          <w:color w:val="000000"/>
        </w:rPr>
        <w:t xml:space="preserve">  "Қарағанды қалалық мәслихатының аппараты"</w:t>
      </w:r>
      <w:r>
        <w:br/>
      </w:r>
      <w:r>
        <w:rPr>
          <w:rFonts w:ascii="Times New Roman"/>
          <w:b/>
          <w:i w:val="false"/>
          <w:color w:val="000000"/>
        </w:rPr>
        <w:t>мемлекеттік мекемесінің қызметтік куәлігінің</w:t>
      </w:r>
      <w:r>
        <w:br/>
      </w:r>
      <w:r>
        <w:rPr>
          <w:rFonts w:ascii="Times New Roman"/>
          <w:b/>
          <w:i w:val="false"/>
          <w:color w:val="000000"/>
        </w:rPr>
        <w:t>СИПАТТАМАСЫ</w:t>
      </w:r>
    </w:p>
    <w:bookmarkEnd w:id="26"/>
    <w:bookmarkStart w:name="z36" w:id="27"/>
    <w:p>
      <w:pPr>
        <w:spacing w:after="0"/>
        <w:ind w:left="0"/>
        <w:jc w:val="both"/>
      </w:pPr>
      <w:r>
        <w:rPr>
          <w:rFonts w:ascii="Times New Roman"/>
          <w:b w:val="false"/>
          <w:i w:val="false"/>
          <w:color w:val="000000"/>
          <w:sz w:val="28"/>
        </w:rPr>
        <w:t>
      1. Куәліктің мұқабаларының көлемі 20 см х 6,5 см (ашып көрсетілген түрінде), көгілдір түсті бумвинилден жасалады.</w:t>
      </w:r>
      <w:r>
        <w:br/>
      </w:r>
      <w:r>
        <w:rPr>
          <w:rFonts w:ascii="Times New Roman"/>
          <w:b w:val="false"/>
          <w:i w:val="false"/>
          <w:color w:val="000000"/>
          <w:sz w:val="28"/>
        </w:rPr>
        <w:t xml:space="preserve">
      </w:t>
      </w:r>
      <w:r>
        <w:rPr>
          <w:rFonts w:ascii="Times New Roman"/>
          <w:b w:val="false"/>
          <w:i w:val="false"/>
          <w:color w:val="000000"/>
          <w:sz w:val="28"/>
        </w:rPr>
        <w:t>2. Куәліктің сыртқы бетінің ортасында алтын түсті Қазақстан Республикасының Мемлекеттік Елтаңбасының бейнесі орналасқан, одан төмен "КУӘЛІК", "УДОСТОВЕРЕНИЕ" деген типографиялық қаріппен жазба жазылады.</w:t>
      </w:r>
      <w:r>
        <w:br/>
      </w:r>
      <w:r>
        <w:rPr>
          <w:rFonts w:ascii="Times New Roman"/>
          <w:b w:val="false"/>
          <w:i w:val="false"/>
          <w:color w:val="000000"/>
          <w:sz w:val="28"/>
        </w:rPr>
        <w:t xml:space="preserve">
      </w:t>
      </w:r>
      <w:r>
        <w:rPr>
          <w:rFonts w:ascii="Times New Roman"/>
          <w:b w:val="false"/>
          <w:i w:val="false"/>
          <w:color w:val="000000"/>
          <w:sz w:val="28"/>
        </w:rPr>
        <w:t>3.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"ҚАРАҒАНДЫ ҚАЛАЛЫҚ МӘСЛИХАТЫНЫҢ АППАРАТЫ" МЕМЛЕКЕТТІК МЕКЕМЕСІ, ГОСУДАРСТВЕННОЕ УЧРЕЖДЕНИЕ "АППАРАТ КАРАГАНДИНСКОГО ГОРОДСКОГО МАСЛИХАТА" деген жазулар, одан төмен, мәтіннен көгілдір түсті үзік жолақпен бөлектелген "ҚАЗАҚСТАН РЕСПУБЛИКАСЫ" деген жазулар орналастырылған.</w:t>
      </w:r>
      <w:r>
        <w:br/>
      </w:r>
      <w:r>
        <w:rPr>
          <w:rFonts w:ascii="Times New Roman"/>
          <w:b w:val="false"/>
          <w:i w:val="false"/>
          <w:color w:val="000000"/>
          <w:sz w:val="28"/>
        </w:rPr>
        <w:t xml:space="preserve">
      </w:t>
      </w:r>
      <w:r>
        <w:rPr>
          <w:rFonts w:ascii="Times New Roman"/>
          <w:b w:val="false"/>
          <w:i w:val="false"/>
          <w:color w:val="000000"/>
          <w:sz w:val="28"/>
        </w:rPr>
        <w:t>4. Сол жағында: көгілдір түс аясында Қазақстан Республикасының Мемлекеттік Елтаңбасының бейнесі, елтаңбаның астында ою-өрнек және Қарағанды қалалық мәслихаты хатшысының қолымен расталған мемлекеттік тілдегі мәтін. Төменгі жағында мемлекеттік тілде куәліктің берілген күні көрсетіледі.</w:t>
      </w:r>
      <w:r>
        <w:br/>
      </w:r>
      <w:r>
        <w:rPr>
          <w:rFonts w:ascii="Times New Roman"/>
          <w:b w:val="false"/>
          <w:i w:val="false"/>
          <w:color w:val="000000"/>
          <w:sz w:val="28"/>
        </w:rPr>
        <w:t xml:space="preserve">
      </w:t>
      </w:r>
      <w:r>
        <w:rPr>
          <w:rFonts w:ascii="Times New Roman"/>
          <w:b w:val="false"/>
          <w:i w:val="false"/>
          <w:color w:val="000000"/>
          <w:sz w:val="28"/>
        </w:rPr>
        <w:t>5. Оң жағында: көлемі 2,5 х 3,5 см фотосурет (қарсы алдынан түсірілген, түрлі-түсті), Қарағанды қалалық мәслихаты хатшысының қолымен және елтаңбалы мөрмен расталған орыс тіліндегі мәтін. Төменгі жағында орыс тілінде куәліктің берілген күні көрсетіледі.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