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52fe4" w14:textId="9d52f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қаласы жерлері бойынша пайдаланылмайтын ауыл шаруашылығы мақсатындағы жерлерге базалық жер салығының мөлшерлемесін және бірыңғай жер салығының мөлшерлемесін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2016 жылғы 4 ақпандағы № 40/362 шешімі. Қарағанды облысының Әділет департаментінде 2016 жылғы 1 наурызда № 3679 болып тіркелді. Күші жойылды - Қарағанды облысы Жезқазған қалалық мәслихатының 2018 жылғы 22 мамырдағы № 23/216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Қарағанды облысы Жезқазған қалалық мәслихатының 22.05.2018 № 23/216 (алғашқы ресми жарияланған күннен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туралы"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Жезқазған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Жезқазған қаласы жерлері бойынша Қазақстан Республикасының жер заңнамасына сәйкес ауыл шаруашылығы мақсатындағы жерлерге базалық жер салығының мөлшерлемесі және бірыңғай жер салығының мөлшерлемесі он есеге жоғарылатылсын.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күннен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Сотников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