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2e7b4" w14:textId="922e7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қаласының әкімдігінің 2016 жылғы 16 ақпандағы № 04/21 қаулысы. Қарағанды облысының Әділет департаментінде 2016 жылғы 10 наурызда № 3699 болып тіркелді. Күші жойылды - Қарағанды облысы Жезқазған қаласының әкімдігінің 2016 жылғы 21 шілдедегі № 20/25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Жезқазған қаласының әкімдігінің 21.07.2016 № 20/25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 4 тармағы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1.Осы қаулының қосымшасына сәйкес Жезқазған қаласы бойынша мектепке дейінгі тәрбие мен оқытуға мемлекеттік білім беру тапсырысы, жан басына шаққандағы қаржыландыру және ата-ананың ақы төлеу </w:t>
      </w:r>
      <w:r>
        <w:rPr>
          <w:rFonts w:ascii="Times New Roman"/>
          <w:b w:val="false"/>
          <w:i w:val="false"/>
          <w:color w:val="000000"/>
          <w:sz w:val="28"/>
        </w:rPr>
        <w:t xml:space="preserve">мөлшері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2.Осы қаулының орындалуын бақылау Жезқазған қаласы әкімінің орынбасары З.Д. Ақылбековаға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3.Осы қаулы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Жезқазған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Жезқазған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№04/21 қаулысына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1130"/>
        <w:gridCol w:w="1710"/>
        <w:gridCol w:w="544"/>
        <w:gridCol w:w="2101"/>
        <w:gridCol w:w="544"/>
        <w:gridCol w:w="2334"/>
        <w:gridCol w:w="746"/>
        <w:gridCol w:w="2101"/>
        <w:gridCol w:w="546"/>
      </w:tblGrid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ұйымдарының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ұйымдарындағы тәрбиеленушілердің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ұйымдардағы жан басына шаққандағы бір айға қаржыландыру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ұйымдардағы ата-аналардың бір айға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бір айға жұмсалатын шығындардың орташа құны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