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fef7" w14:textId="c06f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2016 жылғы 27 қыркүйектегі № 4/50 шешімі. Қарағанды облысының Әділет департаментінде 2016 жылғы 18 қазанда № 3998 болып тіркелді. Күші жойылды - Қарағанды облысы Жезқазған қалалық мәслихатының 2020 жылғы 13 маусымдағы № 48/416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13.06.2020 № 48/416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 бабы </w:t>
      </w:r>
      <w:r>
        <w:rPr>
          <w:rFonts w:ascii="Times New Roman"/>
          <w:b w:val="false"/>
          <w:i w:val="false"/>
          <w:color w:val="000000"/>
          <w:sz w:val="28"/>
        </w:rPr>
        <w:t>4 тармағына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аппараты" мемлекеттік мекемесінің қызметтік куәлігін беру </w:t>
      </w:r>
      <w:r>
        <w:rPr>
          <w:rFonts w:ascii="Times New Roman"/>
          <w:b w:val="false"/>
          <w:i w:val="false"/>
          <w:color w:val="000000"/>
          <w:sz w:val="28"/>
        </w:rPr>
        <w:t>қағидалары және оның сипаттамасы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Тажибаев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27 қыркүйектегі</w:t>
            </w:r>
            <w:r>
              <w:br/>
            </w:r>
            <w:r>
              <w:rPr>
                <w:rFonts w:ascii="Times New Roman"/>
                <w:b w:val="false"/>
                <w:i w:val="false"/>
                <w:color w:val="000000"/>
                <w:sz w:val="20"/>
              </w:rPr>
              <w:t>№ 4/50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"Жезқазған қалалық мәслихатының аппараты" мемлекеттік мекемесінің қызметтік куәлігін беру қағидалары және оның сипаттамасы</w:t>
      </w:r>
    </w:p>
    <w:bookmarkEnd w:id="3"/>
    <w:bookmarkStart w:name="z11" w:id="4"/>
    <w:p>
      <w:pPr>
        <w:spacing w:after="0"/>
        <w:ind w:left="0"/>
        <w:jc w:val="both"/>
      </w:pPr>
      <w:r>
        <w:rPr>
          <w:rFonts w:ascii="Times New Roman"/>
          <w:b w:val="false"/>
          <w:i w:val="false"/>
          <w:color w:val="000000"/>
          <w:sz w:val="28"/>
        </w:rPr>
        <w:t xml:space="preserve">
      1. Осы "Жезқазған қалалық мәслихатының аппараты" мемлекеттік мекемесінің қызметтік куәлігін беру қағидалары (бұдан әрі - Қағидалар) және оның сипаттамасы Қазақстан Республикасының 2015 жылғы 23 қарашадағы "Қазақстан Республикасының мемлекеттік қызметі туралы" Заңының 30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 және "Жезқазған қалалық мәслихатының аппараты" мемлекеттік мекемесінің қызметтік куәлігін беру тәртібін және оның...сипаттамасын..анықтайды.</w:t>
      </w:r>
    </w:p>
    <w:bookmarkEnd w:id="4"/>
    <w:bookmarkStart w:name="z12" w:id="5"/>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қызметшілердің "Жезқазған қалалық мәслихатының аппараты" мемлекеттік мекемесінде атқаратын қызметін растайтын ресми құжат болып табылады.</w:t>
      </w:r>
    </w:p>
    <w:bookmarkEnd w:id="5"/>
    <w:bookmarkStart w:name="z13" w:id="6"/>
    <w:p>
      <w:pPr>
        <w:spacing w:after="0"/>
        <w:ind w:left="0"/>
        <w:jc w:val="both"/>
      </w:pPr>
      <w:r>
        <w:rPr>
          <w:rFonts w:ascii="Times New Roman"/>
          <w:b w:val="false"/>
          <w:i w:val="false"/>
          <w:color w:val="000000"/>
          <w:sz w:val="28"/>
        </w:rPr>
        <w:t>
      3. Куәлік бір түрде жасанды теріден жасалған мұқабада көзделген.</w:t>
      </w:r>
    </w:p>
    <w:bookmarkEnd w:id="6"/>
    <w:bookmarkStart w:name="z14" w:id="7"/>
    <w:p>
      <w:pPr>
        <w:spacing w:after="0"/>
        <w:ind w:left="0"/>
        <w:jc w:val="both"/>
      </w:pPr>
      <w:r>
        <w:rPr>
          <w:rFonts w:ascii="Times New Roman"/>
          <w:b w:val="false"/>
          <w:i w:val="false"/>
          <w:color w:val="000000"/>
          <w:sz w:val="28"/>
        </w:rPr>
        <w:t>
      4. Куәлік белгіленген тәртіппен Жезқазған қалалық мәслихат хатшысының қолтаңбасымен беріледі.</w:t>
      </w:r>
    </w:p>
    <w:bookmarkEnd w:id="7"/>
    <w:bookmarkStart w:name="z15" w:id="8"/>
    <w:p>
      <w:pPr>
        <w:spacing w:after="0"/>
        <w:ind w:left="0"/>
        <w:jc w:val="both"/>
      </w:pPr>
      <w:r>
        <w:rPr>
          <w:rFonts w:ascii="Times New Roman"/>
          <w:b w:val="false"/>
          <w:i w:val="false"/>
          <w:color w:val="000000"/>
          <w:sz w:val="28"/>
        </w:rPr>
        <w:t>
      5. Куәлік лауазымға тағайындалған, ауыстырылған (қайта тағайындалған), бүлінген, жоғалған, алдындағы берілген куәліктің қолдану мерзімі өткен кезде беріледі.</w:t>
      </w:r>
    </w:p>
    <w:bookmarkEnd w:id="8"/>
    <w:bookmarkStart w:name="z16" w:id="9"/>
    <w:p>
      <w:pPr>
        <w:spacing w:after="0"/>
        <w:ind w:left="0"/>
        <w:jc w:val="both"/>
      </w:pPr>
      <w:r>
        <w:rPr>
          <w:rFonts w:ascii="Times New Roman"/>
          <w:b w:val="false"/>
          <w:i w:val="false"/>
          <w:color w:val="000000"/>
          <w:sz w:val="28"/>
        </w:rPr>
        <w:t xml:space="preserve">
      6. Атқарып отырған лауазымынан босатылған, қызметтен босатылған, ауыстырылған (қайта тағайындалған) кезде, қызметкерлер тиісті өкімнің шыққан күнінен бастап үш жұмыс күн ішінде куәлікті алған жеріне тапсырады. </w:t>
      </w:r>
    </w:p>
    <w:bookmarkEnd w:id="9"/>
    <w:bookmarkStart w:name="z17" w:id="10"/>
    <w:p>
      <w:pPr>
        <w:spacing w:after="0"/>
        <w:ind w:left="0"/>
        <w:jc w:val="both"/>
      </w:pPr>
      <w:r>
        <w:rPr>
          <w:rFonts w:ascii="Times New Roman"/>
          <w:b w:val="false"/>
          <w:i w:val="false"/>
          <w:color w:val="000000"/>
          <w:sz w:val="28"/>
        </w:rPr>
        <w:t xml:space="preserve">
      7. Куәліктердің берілуі мен қайтарылуын есепке алуды осы Қағидаларға </w:t>
      </w:r>
      <w:r>
        <w:rPr>
          <w:rFonts w:ascii="Times New Roman"/>
          <w:b w:val="false"/>
          <w:i w:val="false"/>
          <w:color w:val="000000"/>
          <w:sz w:val="28"/>
        </w:rPr>
        <w:t>1 қосымшадағы</w:t>
      </w:r>
      <w:r>
        <w:rPr>
          <w:rFonts w:ascii="Times New Roman"/>
          <w:b w:val="false"/>
          <w:i w:val="false"/>
          <w:color w:val="000000"/>
          <w:sz w:val="28"/>
        </w:rPr>
        <w:t xml:space="preserve"> нысан бойынша нөмірленетін және тігілетін, куәліктерді беру және қайтару журналында жүзеге асырылады.</w:t>
      </w:r>
    </w:p>
    <w:bookmarkEnd w:id="10"/>
    <w:bookmarkStart w:name="z18" w:id="11"/>
    <w:p>
      <w:pPr>
        <w:spacing w:after="0"/>
        <w:ind w:left="0"/>
        <w:jc w:val="both"/>
      </w:pPr>
      <w:r>
        <w:rPr>
          <w:rFonts w:ascii="Times New Roman"/>
          <w:b w:val="false"/>
          <w:i w:val="false"/>
          <w:color w:val="000000"/>
          <w:sz w:val="28"/>
        </w:rPr>
        <w:t>
      8. Куәліктердің берілуі мен қайтарылуын есепке алуды "Жезқазған қалалық мәслихатының аппараты" мемлекеттік мекемесінің аппаратының басшысы жүргізеді (бұдан әрі – аппарат басшысы).</w:t>
      </w:r>
    </w:p>
    <w:bookmarkEnd w:id="11"/>
    <w:bookmarkStart w:name="z19" w:id="12"/>
    <w:p>
      <w:pPr>
        <w:spacing w:after="0"/>
        <w:ind w:left="0"/>
        <w:jc w:val="both"/>
      </w:pPr>
      <w:r>
        <w:rPr>
          <w:rFonts w:ascii="Times New Roman"/>
          <w:b w:val="false"/>
          <w:i w:val="false"/>
          <w:color w:val="000000"/>
          <w:sz w:val="28"/>
        </w:rPr>
        <w:t xml:space="preserve">
      9. Куәліктерді есептен шығаруды және жоюды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аппарат басшысы жүргізеді.</w:t>
      </w:r>
    </w:p>
    <w:bookmarkEnd w:id="12"/>
    <w:bookmarkStart w:name="z20" w:id="13"/>
    <w:p>
      <w:pPr>
        <w:spacing w:after="0"/>
        <w:ind w:left="0"/>
        <w:jc w:val="both"/>
      </w:pPr>
      <w:r>
        <w:rPr>
          <w:rFonts w:ascii="Times New Roman"/>
          <w:b w:val="false"/>
          <w:i w:val="false"/>
          <w:color w:val="000000"/>
          <w:sz w:val="28"/>
        </w:rPr>
        <w:t>
      10. Куәлікті жоғалтқан немесе бүлдірген жағдайда қызметкер үш жұмыс күні ішінде жазбаша түрде аппарат басшысына хабарлайды.</w:t>
      </w:r>
    </w:p>
    <w:bookmarkEnd w:id="13"/>
    <w:bookmarkStart w:name="z21" w:id="14"/>
    <w:p>
      <w:pPr>
        <w:spacing w:after="0"/>
        <w:ind w:left="0"/>
        <w:jc w:val="both"/>
      </w:pPr>
      <w:r>
        <w:rPr>
          <w:rFonts w:ascii="Times New Roman"/>
          <w:b w:val="false"/>
          <w:i w:val="false"/>
          <w:color w:val="000000"/>
          <w:sz w:val="28"/>
        </w:rPr>
        <w:t>
      11. Куәлікті жоғалтқан адам жоғалған куәліктің жарамсыздығы туралы ақпаратты жергілікті бұқаралық ақпарат құралдарына жариялауға жібереді.</w:t>
      </w:r>
    </w:p>
    <w:bookmarkEnd w:id="14"/>
    <w:bookmarkStart w:name="z22" w:id="15"/>
    <w:p>
      <w:pPr>
        <w:spacing w:after="0"/>
        <w:ind w:left="0"/>
        <w:jc w:val="both"/>
      </w:pPr>
      <w:r>
        <w:rPr>
          <w:rFonts w:ascii="Times New Roman"/>
          <w:b w:val="false"/>
          <w:i w:val="false"/>
          <w:color w:val="000000"/>
          <w:sz w:val="28"/>
        </w:rPr>
        <w:t>
      12. Қызметтік куәлікті дұрыс сақтаму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фактісін аппарат басшысы белгіленген тәртіппен қызметтік тексеру жүргізу қажеттігі...тұрғысынан...қарайды.</w:t>
      </w:r>
    </w:p>
    <w:bookmarkEnd w:id="15"/>
    <w:bookmarkStart w:name="z23" w:id="16"/>
    <w:p>
      <w:pPr>
        <w:spacing w:after="0"/>
        <w:ind w:left="0"/>
        <w:jc w:val="both"/>
      </w:pPr>
      <w:r>
        <w:rPr>
          <w:rFonts w:ascii="Times New Roman"/>
          <w:b w:val="false"/>
          <w:i w:val="false"/>
          <w:color w:val="000000"/>
          <w:sz w:val="28"/>
        </w:rPr>
        <w:t>
      13. Көгілдір түсті жасанды теріден жасалған мұқабадағы куәлікте Қазақстан Республикасының мемлекеттік елтаңбасы бейнеленген және "Куәлік" деген жазбасы мемлекеттік және орыс тілдерде болады. Ашылған түрінде куәліктің мөлшері 65x200 миллиметр болады. Сол жақ және оң жақ ішкі бөлігі белгіленген үлгідегі тангир торының аясында күннің астында қалықтаған бүркіт бейнеленген көгілдір түсте орындалған. Сол жақ бұрыштың сол жағында Қазақстан Республикасы мемлекеттік елтаңбаның суреті. Сол жақ бұрыштың оң жағында фотосуретке арналған орын бар. Екі жағында да жоғарғы бөлігінде мемлекеттік және орыс тілдерінде "Жезқазған қалалық мәслихатының аппараты" деген жазу басылады, төменгі жағында куәліктің нөмірі, мемлекеттік және орыс тілдерінде тегі, аты, әкесінің аты (бар болса), атқаратын лауазымы мемлекеттік және орыс тілінде көрсетіледі. Екі жақ төменгі...тарапында...куәліктің...берілген...күні...болады.</w:t>
      </w:r>
    </w:p>
    <w:bookmarkEnd w:id="16"/>
    <w:bookmarkStart w:name="z24" w:id="17"/>
    <w:p>
      <w:pPr>
        <w:spacing w:after="0"/>
        <w:ind w:left="0"/>
        <w:jc w:val="both"/>
      </w:pPr>
      <w:r>
        <w:rPr>
          <w:rFonts w:ascii="Times New Roman"/>
          <w:b w:val="false"/>
          <w:i w:val="false"/>
          <w:color w:val="000000"/>
          <w:sz w:val="28"/>
        </w:rPr>
        <w:t>
      14. Куәліктер Жезқазған қалалық мәслихат хатшысының қолымен расталады және елтаңбалы мөрмен бекітіледі.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қызметтік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және оның сипаттамасына 1-Қосымша</w:t>
            </w:r>
          </w:p>
        </w:tc>
      </w:tr>
    </w:tbl>
    <w:bookmarkStart w:name="z26" w:id="18"/>
    <w:p>
      <w:pPr>
        <w:spacing w:after="0"/>
        <w:ind w:left="0"/>
        <w:jc w:val="both"/>
      </w:pPr>
      <w:r>
        <w:rPr>
          <w:rFonts w:ascii="Times New Roman"/>
          <w:b w:val="false"/>
          <w:i w:val="false"/>
          <w:color w:val="000000"/>
          <w:sz w:val="28"/>
        </w:rPr>
        <w:t>
      нысан</w:t>
      </w:r>
    </w:p>
    <w:bookmarkEnd w:id="18"/>
    <w:bookmarkStart w:name="z27" w:id="19"/>
    <w:p>
      <w:pPr>
        <w:spacing w:after="0"/>
        <w:ind w:left="0"/>
        <w:jc w:val="left"/>
      </w:pPr>
      <w:r>
        <w:rPr>
          <w:rFonts w:ascii="Times New Roman"/>
          <w:b/>
          <w:i w:val="false"/>
          <w:color w:val="000000"/>
        </w:rPr>
        <w:t xml:space="preserve"> "Жезқазған қалалық мәслихатының аппараты" мемлекеттік мекемесі қызметтік куәліктерін беру және қайтару журналы</w:t>
      </w:r>
    </w:p>
    <w:bookmarkEnd w:id="19"/>
    <w:tbl>
      <w:tblPr>
        <w:tblW w:w="0" w:type="auto"/>
        <w:tblCellSpacing w:w="0" w:type="auto"/>
        <w:tblBorders>
          <w:top w:val="none"/>
          <w:left w:val="none"/>
          <w:bottom w:val="none"/>
          <w:right w:val="none"/>
          <w:insideH w:val="none"/>
          <w:insideV w:val="none"/>
        </w:tblBorders>
      </w:tblPr>
      <w:tblGrid>
        <w:gridCol w:w="161"/>
        <w:gridCol w:w="12394"/>
        <w:gridCol w:w="40"/>
        <w:gridCol w:w="40"/>
        <w:gridCol w:w="40"/>
        <w:gridCol w:w="40"/>
        <w:gridCol w:w="4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7"/>
              <w:gridCol w:w="996"/>
              <w:gridCol w:w="996"/>
              <w:gridCol w:w="996"/>
              <w:gridCol w:w="1825"/>
              <w:gridCol w:w="996"/>
              <w:gridCol w:w="1864"/>
            </w:tblGrid>
            <w:tr>
              <w:trPr>
                <w:trHeight w:val="30" w:hRule="atLeast"/>
              </w:trPr>
              <w:tc>
                <w:tcPr>
                  <w:tcW w:w="4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Кәулік №</w:t>
                  </w:r>
                </w:p>
              </w:tc>
              <w:tc>
                <w:tcPr>
                  <w:tcW w:w="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 қолы</w:t>
                  </w:r>
                </w:p>
              </w:tc>
              <w:tc>
                <w:tcPr>
                  <w:tcW w:w="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bl>
          <w:p/>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 w:type="dxa"/>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w:t>
            </w:r>
          </w:p>
          <w:bookmarkEnd w:id="20"/>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 w:type="dxa"/>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w:t>
            </w:r>
          </w:p>
          <w:bookmarkEnd w:id="21"/>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22"/>
    <w:p>
      <w:pPr>
        <w:spacing w:after="0"/>
        <w:ind w:left="0"/>
        <w:jc w:val="both"/>
      </w:pPr>
      <w:r>
        <w:rPr>
          <w:rFonts w:ascii="Times New Roman"/>
          <w:b w:val="false"/>
          <w:i w:val="false"/>
          <w:color w:val="000000"/>
          <w:sz w:val="28"/>
        </w:rPr>
        <w:t>
      Ескертпе: журнал тігілген, нөмірленген болуы тиіс.</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қызметтік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және оның сипаттамасына 2-Қосымша</w:t>
            </w:r>
          </w:p>
        </w:tc>
      </w:tr>
    </w:tbl>
    <w:bookmarkStart w:name="z33" w:id="23"/>
    <w:p>
      <w:pPr>
        <w:spacing w:after="0"/>
        <w:ind w:left="0"/>
        <w:jc w:val="both"/>
      </w:pPr>
      <w:r>
        <w:rPr>
          <w:rFonts w:ascii="Times New Roman"/>
          <w:b w:val="false"/>
          <w:i w:val="false"/>
          <w:color w:val="000000"/>
          <w:sz w:val="28"/>
        </w:rPr>
        <w:t>
      нысан</w:t>
      </w:r>
    </w:p>
    <w:bookmarkEnd w:id="23"/>
    <w:bookmarkStart w:name="z34" w:id="24"/>
    <w:p>
      <w:pPr>
        <w:spacing w:after="0"/>
        <w:ind w:left="0"/>
        <w:jc w:val="left"/>
      </w:pPr>
      <w:r>
        <w:rPr>
          <w:rFonts w:ascii="Times New Roman"/>
          <w:b/>
          <w:i w:val="false"/>
          <w:color w:val="000000"/>
        </w:rPr>
        <w:t xml:space="preserve"> Ұйымның атауы АКТІ</w:t>
      </w:r>
    </w:p>
    <w:bookmarkEnd w:id="24"/>
    <w:bookmarkStart w:name="z35" w:id="25"/>
    <w:p>
      <w:pPr>
        <w:spacing w:after="0"/>
        <w:ind w:left="0"/>
        <w:jc w:val="both"/>
      </w:pPr>
      <w:r>
        <w:rPr>
          <w:rFonts w:ascii="Times New Roman"/>
          <w:b w:val="false"/>
          <w:i w:val="false"/>
          <w:color w:val="000000"/>
          <w:sz w:val="28"/>
        </w:rPr>
        <w:t>
      __________________ __________________ № ________________</w:t>
      </w:r>
    </w:p>
    <w:bookmarkEnd w:id="25"/>
    <w:bookmarkStart w:name="z36" w:id="26"/>
    <w:p>
      <w:pPr>
        <w:spacing w:after="0"/>
        <w:ind w:left="0"/>
        <w:jc w:val="both"/>
      </w:pPr>
      <w:r>
        <w:rPr>
          <w:rFonts w:ascii="Times New Roman"/>
          <w:b w:val="false"/>
          <w:i w:val="false"/>
          <w:color w:val="000000"/>
          <w:sz w:val="28"/>
        </w:rPr>
        <w:t>
       жасалу орны күні</w:t>
      </w:r>
    </w:p>
    <w:bookmarkEnd w:id="26"/>
    <w:bookmarkStart w:name="z37" w:id="27"/>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"Жезқазған қалалық мәслихатының аппараты" қызметтік куәлігін беру Қағидаларының және оның сипаттамасының </w:t>
      </w:r>
      <w:r>
        <w:rPr>
          <w:rFonts w:ascii="Times New Roman"/>
          <w:b w:val="false"/>
          <w:i w:val="false"/>
          <w:color w:val="000000"/>
          <w:sz w:val="28"/>
        </w:rPr>
        <w:t>7-тармағының</w:t>
      </w:r>
      <w:r>
        <w:rPr>
          <w:rFonts w:ascii="Times New Roman"/>
          <w:b w:val="false"/>
          <w:i w:val="false"/>
          <w:color w:val="000000"/>
          <w:sz w:val="28"/>
        </w:rPr>
        <w:t xml:space="preserve"> негізінде қызметкерлерді есептен шығаруға және жоюға жиналған практикалық маңызын жоғалтқан куәліктерін зерделеп: жұмыстан босатылуға, басқа қызметке ауысуға байланысты ___________ тізімге сәйкес:</w:t>
      </w:r>
    </w:p>
    <w:bookmarkEnd w:id="27"/>
    <w:bookmarkStart w:name="z38" w:id="28"/>
    <w:p>
      <w:pPr>
        <w:spacing w:after="0"/>
        <w:ind w:left="0"/>
        <w:jc w:val="both"/>
      </w:pPr>
      <w:r>
        <w:rPr>
          <w:rFonts w:ascii="Times New Roman"/>
          <w:b w:val="false"/>
          <w:i w:val="false"/>
          <w:color w:val="000000"/>
          <w:sz w:val="28"/>
        </w:rPr>
        <w:t>
      Оларды есептен шығару және жою бойынша осы актіні жасады:</w:t>
      </w:r>
    </w:p>
    <w:bookmarkEnd w:id="28"/>
    <w:bookmarkStart w:name="z39" w:id="29"/>
    <w:p>
      <w:pPr>
        <w:spacing w:after="0"/>
        <w:ind w:left="0"/>
        <w:jc w:val="both"/>
      </w:pPr>
      <w:r>
        <w:rPr>
          <w:rFonts w:ascii="Times New Roman"/>
          <w:b w:val="false"/>
          <w:i w:val="false"/>
          <w:color w:val="000000"/>
          <w:sz w:val="28"/>
        </w:rPr>
        <w:t>
      Лауазымның атауы Қолы</w:t>
      </w:r>
    </w:p>
    <w:bookmarkEnd w:id="29"/>
    <w:bookmarkStart w:name="z40" w:id="30"/>
    <w:p>
      <w:pPr>
        <w:spacing w:after="0"/>
        <w:ind w:left="0"/>
        <w:jc w:val="both"/>
      </w:pPr>
      <w:r>
        <w:rPr>
          <w:rFonts w:ascii="Times New Roman"/>
          <w:b w:val="false"/>
          <w:i w:val="false"/>
          <w:color w:val="000000"/>
          <w:sz w:val="28"/>
        </w:rPr>
        <w:t>
      Лауазымның атауы Қолы</w:t>
      </w:r>
    </w:p>
    <w:bookmarkEnd w:id="30"/>
    <w:bookmarkStart w:name="z41" w:id="31"/>
    <w:p>
      <w:pPr>
        <w:spacing w:after="0"/>
        <w:ind w:left="0"/>
        <w:jc w:val="both"/>
      </w:pPr>
      <w:r>
        <w:rPr>
          <w:rFonts w:ascii="Times New Roman"/>
          <w:b w:val="false"/>
          <w:i w:val="false"/>
          <w:color w:val="000000"/>
          <w:sz w:val="28"/>
        </w:rPr>
        <w:t>
      Лауазымның атауы Қолы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