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56272" w14:textId="76562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Жезқазған қалалық мәслихатының 2015 жылғы 25 желтоқсандағы ХХХVIII сессиясының № 38/344 "2016-2018 жылдарға арналған қалалық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Жезқазған қалалық мәслихатының 2016 жылғы 13 қазандағы № 5/56 шешімі. Қарағанды облысының Әділет департаментінде 2016 жылғы 18 қазанда № 4000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Жезқазған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Жезқазған қалалық мәслихатының 2015 жылғы 25 желтоқсандағы ХХХVIII сессиясының № 38/344 "2016-2018 жылдарға арналған қалалық бюджет туралы" (Нормативтік құқықтық актілерді мемлекеттік тіркеу тізілімінде 3601 нөмірімен тіркелген, 2016 жылғы 15 қаңтардағы "Әділет" ақпараттық-құқықтық жүйесінде, 2016 жылғы 5 қаңтардағы № 2 (7962), 2016 жылғы 29 қаңтардағы № 5 (7965), 2016 жылғы 5 ақпандағы № 6 (7966) "Сарыарқа" газетінде, 2016 жылғы 5 қаңтардағы № 2 (104), 2016 жылғы 29 қаңтардағы № 5 (107), 2016 жылғы 5 ақпандағы № 6 (108) "Жезказганский вестник"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2016-2018 жылдарға арналған қалалық бюджет 1, 2, 3 қосымшаларға сәйкес, оның ішінде 2016 жылға келесі көлемдерде бекітілсін: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8947178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6412861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39381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81893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трансферттердің түсімдері – 2413043 мың теңге,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9042173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12726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12726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қаржы активтерімен операциялар бойынша сальдо – 0 мың теңге,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алу 107721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– 107721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түсімі – 12726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қаражатының пайдаланылатын қалдықтары – 94995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"3. 2016 жылға арналған қалалық бюджеттің кірісі құрамында облыстық және республикалық бюджеттерден 2413043 мың теңге сомасындағы ағымдағы нысаналы трансферттер мен даму трансферттері қарастырылғаны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 тармақ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"11. Жезқазған қаласы атқарушы органының 2016 жылға арналған резерві 4437 мың теңге сомасында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шешім 2016 жылдың 1 қаңтарынан бастап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Сессия төрағасы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 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Досанов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Қалалық мәслихаттың хатшысы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 </w:t>
      </w:r>
      <w:r>
        <w:rPr>
          <w:rFonts w:ascii="Times New Roman"/>
          <w:b/>
          <w:i w:val="false"/>
          <w:color w:val="000000"/>
          <w:sz w:val="28"/>
        </w:rPr>
        <w:t>С.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Медебаев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13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сессиясының №5/56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XXХVIII сессиясының №38/344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8947178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6412861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жүргізгені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Трансферттердің түсімдері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450"/>
        <w:gridCol w:w="1093"/>
        <w:gridCol w:w="1254"/>
        <w:gridCol w:w="6354"/>
        <w:gridCol w:w="23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9042173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171899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62315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мекемелердің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293235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275102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525286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картасының екінші бағыты шеңберінде қатысушылар іске асырып жатқан жобалар үшін жабдықтар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инспекциясы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жер-шаруашылық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47310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284190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627"/>
        <w:gridCol w:w="1524"/>
        <w:gridCol w:w="1524"/>
        <w:gridCol w:w="5129"/>
        <w:gridCol w:w="24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2"/>
        <w:gridCol w:w="3101"/>
        <w:gridCol w:w="1812"/>
        <w:gridCol w:w="3761"/>
        <w:gridCol w:w="18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9"/>
        <w:gridCol w:w="1369"/>
        <w:gridCol w:w="1369"/>
        <w:gridCol w:w="1369"/>
        <w:gridCol w:w="5454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 активтерімен операциялар бойынша сальдо: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1"/>
        <w:gridCol w:w="2946"/>
        <w:gridCol w:w="1721"/>
        <w:gridCol w:w="4189"/>
        <w:gridCol w:w="17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905"/>
        <w:gridCol w:w="906"/>
        <w:gridCol w:w="906"/>
        <w:gridCol w:w="4108"/>
        <w:gridCol w:w="45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-107721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5"/>
        <w:gridCol w:w="1565"/>
        <w:gridCol w:w="1566"/>
        <w:gridCol w:w="1566"/>
        <w:gridCol w:w="60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00"/>
        <w:gridCol w:w="1740"/>
        <w:gridCol w:w="1740"/>
        <w:gridCol w:w="1740"/>
        <w:gridCol w:w="1740"/>
        <w:gridCol w:w="17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7"/>
        <w:gridCol w:w="1497"/>
        <w:gridCol w:w="1497"/>
        <w:gridCol w:w="2034"/>
        <w:gridCol w:w="57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13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сессиясының №5/56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XXХVIII сессиясының № 38/344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31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ағымдағы нысаналы трансферттер мен нысаналы даму трансферттері, кредиттер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8080"/>
        <w:gridCol w:w="3188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трансферттер, 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әкімшілік қызметшілер еңбекақысының деңгейін арттыруға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әлеуметтік қызметтер көрсету стандарттарын енгізуге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Профилактикалық дезинсекция мен дератизация жүргізуге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Қолданыстан шығарылатын және жойылатын ауру малдардың, азық-түліктердің және жануар тектес шикізаттардың құнын иелелеріне өтеуге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қалалық (ауылдық), қала маңындағы және ауданішілік қатынастар бойынша жолаушылар тасымалдарын субсидиялауға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Агроөнеркәсіптік кешеннің жергілікті атқарушы органдарының бөлімшелерін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жағдайдағы актілерді тіркеу бөлімдерінің штат санын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 мекендердің көшелерін күрделі, орташа және ағымдағы жөндеуден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берілетін жергілікті бюджеттердің шығыстарын өтеуді және өңірлердің экономикалық тұрақтылығын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облыстың елді мекендерінің геоақпараттық электрондық картасын құруға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2020 жол картасы шеңберінде қалаларды және ауылдық елді мекендерді дамытуға, оның 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нысандарын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энергетика және тұрғын үй-коммуналдық шаруашылық нысандарын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картасының екінші бағыты шеңберінде қатысушылар іске асырып жатқан жобалар үшін жабдықтар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трансферттері, 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Жезқазған қаласындағы №3 жолөткелін реконструкциялауға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91045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Жезқазған қаласының Батыс ауданының жеке тұрғын үйлер құрылысының инженерлік тораптарының құрылысына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қаласының Привокзальная және Сарыарқа көшелері арасында темір жолы арқылы №4 жолөткелін реконструкциялауға жобалық-сметалық құжаттама әзірлеуге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қаласының 60 пәтерлі тұрғын үй құрылысына жобалық-сметалық құжаттама әзірлеуге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қаласының перспективті аймақтағы жеке тұрғын үйлерге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инженерлік-коммуникациялық инфрақұрылым құрылысына жобалық-сметалық құжаттама әзірлеуге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Жезқазған қаласының перспективті аймақтағы 60 пәтерлі тұрғын үйге инженерлік-коммуникациялық инфрақұрылым құрылысына жобалық-сметалық құжаттама әзірлеуге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Жезқазған қаласының Талап селосындағы магистральді су тартқышты қайта құрылымдауына жобалық-сметалық құжаттама әзірлеуге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Жезқазған қаласының қалаішілік су құбырлары желілерін қайта жаңартуына жобалық-сметалық құжаттама әзірлеуге, 1- кезең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қаласының шаруашылық - ауыз суды тазартқыш қондырғыларын қайта құруына жобалық-сметалық құжаттама әзірлеуге, 1- кезең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кредиттер,оның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Мамандарды әлеуметтік қолдау шараларын іске асыру үшін жергілікті атқарушы органдарға берілетін бюджеттік кредиттер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13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сессиясының № 5/56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XXХVIII сессиясының № 38/344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36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ауылдық әкімдер аппаратының шығындары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664"/>
        <w:gridCol w:w="1613"/>
        <w:gridCol w:w="1613"/>
        <w:gridCol w:w="4711"/>
        <w:gridCol w:w="25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Кеңгір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Малшыбай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Кеңгір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Малшыбай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Кеңгір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Малшыбай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Кеңгір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13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V сессиясының №5/56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XXХVIII сессиясының № 38/344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қосымша</w:t>
            </w:r>
          </w:p>
        </w:tc>
      </w:tr>
    </w:tbl>
    <w:bookmarkStart w:name="z40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жергілікті өзін-өзі басқару органдарына берілетін трансферттер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5"/>
        <w:gridCol w:w="3015"/>
        <w:gridCol w:w="6970"/>
      </w:tblGrid>
      <w:tr>
        <w:trPr>
          <w:trHeight w:val="30" w:hRule="atLeast"/>
        </w:trPr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Кеңгір селосы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селосы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Малшыбай селосы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