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4052c" w14:textId="21405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2015 жылғы 25 желтоқсандағы ХХХVIII сессиясының № 38/344 "2016-2018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2016 жылғы 8 желтоқсандағы № 6/66 шешімі. Қарағанды облысының Әділет департаментінде 2016 жылғы 13 желтоқсанда № 4046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Жезқазған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Жезқазған қалалық мәслихатының 2015 жылғы 25 желтоқсандағы ХХХVIII сессиясының № 38/344 "2016-2018 жылдарға арналған қалалық бюджет туралы" (Нормативтік құқықтық актілерді мемлекеттік тіркеу тізілімінде 3601 нөмірімен тіркелген, 2016 жылғы 15 қаңтардағы "Әділет" ақпараттық-құқықтық жүйесінде, 2016 жылғы 5 қаңтардағы № 2 (7962), 2016 жылғы 29 қаңтардағы № 5 (7965), 2016 жылғы 5 ақпандағы № 6 (7966) "Сарыарқа" газетінде, 2016 жылғы 5 қаңтардағы № 2 (104), 2016 жылғы 29 қаңтардағы № 5 (107), 2016 жылғы 5 ақпандағы № 6 (108) "Жезказганский вестник"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қалалық бюджет 1, 2, 3 қосымшаларға сәйкес, оның ішінде 2016 жылға келесікөлемдерде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8976954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6412861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39382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81893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трансферттердің түсімдері – 2442818 мың теңге,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9071949мың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12340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12340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активтерімен операциялар бойынша сальдо – 0 мың теңге,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алу 107335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107335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12340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94995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"3. 2016 жылға арналған қалалық бюджеттің кірісі құрамында облыстық және республикалық бюджеттерден 2442818 мың теңге сомасындағы ағымдағы нысаналы трансферттер мен даму трансферттері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2016 жылдың 1 қаңтарынан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Сурнин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сессиясының № 6/66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XXХVIII сессиясының № 38/344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жүргізгені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кредиттер бойынша сыйақылар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456"/>
        <w:gridCol w:w="1107"/>
        <w:gridCol w:w="1107"/>
        <w:gridCol w:w="6439"/>
        <w:gridCol w:w="24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9071949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сөндіру жөніндегі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қатысушылар іске асырып жатқан жобалар үшін жабдықтар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Қаңғыбас иттер мен мысықтарды аулауды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627"/>
        <w:gridCol w:w="1524"/>
        <w:gridCol w:w="1524"/>
        <w:gridCol w:w="5129"/>
        <w:gridCol w:w="24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IIІ.Таза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1"/>
        <w:gridCol w:w="2946"/>
        <w:gridCol w:w="1721"/>
        <w:gridCol w:w="3572"/>
        <w:gridCol w:w="23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1369"/>
        <w:gridCol w:w="1369"/>
        <w:gridCol w:w="1369"/>
        <w:gridCol w:w="5454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операциялар бойынша сальдо: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1"/>
        <w:gridCol w:w="2946"/>
        <w:gridCol w:w="1721"/>
        <w:gridCol w:w="4189"/>
        <w:gridCol w:w="17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905"/>
        <w:gridCol w:w="906"/>
        <w:gridCol w:w="906"/>
        <w:gridCol w:w="4108"/>
        <w:gridCol w:w="45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-107335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5"/>
        <w:gridCol w:w="1565"/>
        <w:gridCol w:w="1566"/>
        <w:gridCol w:w="1566"/>
        <w:gridCol w:w="60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7"/>
        <w:gridCol w:w="1739"/>
        <w:gridCol w:w="1740"/>
        <w:gridCol w:w="1740"/>
        <w:gridCol w:w="1740"/>
        <w:gridCol w:w="23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7"/>
        <w:gridCol w:w="1497"/>
        <w:gridCol w:w="1497"/>
        <w:gridCol w:w="2034"/>
        <w:gridCol w:w="57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сессиясының № 6/66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XXХVIII сессиясының № 38/344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ағымдағы нысаналы трансферттер мен нысаналы даму трансферттері, кредиттер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8080"/>
        <w:gridCol w:w="3188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трансферттер,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әкімшілік қызметшілер еңбекақысының деңгейін арттыруға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Арнаулы әлеуметтік қызметтер көрсету стандарттарын енгізуге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Профилактикалық дезинсекция мен дератизация жүргізуге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Қолданыстан шығарылатын және жойылатын ауру малдардың, азық-түліктердің және жануар тектес шикізаттардың құнын иелелеріне өтеуге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қалалық (ауылдық), қала маңындағы және ауданішілік қатынастар бойынша жолаушылар тасымалдарын субсидиялауға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Агроөнеркәсіптік кешеннің жергілікті атқарушы органдарының бөлімшелерін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жағдайдағы актілерді тіркеу бөлімдерінің штат санын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күрделі, орташа және ағымдағы жөндеуден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бюджеттердің шығыстарын өтеуді және өңірлердің экономикалық тұрақтылығын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облыстың елді мекендерінің геоақпараттық электрондық картасын құруға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шеңберінде қалаларды және ауылдық елді мекендерді дамытуға, 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білім нысандарын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энергетика және тұрғын үй-коммуналдық шаруашылық нысандарын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қатысушылар іске асырып жатқан жобалар үшін жабдықтар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оқушылары үшін оқулықтарды сатып алуға және жеткізуге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трансферттері,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Жезқазған қаласындағы №3 жолөткелін реконструкциялауға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Жезқазған қаласының Батыс ауданының жеке тұрғын үйлер құрылысының инженерлік тораптарының құрылысына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қаласының Привокзальная және Сарыарқа көшелері арасында темір жолы арқылы №4 жолөткелін реконструкциялауға жобалық-сметалық құжаттама әзірлеуге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қаласының 60 пәтерлі тұрғын үй құрылысына жобалық-сметалық құжаттама әзірлеуге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Жезқазған қаласының перспективті аймақтағы жеке тұрғын үйлерге инженерлік-коммуникациялық инфрақұрылым құрылысына жобалық-сметалық құжаттама әзірлеуге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қаласының перспективті аймақтағы 60 пәтерлі тұрғын үйге инженерлік-коммуникациялық инфрақұрылым құрылысына жобалық-сметалық құжаттама әзірлеуге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қаласының Талап селосындағы магистральді су тартқышты қайта құрылымдауына жобалық-сметалық құжаттама әзірлеуге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Жезқазған қаласының қалаішілік су құбырлары желілерін қайта жаңартуына жобалық-сметалық құжаттама әзірлеуге, 1- кезең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қаласының шаруашылық - ауыз суды тазартқыш қондырғыларын қайта құруына жобалық-сметалық құжаттама әзірлеуге, 1- кезең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кредиттер,оның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әлеуметтік қолдау шараларын іске асыру үшін жергілікті атқарушы органдарға берілетін 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сессиясының № 6/66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XXХVIII сессиясының № 38/344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6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ауылдық әкімдер аппаратының шығындары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606"/>
        <w:gridCol w:w="1471"/>
        <w:gridCol w:w="1471"/>
        <w:gridCol w:w="5377"/>
        <w:gridCol w:w="23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Кеңгір ауылы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Үкiметiнiң арнайы резервi есебінен іс-шаралар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Кеңгір ауылы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Кеңгір ауылы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қалаларда, кенттерде, ауылдарда, ауылдық округтерде 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Кеңгір ауылы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Кеңгір ауылы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