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0802" w14:textId="a330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2016 жылғы 21 желтоқсандағы № 7/72 шешімі. Қарағанды облысының Әділет департаментінде 2017 жылғы 4 қаңтарда № 4073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Жезқазған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2017-2019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келесі көлемдерде бекітілсін:</w:t>
      </w:r>
    </w:p>
    <w:bookmarkEnd w:id="1"/>
    <w:bookmarkStart w:name="z7"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–10479721 мың теңге, оның ішінде:</w:t>
      </w:r>
    </w:p>
    <w:bookmarkEnd w:id="2"/>
    <w:bookmarkStart w:name="z8" w:id="3"/>
    <w:p>
      <w:pPr>
        <w:spacing w:after="0"/>
        <w:ind w:left="0"/>
        <w:jc w:val="both"/>
      </w:pPr>
      <w:r>
        <w:rPr>
          <w:rFonts w:ascii="Times New Roman"/>
          <w:b w:val="false"/>
          <w:i w:val="false"/>
          <w:color w:val="000000"/>
          <w:sz w:val="28"/>
        </w:rPr>
        <w:t>
      салықтық түсімдер – 6537112 мың теңге;</w:t>
      </w:r>
    </w:p>
    <w:bookmarkEnd w:id="3"/>
    <w:bookmarkStart w:name="z9" w:id="4"/>
    <w:p>
      <w:pPr>
        <w:spacing w:after="0"/>
        <w:ind w:left="0"/>
        <w:jc w:val="both"/>
      </w:pPr>
      <w:r>
        <w:rPr>
          <w:rFonts w:ascii="Times New Roman"/>
          <w:b w:val="false"/>
          <w:i w:val="false"/>
          <w:color w:val="000000"/>
          <w:sz w:val="28"/>
        </w:rPr>
        <w:t>
      салықтық емес түсімдер – 30175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36952 мың теңге;</w:t>
      </w:r>
    </w:p>
    <w:bookmarkEnd w:id="5"/>
    <w:bookmarkStart w:name="z11" w:id="6"/>
    <w:p>
      <w:pPr>
        <w:spacing w:after="0"/>
        <w:ind w:left="0"/>
        <w:jc w:val="both"/>
      </w:pPr>
      <w:r>
        <w:rPr>
          <w:rFonts w:ascii="Times New Roman"/>
          <w:b w:val="false"/>
          <w:i w:val="false"/>
          <w:color w:val="000000"/>
          <w:sz w:val="28"/>
        </w:rPr>
        <w:t xml:space="preserve">
      трансферттердің түсімдері –3875472 мың теңге, </w:t>
      </w:r>
    </w:p>
    <w:bookmarkEnd w:id="6"/>
    <w:bookmarkStart w:name="z12" w:id="7"/>
    <w:p>
      <w:pPr>
        <w:spacing w:after="0"/>
        <w:ind w:left="0"/>
        <w:jc w:val="both"/>
      </w:pPr>
      <w:r>
        <w:rPr>
          <w:rFonts w:ascii="Times New Roman"/>
          <w:b w:val="false"/>
          <w:i w:val="false"/>
          <w:color w:val="000000"/>
          <w:sz w:val="28"/>
        </w:rPr>
        <w:t>
       2) шығындар – 10827874 мың теңге;</w:t>
      </w:r>
    </w:p>
    <w:bookmarkEnd w:id="7"/>
    <w:bookmarkStart w:name="z13" w:id="8"/>
    <w:p>
      <w:pPr>
        <w:spacing w:after="0"/>
        <w:ind w:left="0"/>
        <w:jc w:val="both"/>
      </w:pPr>
      <w:r>
        <w:rPr>
          <w:rFonts w:ascii="Times New Roman"/>
          <w:b w:val="false"/>
          <w:i w:val="false"/>
          <w:color w:val="000000"/>
          <w:sz w:val="28"/>
        </w:rPr>
        <w:t>
       3) таза бюджеттік кредиттеу – 5959 мың теңге, оның ішінде:</w:t>
      </w:r>
    </w:p>
    <w:bookmarkEnd w:id="8"/>
    <w:bookmarkStart w:name="z14" w:id="9"/>
    <w:p>
      <w:pPr>
        <w:spacing w:after="0"/>
        <w:ind w:left="0"/>
        <w:jc w:val="both"/>
      </w:pPr>
      <w:r>
        <w:rPr>
          <w:rFonts w:ascii="Times New Roman"/>
          <w:b w:val="false"/>
          <w:i w:val="false"/>
          <w:color w:val="000000"/>
          <w:sz w:val="28"/>
        </w:rPr>
        <w:t>
      бюджеттік кредиттер – 6807 мың теңге;</w:t>
      </w:r>
    </w:p>
    <w:bookmarkEnd w:id="9"/>
    <w:bookmarkStart w:name="z15" w:id="10"/>
    <w:p>
      <w:pPr>
        <w:spacing w:after="0"/>
        <w:ind w:left="0"/>
        <w:jc w:val="both"/>
      </w:pPr>
      <w:r>
        <w:rPr>
          <w:rFonts w:ascii="Times New Roman"/>
          <w:b w:val="false"/>
          <w:i w:val="false"/>
          <w:color w:val="000000"/>
          <w:sz w:val="28"/>
        </w:rPr>
        <w:t>
      бюджеттік кредиттерді өтеу – 848 мың теңге;</w:t>
      </w:r>
    </w:p>
    <w:bookmarkEnd w:id="10"/>
    <w:bookmarkStart w:name="z16" w:id="11"/>
    <w:p>
      <w:pPr>
        <w:spacing w:after="0"/>
        <w:ind w:left="0"/>
        <w:jc w:val="both"/>
      </w:pPr>
      <w:r>
        <w:rPr>
          <w:rFonts w:ascii="Times New Roman"/>
          <w:b w:val="false"/>
          <w:i w:val="false"/>
          <w:color w:val="000000"/>
          <w:sz w:val="28"/>
        </w:rPr>
        <w:t xml:space="preserve">
       4) қаржы активтерімен операциялар бойынша сальдо – 0 мың теңге, </w:t>
      </w:r>
    </w:p>
    <w:bookmarkEnd w:id="11"/>
    <w:bookmarkStart w:name="z17" w:id="12"/>
    <w:p>
      <w:pPr>
        <w:spacing w:after="0"/>
        <w:ind w:left="0"/>
        <w:jc w:val="both"/>
      </w:pPr>
      <w:r>
        <w:rPr>
          <w:rFonts w:ascii="Times New Roman"/>
          <w:b w:val="false"/>
          <w:i w:val="false"/>
          <w:color w:val="000000"/>
          <w:sz w:val="28"/>
        </w:rPr>
        <w:t xml:space="preserve">
      оның ішінде: </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алу 354112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354112 мың теңге, оның ішінде:</w:t>
      </w:r>
    </w:p>
    <w:bookmarkEnd w:id="16"/>
    <w:p>
      <w:pPr>
        <w:spacing w:after="0"/>
        <w:ind w:left="0"/>
        <w:jc w:val="both"/>
      </w:pPr>
      <w:r>
        <w:rPr>
          <w:rFonts w:ascii="Times New Roman"/>
          <w:b w:val="false"/>
          <w:i w:val="false"/>
          <w:color w:val="000000"/>
          <w:sz w:val="28"/>
        </w:rPr>
        <w:t>
      қарыздар түсімі – 26807 мың теңге;</w:t>
      </w:r>
    </w:p>
    <w:p>
      <w:pPr>
        <w:spacing w:after="0"/>
        <w:ind w:left="0"/>
        <w:jc w:val="both"/>
      </w:pPr>
      <w:r>
        <w:rPr>
          <w:rFonts w:ascii="Times New Roman"/>
          <w:b w:val="false"/>
          <w:i w:val="false"/>
          <w:color w:val="000000"/>
          <w:sz w:val="28"/>
        </w:rPr>
        <w:t>
      қарыздарды өтеу – 849 мың теңге;</w:t>
      </w:r>
    </w:p>
    <w:p>
      <w:pPr>
        <w:spacing w:after="0"/>
        <w:ind w:left="0"/>
        <w:jc w:val="both"/>
      </w:pPr>
      <w:r>
        <w:rPr>
          <w:rFonts w:ascii="Times New Roman"/>
          <w:b w:val="false"/>
          <w:i w:val="false"/>
          <w:color w:val="000000"/>
          <w:sz w:val="28"/>
        </w:rPr>
        <w:t>
      бюджет қаражатының пайдаланылатын қалдықтары – 328154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Жезқазған қалалық мәслихатының 04.12.2017 № 15/149 (01.01.2017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2. 2017 жылға арналған қала бюджеті түсімдерінің құрамында облыстық бюджеттен 1505394 мың теңге сомасындағы субвенциялар көзделгені ескерілсін.</w:t>
      </w:r>
    </w:p>
    <w:bookmarkEnd w:id="17"/>
    <w:bookmarkStart w:name="z24" w:id="18"/>
    <w:p>
      <w:pPr>
        <w:spacing w:after="0"/>
        <w:ind w:left="0"/>
        <w:jc w:val="both"/>
      </w:pPr>
      <w:r>
        <w:rPr>
          <w:rFonts w:ascii="Times New Roman"/>
          <w:b w:val="false"/>
          <w:i w:val="false"/>
          <w:color w:val="000000"/>
          <w:sz w:val="28"/>
        </w:rPr>
        <w:t>
      3. 2017 жылға арналған қалалық бюджеттің кірісі құрамында облыстық және республикалық бюджеттерден 2370078 мың теңге сомасындағы ағымдағы нысаналы трансферттер мен даму трансферттері қарастырылғаны ескерілсін.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Жезқазған қалалық мәслихатының 04.12.2017 № 15/149 (01.01.2017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4. 2017 жылға арналған қалалық бюджеттің шығыстары құрамында ағымдағы нысаналы трансферттер мен нысаналы даму трансферттері,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19"/>
    <w:bookmarkStart w:name="z26" w:id="20"/>
    <w:p>
      <w:pPr>
        <w:spacing w:after="0"/>
        <w:ind w:left="0"/>
        <w:jc w:val="both"/>
      </w:pPr>
      <w:r>
        <w:rPr>
          <w:rFonts w:ascii="Times New Roman"/>
          <w:b w:val="false"/>
          <w:i w:val="false"/>
          <w:color w:val="000000"/>
          <w:sz w:val="28"/>
        </w:rPr>
        <w:t>
      5. 2017 жылға арналған қалалық бюджеттің шығыстары құрамында ауылдық елді мекендердің әлеуметтік сала мамандарын қолдау шараларын іске асыруға республикалық бюджеттен 6807 мың теңге бюджеттік кредиттер қарастырылғаны ескерілсін.</w:t>
      </w:r>
    </w:p>
    <w:bookmarkEnd w:id="20"/>
    <w:bookmarkStart w:name="z27" w:id="21"/>
    <w:p>
      <w:pPr>
        <w:spacing w:after="0"/>
        <w:ind w:left="0"/>
        <w:jc w:val="both"/>
      </w:pPr>
      <w:r>
        <w:rPr>
          <w:rFonts w:ascii="Times New Roman"/>
          <w:b w:val="false"/>
          <w:i w:val="false"/>
          <w:color w:val="000000"/>
          <w:sz w:val="28"/>
        </w:rPr>
        <w:t xml:space="preserve">
      6.2017 жылға арналған қалалық бюджеттің шығыстары құрамында </w:t>
      </w:r>
      <w:r>
        <w:rPr>
          <w:rFonts w:ascii="Times New Roman"/>
          <w:b w:val="false"/>
          <w:i w:val="false"/>
          <w:color w:val="000000"/>
          <w:sz w:val="28"/>
        </w:rPr>
        <w:t>5 қосымшаға</w:t>
      </w:r>
      <w:r>
        <w:rPr>
          <w:rFonts w:ascii="Times New Roman"/>
          <w:b w:val="false"/>
          <w:i w:val="false"/>
          <w:color w:val="000000"/>
          <w:sz w:val="28"/>
        </w:rPr>
        <w:t xml:space="preserve"> сәйкес Талап, Кеңгір және Малшыбай ауылдық әкімдер аппаратының шығындары ескерілсін.</w:t>
      </w:r>
    </w:p>
    <w:bookmarkEnd w:id="21"/>
    <w:bookmarkStart w:name="z28" w:id="22"/>
    <w:p>
      <w:pPr>
        <w:spacing w:after="0"/>
        <w:ind w:left="0"/>
        <w:jc w:val="both"/>
      </w:pPr>
      <w:r>
        <w:rPr>
          <w:rFonts w:ascii="Times New Roman"/>
          <w:b w:val="false"/>
          <w:i w:val="false"/>
          <w:color w:val="000000"/>
          <w:sz w:val="28"/>
        </w:rPr>
        <w:t xml:space="preserve">
      7. 2017 жылға арналған қалалық бюджеттің шығыстары құрамында </w:t>
      </w:r>
      <w:r>
        <w:rPr>
          <w:rFonts w:ascii="Times New Roman"/>
          <w:b w:val="false"/>
          <w:i w:val="false"/>
          <w:color w:val="000000"/>
          <w:sz w:val="28"/>
        </w:rPr>
        <w:t>6 қосымшаға</w:t>
      </w:r>
      <w:r>
        <w:rPr>
          <w:rFonts w:ascii="Times New Roman"/>
          <w:b w:val="false"/>
          <w:i w:val="false"/>
          <w:color w:val="000000"/>
          <w:sz w:val="28"/>
        </w:rPr>
        <w:t xml:space="preserve"> сәйкес жергілікті өзін-өзі басқару органдарына берілетін трансферттер қарастырылғаны ескерілсін.</w:t>
      </w:r>
    </w:p>
    <w:bookmarkEnd w:id="22"/>
    <w:bookmarkStart w:name="z29" w:id="23"/>
    <w:p>
      <w:pPr>
        <w:spacing w:after="0"/>
        <w:ind w:left="0"/>
        <w:jc w:val="both"/>
      </w:pPr>
      <w:r>
        <w:rPr>
          <w:rFonts w:ascii="Times New Roman"/>
          <w:b w:val="false"/>
          <w:i w:val="false"/>
          <w:color w:val="000000"/>
          <w:sz w:val="28"/>
        </w:rPr>
        <w:t xml:space="preserve">
      8.2017 жылға арналған қалалық бюджетті орындау барысында секвестрлеуге жатпайтын жергілікті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23"/>
    <w:bookmarkStart w:name="z30" w:id="24"/>
    <w:p>
      <w:pPr>
        <w:spacing w:after="0"/>
        <w:ind w:left="0"/>
        <w:jc w:val="both"/>
      </w:pPr>
      <w:r>
        <w:rPr>
          <w:rFonts w:ascii="Times New Roman"/>
          <w:b w:val="false"/>
          <w:i w:val="false"/>
          <w:color w:val="000000"/>
          <w:sz w:val="28"/>
        </w:rPr>
        <w:t xml:space="preserve">
      9. Қалалық бюджетті атқару үрдісінде еңбек ақы төлеу шығыстары секвестрлеуге жатпайды деп белгіленсін. </w:t>
      </w:r>
    </w:p>
    <w:bookmarkEnd w:id="24"/>
    <w:bookmarkStart w:name="z31" w:id="25"/>
    <w:p>
      <w:pPr>
        <w:spacing w:after="0"/>
        <w:ind w:left="0"/>
        <w:jc w:val="both"/>
      </w:pPr>
      <w:r>
        <w:rPr>
          <w:rFonts w:ascii="Times New Roman"/>
          <w:b w:val="false"/>
          <w:i w:val="false"/>
          <w:color w:val="000000"/>
          <w:sz w:val="28"/>
        </w:rPr>
        <w:t xml:space="preserve">
      10. 2017 жылға қалалық бюджет қаражаты есебінен қаржыландырылатын ауылдық жерде жұмыс істейтін денсаулық сақтау, әлеуметтік қамсыздандыру, білім беру, мәдениет,спорт және ветеринариясаласының азаматтық қызметшілеріне,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белгіленсін. </w:t>
      </w:r>
    </w:p>
    <w:bookmarkEnd w:id="25"/>
    <w:bookmarkStart w:name="z32" w:id="26"/>
    <w:p>
      <w:pPr>
        <w:spacing w:after="0"/>
        <w:ind w:left="0"/>
        <w:jc w:val="both"/>
      </w:pPr>
      <w:r>
        <w:rPr>
          <w:rFonts w:ascii="Times New Roman"/>
          <w:b w:val="false"/>
          <w:i w:val="false"/>
          <w:color w:val="000000"/>
          <w:sz w:val="28"/>
        </w:rPr>
        <w:t>
      11. Жезқазған қаласы атқарушы органның 2017 жылға арналған резерві 951 мың теңге сомасында бекітілсін.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облысы Жезқазған қалалық мәслихатының 11.10.2017 № 13/134 (01.01.2017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xml:space="preserve">
      12.Осы шешім 2017 жылдың 1 қаңтарынан бастап қолданысқа енеді. </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Филипович</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VII сессиясының № 7/72 шешіміне</w:t>
            </w:r>
            <w:r>
              <w:br/>
            </w:r>
            <w:r>
              <w:rPr>
                <w:rFonts w:ascii="Times New Roman"/>
                <w:b w:val="false"/>
                <w:i w:val="false"/>
                <w:color w:val="000000"/>
                <w:sz w:val="20"/>
              </w:rPr>
              <w:t>1 қосымша</w:t>
            </w:r>
          </w:p>
        </w:tc>
      </w:tr>
    </w:tbl>
    <w:bookmarkStart w:name="z37" w:id="28"/>
    <w:p>
      <w:pPr>
        <w:spacing w:after="0"/>
        <w:ind w:left="0"/>
        <w:jc w:val="left"/>
      </w:pPr>
      <w:r>
        <w:rPr>
          <w:rFonts w:ascii="Times New Roman"/>
          <w:b/>
          <w:i w:val="false"/>
          <w:color w:val="000000"/>
        </w:rPr>
        <w:t xml:space="preserve"> 2017 жылға арналған бюджет</w:t>
      </w:r>
    </w:p>
    <w:bookmarkEnd w:id="28"/>
    <w:p>
      <w:pPr>
        <w:spacing w:after="0"/>
        <w:ind w:left="0"/>
        <w:jc w:val="both"/>
      </w:pPr>
      <w:r>
        <w:rPr>
          <w:rFonts w:ascii="Times New Roman"/>
          <w:b w:val="false"/>
          <w:i w:val="false"/>
          <w:color w:val="ff0000"/>
          <w:sz w:val="28"/>
        </w:rPr>
        <w:t xml:space="preserve">
      Ескерту. 1-қосымша жаңа редакцияда - Қарағанды облысы Жезқазған қалалық мәслихатының 04.12.2017 № 15/149 (01.01.2017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1</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10479721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1</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жүргізгені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2</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3"/>
          <w:p>
            <w:pPr>
              <w:spacing w:after="20"/>
              <w:ind w:left="20"/>
              <w:jc w:val="both"/>
            </w:pPr>
            <w:r>
              <w:rPr>
                <w:rFonts w:ascii="Times New Roman"/>
                <w:b w:val="false"/>
                <w:i w:val="false"/>
                <w:color w:val="000000"/>
                <w:sz w:val="20"/>
              </w:rPr>
              <w:t>
3</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4"/>
          <w:p>
            <w:pPr>
              <w:spacing w:after="20"/>
              <w:ind w:left="20"/>
              <w:jc w:val="both"/>
            </w:pPr>
            <w:r>
              <w:rPr>
                <w:rFonts w:ascii="Times New Roman"/>
                <w:b w:val="false"/>
                <w:i w:val="false"/>
                <w:color w:val="000000"/>
                <w:sz w:val="20"/>
              </w:rPr>
              <w:t>
 </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9"/>
          <w:p>
            <w:pPr>
              <w:spacing w:after="20"/>
              <w:ind w:left="20"/>
              <w:jc w:val="both"/>
            </w:pPr>
            <w:r>
              <w:rPr>
                <w:rFonts w:ascii="Times New Roman"/>
                <w:b w:val="false"/>
                <w:i w:val="false"/>
                <w:color w:val="000000"/>
                <w:sz w:val="20"/>
              </w:rPr>
              <w:t>
4</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1"/>
          <w:p>
            <w:pPr>
              <w:spacing w:after="20"/>
              <w:ind w:left="20"/>
              <w:jc w:val="both"/>
            </w:pPr>
            <w:r>
              <w:rPr>
                <w:rFonts w:ascii="Times New Roman"/>
                <w:b w:val="false"/>
                <w:i w:val="false"/>
                <w:color w:val="000000"/>
                <w:sz w:val="20"/>
              </w:rPr>
              <w:t>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3875472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2"/>
          <w:p>
            <w:pPr>
              <w:spacing w:after="20"/>
              <w:ind w:left="20"/>
              <w:jc w:val="both"/>
            </w:pPr>
            <w:r>
              <w:rPr>
                <w:rFonts w:ascii="Times New Roman"/>
                <w:b w:val="false"/>
                <w:i w:val="false"/>
                <w:color w:val="000000"/>
                <w:sz w:val="20"/>
              </w:rPr>
              <w:t>
Функционалдық топ</w:t>
            </w:r>
          </w:p>
          <w:bookmarkEnd w:id="6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w:t>
            </w:r>
          </w:p>
          <w:bookmarkEnd w:id="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7"/>
          <w:p>
            <w:pPr>
              <w:spacing w:after="20"/>
              <w:ind w:left="20"/>
              <w:jc w:val="both"/>
            </w:pPr>
            <w:r>
              <w:rPr>
                <w:rFonts w:ascii="Times New Roman"/>
                <w:b w:val="false"/>
                <w:i w:val="false"/>
                <w:color w:val="000000"/>
                <w:sz w:val="20"/>
              </w:rPr>
              <w:t>
1</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10827874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0"/>
          <w:p>
            <w:pPr>
              <w:spacing w:after="20"/>
              <w:ind w:left="20"/>
              <w:jc w:val="both"/>
            </w:pPr>
            <w:r>
              <w:rPr>
                <w:rFonts w:ascii="Times New Roman"/>
                <w:b w:val="false"/>
                <w:i w:val="false"/>
                <w:color w:val="000000"/>
                <w:sz w:val="20"/>
              </w:rPr>
              <w:t>
01</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1"/>
          <w:p>
            <w:pPr>
              <w:spacing w:after="20"/>
              <w:ind w:left="20"/>
              <w:jc w:val="both"/>
            </w:pPr>
            <w:r>
              <w:rPr>
                <w:rFonts w:ascii="Times New Roman"/>
                <w:b w:val="false"/>
                <w:i w:val="false"/>
                <w:color w:val="000000"/>
                <w:sz w:val="20"/>
              </w:rPr>
              <w:t>
02</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9"/>
          <w:p>
            <w:pPr>
              <w:spacing w:after="20"/>
              <w:ind w:left="20"/>
              <w:jc w:val="both"/>
            </w:pPr>
            <w:r>
              <w:rPr>
                <w:rFonts w:ascii="Times New Roman"/>
                <w:b w:val="false"/>
                <w:i w:val="false"/>
                <w:color w:val="000000"/>
                <w:sz w:val="20"/>
              </w:rPr>
              <w:t>
03</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04</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06</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отбасалық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07</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Нәтежелі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Нәтежелі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9"/>
          <w:p>
            <w:pPr>
              <w:spacing w:after="20"/>
              <w:ind w:left="20"/>
              <w:jc w:val="both"/>
            </w:pPr>
            <w:r>
              <w:rPr>
                <w:rFonts w:ascii="Times New Roman"/>
                <w:b w:val="false"/>
                <w:i w:val="false"/>
                <w:color w:val="000000"/>
                <w:sz w:val="20"/>
              </w:rPr>
              <w:t>
08</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6"/>
          <w:p>
            <w:pPr>
              <w:spacing w:after="20"/>
              <w:ind w:left="20"/>
              <w:jc w:val="both"/>
            </w:pPr>
            <w:r>
              <w:rPr>
                <w:rFonts w:ascii="Times New Roman"/>
                <w:b w:val="false"/>
                <w:i w:val="false"/>
                <w:color w:val="000000"/>
                <w:sz w:val="20"/>
              </w:rPr>
              <w:t>
10</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7"/>
          <w:p>
            <w:pPr>
              <w:spacing w:after="20"/>
              <w:ind w:left="20"/>
              <w:jc w:val="both"/>
            </w:pPr>
            <w:r>
              <w:rPr>
                <w:rFonts w:ascii="Times New Roman"/>
                <w:b w:val="false"/>
                <w:i w:val="false"/>
                <w:color w:val="000000"/>
                <w:sz w:val="20"/>
              </w:rPr>
              <w:t>
11</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5"/>
          <w:p>
            <w:pPr>
              <w:spacing w:after="20"/>
              <w:ind w:left="20"/>
              <w:jc w:val="both"/>
            </w:pPr>
            <w:r>
              <w:rPr>
                <w:rFonts w:ascii="Times New Roman"/>
                <w:b w:val="false"/>
                <w:i w:val="false"/>
                <w:color w:val="000000"/>
                <w:sz w:val="20"/>
              </w:rPr>
              <w:t>
12</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6"/>
          <w:p>
            <w:pPr>
              <w:spacing w:after="20"/>
              <w:ind w:left="20"/>
              <w:jc w:val="both"/>
            </w:pPr>
            <w:r>
              <w:rPr>
                <w:rFonts w:ascii="Times New Roman"/>
                <w:b w:val="false"/>
                <w:i w:val="false"/>
                <w:color w:val="000000"/>
                <w:sz w:val="20"/>
              </w:rPr>
              <w:t>
13</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0"/>
          <w:p>
            <w:pPr>
              <w:spacing w:after="20"/>
              <w:ind w:left="20"/>
              <w:jc w:val="both"/>
            </w:pPr>
            <w:r>
              <w:rPr>
                <w:rFonts w:ascii="Times New Roman"/>
                <w:b w:val="false"/>
                <w:i w:val="false"/>
                <w:color w:val="000000"/>
                <w:sz w:val="20"/>
              </w:rPr>
              <w:t>
 </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1"/>
          <w:p>
            <w:pPr>
              <w:spacing w:after="20"/>
              <w:ind w:left="20"/>
              <w:jc w:val="both"/>
            </w:pPr>
            <w:r>
              <w:rPr>
                <w:rFonts w:ascii="Times New Roman"/>
                <w:b w:val="false"/>
                <w:i w:val="false"/>
                <w:color w:val="000000"/>
                <w:sz w:val="20"/>
              </w:rPr>
              <w:t>
14</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5"/>
          <w:p>
            <w:pPr>
              <w:spacing w:after="20"/>
              <w:ind w:left="20"/>
              <w:jc w:val="both"/>
            </w:pPr>
            <w:r>
              <w:rPr>
                <w:rFonts w:ascii="Times New Roman"/>
                <w:b w:val="false"/>
                <w:i w:val="false"/>
                <w:color w:val="000000"/>
                <w:sz w:val="20"/>
              </w:rPr>
              <w:t>
15</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6"/>
          <w:p>
            <w:pPr>
              <w:spacing w:after="20"/>
              <w:ind w:left="20"/>
              <w:jc w:val="both"/>
            </w:pPr>
            <w:r>
              <w:rPr>
                <w:rFonts w:ascii="Times New Roman"/>
                <w:b w:val="false"/>
                <w:i w:val="false"/>
                <w:color w:val="000000"/>
                <w:sz w:val="20"/>
              </w:rPr>
              <w:t>
 </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бюджеттін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9"/>
          <w:p>
            <w:pPr>
              <w:spacing w:after="20"/>
              <w:ind w:left="20"/>
              <w:jc w:val="both"/>
            </w:pPr>
            <w:r>
              <w:rPr>
                <w:rFonts w:ascii="Times New Roman"/>
                <w:b w:val="false"/>
                <w:i w:val="false"/>
                <w:color w:val="000000"/>
                <w:sz w:val="20"/>
              </w:rPr>
              <w:t xml:space="preserve">
Функционалдық топ </w:t>
            </w:r>
          </w:p>
          <w:bookmarkEnd w:id="249"/>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0"/>
          <w:p>
            <w:pPr>
              <w:spacing w:after="20"/>
              <w:ind w:left="20"/>
              <w:jc w:val="both"/>
            </w:pPr>
            <w:r>
              <w:rPr>
                <w:rFonts w:ascii="Times New Roman"/>
                <w:b w:val="false"/>
                <w:i w:val="false"/>
                <w:color w:val="000000"/>
                <w:sz w:val="20"/>
              </w:rPr>
              <w:t>
 </w:t>
            </w:r>
          </w:p>
          <w:bookmarkEnd w:id="25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1"/>
          <w:p>
            <w:pPr>
              <w:spacing w:after="20"/>
              <w:ind w:left="20"/>
              <w:jc w:val="both"/>
            </w:pPr>
            <w:r>
              <w:rPr>
                <w:rFonts w:ascii="Times New Roman"/>
                <w:b w:val="false"/>
                <w:i w:val="false"/>
                <w:color w:val="000000"/>
                <w:sz w:val="20"/>
              </w:rPr>
              <w:t>
 </w:t>
            </w:r>
          </w:p>
          <w:bookmarkEnd w:id="2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2"/>
          <w:p>
            <w:pPr>
              <w:spacing w:after="20"/>
              <w:ind w:left="20"/>
              <w:jc w:val="both"/>
            </w:pPr>
            <w:r>
              <w:rPr>
                <w:rFonts w:ascii="Times New Roman"/>
                <w:b w:val="false"/>
                <w:i w:val="false"/>
                <w:color w:val="000000"/>
                <w:sz w:val="20"/>
              </w:rPr>
              <w:t>
 </w:t>
            </w:r>
          </w:p>
          <w:bookmarkEnd w:id="2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3"/>
          <w:p>
            <w:pPr>
              <w:spacing w:after="20"/>
              <w:ind w:left="20"/>
              <w:jc w:val="both"/>
            </w:pPr>
            <w:r>
              <w:rPr>
                <w:rFonts w:ascii="Times New Roman"/>
                <w:b w:val="false"/>
                <w:i w:val="false"/>
                <w:color w:val="000000"/>
                <w:sz w:val="20"/>
              </w:rPr>
              <w:t>
1</w:t>
            </w:r>
          </w:p>
          <w:bookmarkEnd w:id="2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4"/>
          <w:p>
            <w:pPr>
              <w:spacing w:after="20"/>
              <w:ind w:left="20"/>
              <w:jc w:val="both"/>
            </w:pPr>
            <w:r>
              <w:rPr>
                <w:rFonts w:ascii="Times New Roman"/>
                <w:b w:val="false"/>
                <w:i w:val="false"/>
                <w:color w:val="000000"/>
                <w:sz w:val="20"/>
              </w:rPr>
              <w:t>
 </w:t>
            </w:r>
          </w:p>
          <w:bookmarkEnd w:id="2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5"/>
          <w:p>
            <w:pPr>
              <w:spacing w:after="20"/>
              <w:ind w:left="20"/>
              <w:jc w:val="both"/>
            </w:pPr>
            <w:r>
              <w:rPr>
                <w:rFonts w:ascii="Times New Roman"/>
                <w:b w:val="false"/>
                <w:i w:val="false"/>
                <w:color w:val="000000"/>
                <w:sz w:val="20"/>
              </w:rPr>
              <w:t>
 </w:t>
            </w:r>
          </w:p>
          <w:bookmarkEnd w:id="2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6"/>
          <w:p>
            <w:pPr>
              <w:spacing w:after="20"/>
              <w:ind w:left="20"/>
              <w:jc w:val="both"/>
            </w:pPr>
            <w:r>
              <w:rPr>
                <w:rFonts w:ascii="Times New Roman"/>
                <w:b w:val="false"/>
                <w:i w:val="false"/>
                <w:color w:val="000000"/>
                <w:sz w:val="20"/>
              </w:rPr>
              <w:t>
10</w:t>
            </w:r>
          </w:p>
          <w:bookmarkEnd w:id="2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7"/>
          <w:p>
            <w:pPr>
              <w:spacing w:after="20"/>
              <w:ind w:left="20"/>
              <w:jc w:val="both"/>
            </w:pPr>
            <w:r>
              <w:rPr>
                <w:rFonts w:ascii="Times New Roman"/>
                <w:b w:val="false"/>
                <w:i w:val="false"/>
                <w:color w:val="000000"/>
                <w:sz w:val="20"/>
              </w:rPr>
              <w:t>
 </w:t>
            </w:r>
          </w:p>
          <w:bookmarkEnd w:id="2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8"/>
          <w:p>
            <w:pPr>
              <w:spacing w:after="20"/>
              <w:ind w:left="20"/>
              <w:jc w:val="both"/>
            </w:pPr>
            <w:r>
              <w:rPr>
                <w:rFonts w:ascii="Times New Roman"/>
                <w:b w:val="false"/>
                <w:i w:val="false"/>
                <w:color w:val="000000"/>
                <w:sz w:val="20"/>
              </w:rPr>
              <w:t>
 </w:t>
            </w:r>
          </w:p>
          <w:bookmarkEnd w:id="2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9"/>
          <w:p>
            <w:pPr>
              <w:spacing w:after="20"/>
              <w:ind w:left="20"/>
              <w:jc w:val="both"/>
            </w:pPr>
            <w:r>
              <w:rPr>
                <w:rFonts w:ascii="Times New Roman"/>
                <w:b w:val="false"/>
                <w:i w:val="false"/>
                <w:color w:val="000000"/>
                <w:sz w:val="20"/>
              </w:rPr>
              <w:t>
 </w:t>
            </w:r>
          </w:p>
          <w:bookmarkEnd w:id="2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0"/>
          <w:p>
            <w:pPr>
              <w:spacing w:after="20"/>
              <w:ind w:left="20"/>
              <w:jc w:val="both"/>
            </w:pPr>
            <w:r>
              <w:rPr>
                <w:rFonts w:ascii="Times New Roman"/>
                <w:b w:val="false"/>
                <w:i w:val="false"/>
                <w:color w:val="000000"/>
                <w:sz w:val="20"/>
              </w:rPr>
              <w:t>
Санаты</w:t>
            </w:r>
          </w:p>
          <w:bookmarkEnd w:id="26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1"/>
          <w:p>
            <w:pPr>
              <w:spacing w:after="20"/>
              <w:ind w:left="20"/>
              <w:jc w:val="both"/>
            </w:pPr>
            <w:r>
              <w:rPr>
                <w:rFonts w:ascii="Times New Roman"/>
                <w:b w:val="false"/>
                <w:i w:val="false"/>
                <w:color w:val="000000"/>
                <w:sz w:val="20"/>
              </w:rPr>
              <w:t>
 </w:t>
            </w:r>
          </w:p>
          <w:bookmarkEnd w:id="2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2"/>
          <w:p>
            <w:pPr>
              <w:spacing w:after="20"/>
              <w:ind w:left="20"/>
              <w:jc w:val="both"/>
            </w:pPr>
            <w:r>
              <w:rPr>
                <w:rFonts w:ascii="Times New Roman"/>
                <w:b w:val="false"/>
                <w:i w:val="false"/>
                <w:color w:val="000000"/>
                <w:sz w:val="20"/>
              </w:rPr>
              <w:t>
 </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3"/>
          <w:p>
            <w:pPr>
              <w:spacing w:after="20"/>
              <w:ind w:left="20"/>
              <w:jc w:val="both"/>
            </w:pPr>
            <w:r>
              <w:rPr>
                <w:rFonts w:ascii="Times New Roman"/>
                <w:b w:val="false"/>
                <w:i w:val="false"/>
                <w:color w:val="000000"/>
                <w:sz w:val="20"/>
              </w:rPr>
              <w:t>
1</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4"/>
          <w:p>
            <w:pPr>
              <w:spacing w:after="20"/>
              <w:ind w:left="20"/>
              <w:jc w:val="both"/>
            </w:pPr>
            <w:r>
              <w:rPr>
                <w:rFonts w:ascii="Times New Roman"/>
                <w:b w:val="false"/>
                <w:i w:val="false"/>
                <w:color w:val="000000"/>
                <w:sz w:val="20"/>
              </w:rPr>
              <w:t>
5</w:t>
            </w:r>
          </w:p>
          <w:bookmarkEnd w:id="2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5"/>
          <w:p>
            <w:pPr>
              <w:spacing w:after="20"/>
              <w:ind w:left="20"/>
              <w:jc w:val="both"/>
            </w:pPr>
            <w:r>
              <w:rPr>
                <w:rFonts w:ascii="Times New Roman"/>
                <w:b w:val="false"/>
                <w:i w:val="false"/>
                <w:color w:val="000000"/>
                <w:sz w:val="20"/>
              </w:rPr>
              <w:t>
 </w:t>
            </w:r>
          </w:p>
          <w:bookmarkEnd w:id="2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6"/>
          <w:p>
            <w:pPr>
              <w:spacing w:after="20"/>
              <w:ind w:left="20"/>
              <w:jc w:val="both"/>
            </w:pPr>
            <w:r>
              <w:rPr>
                <w:rFonts w:ascii="Times New Roman"/>
                <w:b w:val="false"/>
                <w:i w:val="false"/>
                <w:color w:val="000000"/>
                <w:sz w:val="20"/>
              </w:rPr>
              <w:t>
 </w:t>
            </w:r>
          </w:p>
          <w:bookmarkEnd w:id="2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7"/>
          <w:p>
            <w:pPr>
              <w:spacing w:after="20"/>
              <w:ind w:left="20"/>
              <w:jc w:val="both"/>
            </w:pPr>
            <w:r>
              <w:rPr>
                <w:rFonts w:ascii="Times New Roman"/>
                <w:b w:val="false"/>
                <w:i w:val="false"/>
                <w:color w:val="000000"/>
                <w:sz w:val="20"/>
              </w:rPr>
              <w:t xml:space="preserve">
Функционалдық топ </w:t>
            </w:r>
          </w:p>
          <w:bookmarkEnd w:id="26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8"/>
          <w:p>
            <w:pPr>
              <w:spacing w:after="20"/>
              <w:ind w:left="20"/>
              <w:jc w:val="both"/>
            </w:pPr>
            <w:r>
              <w:rPr>
                <w:rFonts w:ascii="Times New Roman"/>
                <w:b w:val="false"/>
                <w:i w:val="false"/>
                <w:color w:val="000000"/>
                <w:sz w:val="20"/>
              </w:rPr>
              <w:t>
 </w:t>
            </w:r>
          </w:p>
          <w:bookmarkEnd w:id="2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9"/>
          <w:p>
            <w:pPr>
              <w:spacing w:after="20"/>
              <w:ind w:left="20"/>
              <w:jc w:val="both"/>
            </w:pPr>
            <w:r>
              <w:rPr>
                <w:rFonts w:ascii="Times New Roman"/>
                <w:b w:val="false"/>
                <w:i w:val="false"/>
                <w:color w:val="000000"/>
                <w:sz w:val="20"/>
              </w:rPr>
              <w:t>
 </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0"/>
          <w:p>
            <w:pPr>
              <w:spacing w:after="20"/>
              <w:ind w:left="20"/>
              <w:jc w:val="both"/>
            </w:pPr>
            <w:r>
              <w:rPr>
                <w:rFonts w:ascii="Times New Roman"/>
                <w:b w:val="false"/>
                <w:i w:val="false"/>
                <w:color w:val="000000"/>
                <w:sz w:val="20"/>
              </w:rPr>
              <w:t>
 </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1"/>
          <w:p>
            <w:pPr>
              <w:spacing w:after="20"/>
              <w:ind w:left="20"/>
              <w:jc w:val="both"/>
            </w:pPr>
            <w:r>
              <w:rPr>
                <w:rFonts w:ascii="Times New Roman"/>
                <w:b w:val="false"/>
                <w:i w:val="false"/>
                <w:color w:val="000000"/>
                <w:sz w:val="20"/>
              </w:rPr>
              <w:t>
1</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3"/>
          <w:p>
            <w:pPr>
              <w:spacing w:after="20"/>
              <w:ind w:left="20"/>
              <w:jc w:val="both"/>
            </w:pPr>
            <w:r>
              <w:rPr>
                <w:rFonts w:ascii="Times New Roman"/>
                <w:b w:val="false"/>
                <w:i w:val="false"/>
                <w:color w:val="000000"/>
                <w:sz w:val="20"/>
              </w:rPr>
              <w:t>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4"/>
          <w:p>
            <w:pPr>
              <w:spacing w:after="20"/>
              <w:ind w:left="20"/>
              <w:jc w:val="both"/>
            </w:pPr>
            <w:r>
              <w:rPr>
                <w:rFonts w:ascii="Times New Roman"/>
                <w:b w:val="false"/>
                <w:i w:val="false"/>
                <w:color w:val="000000"/>
                <w:sz w:val="20"/>
              </w:rPr>
              <w:t>
Санаты</w:t>
            </w:r>
          </w:p>
          <w:bookmarkEnd w:id="27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5"/>
          <w:p>
            <w:pPr>
              <w:spacing w:after="20"/>
              <w:ind w:left="20"/>
              <w:jc w:val="both"/>
            </w:pPr>
            <w:r>
              <w:rPr>
                <w:rFonts w:ascii="Times New Roman"/>
                <w:b w:val="false"/>
                <w:i w:val="false"/>
                <w:color w:val="000000"/>
                <w:sz w:val="20"/>
              </w:rPr>
              <w:t>
 </w:t>
            </w:r>
          </w:p>
          <w:bookmarkEnd w:id="2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6"/>
          <w:p>
            <w:pPr>
              <w:spacing w:after="20"/>
              <w:ind w:left="20"/>
              <w:jc w:val="both"/>
            </w:pPr>
            <w:r>
              <w:rPr>
                <w:rFonts w:ascii="Times New Roman"/>
                <w:b w:val="false"/>
                <w:i w:val="false"/>
                <w:color w:val="000000"/>
                <w:sz w:val="20"/>
              </w:rPr>
              <w:t>
 </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7"/>
          <w:p>
            <w:pPr>
              <w:spacing w:after="20"/>
              <w:ind w:left="20"/>
              <w:jc w:val="both"/>
            </w:pPr>
            <w:r>
              <w:rPr>
                <w:rFonts w:ascii="Times New Roman"/>
                <w:b w:val="false"/>
                <w:i w:val="false"/>
                <w:color w:val="000000"/>
                <w:sz w:val="20"/>
              </w:rPr>
              <w:t>
1</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8"/>
          <w:p>
            <w:pPr>
              <w:spacing w:after="20"/>
              <w:ind w:left="20"/>
              <w:jc w:val="both"/>
            </w:pPr>
            <w:r>
              <w:rPr>
                <w:rFonts w:ascii="Times New Roman"/>
                <w:b w:val="false"/>
                <w:i w:val="false"/>
                <w:color w:val="000000"/>
                <w:sz w:val="20"/>
              </w:rPr>
              <w:t>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9"/>
          <w:p>
            <w:pPr>
              <w:spacing w:after="20"/>
              <w:ind w:left="20"/>
              <w:jc w:val="both"/>
            </w:pPr>
            <w:r>
              <w:rPr>
                <w:rFonts w:ascii="Times New Roman"/>
                <w:b w:val="false"/>
                <w:i w:val="false"/>
                <w:color w:val="000000"/>
                <w:sz w:val="20"/>
              </w:rPr>
              <w:t xml:space="preserve">
Функционалдық топ </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0"/>
          <w:p>
            <w:pPr>
              <w:spacing w:after="20"/>
              <w:ind w:left="20"/>
              <w:jc w:val="both"/>
            </w:pPr>
            <w:r>
              <w:rPr>
                <w:rFonts w:ascii="Times New Roman"/>
                <w:b w:val="false"/>
                <w:i w:val="false"/>
                <w:color w:val="000000"/>
                <w:sz w:val="20"/>
              </w:rPr>
              <w:t>
 </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1"/>
          <w:p>
            <w:pPr>
              <w:spacing w:after="20"/>
              <w:ind w:left="20"/>
              <w:jc w:val="both"/>
            </w:pPr>
            <w:r>
              <w:rPr>
                <w:rFonts w:ascii="Times New Roman"/>
                <w:b w:val="false"/>
                <w:i w:val="false"/>
                <w:color w:val="000000"/>
                <w:sz w:val="20"/>
              </w:rPr>
              <w:t>
1</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4"/>
          <w:p>
            <w:pPr>
              <w:spacing w:after="20"/>
              <w:ind w:left="20"/>
              <w:jc w:val="both"/>
            </w:pPr>
            <w:r>
              <w:rPr>
                <w:rFonts w:ascii="Times New Roman"/>
                <w:b w:val="false"/>
                <w:i w:val="false"/>
                <w:color w:val="000000"/>
                <w:sz w:val="20"/>
              </w:rPr>
              <w:t>
Санаты</w:t>
            </w:r>
          </w:p>
          <w:bookmarkEnd w:id="28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5"/>
          <w:p>
            <w:pPr>
              <w:spacing w:after="20"/>
              <w:ind w:left="20"/>
              <w:jc w:val="both"/>
            </w:pPr>
            <w:r>
              <w:rPr>
                <w:rFonts w:ascii="Times New Roman"/>
                <w:b w:val="false"/>
                <w:i w:val="false"/>
                <w:color w:val="000000"/>
                <w:sz w:val="20"/>
              </w:rPr>
              <w:t>
 </w:t>
            </w:r>
          </w:p>
          <w:bookmarkEnd w:id="2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6"/>
          <w:p>
            <w:pPr>
              <w:spacing w:after="20"/>
              <w:ind w:left="20"/>
              <w:jc w:val="both"/>
            </w:pPr>
            <w:r>
              <w:rPr>
                <w:rFonts w:ascii="Times New Roman"/>
                <w:b w:val="false"/>
                <w:i w:val="false"/>
                <w:color w:val="000000"/>
                <w:sz w:val="20"/>
              </w:rPr>
              <w:t>
 </w:t>
            </w:r>
          </w:p>
          <w:bookmarkEnd w:id="2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7"/>
          <w:p>
            <w:pPr>
              <w:spacing w:after="20"/>
              <w:ind w:left="20"/>
              <w:jc w:val="both"/>
            </w:pPr>
            <w:r>
              <w:rPr>
                <w:rFonts w:ascii="Times New Roman"/>
                <w:b w:val="false"/>
                <w:i w:val="false"/>
                <w:color w:val="000000"/>
                <w:sz w:val="20"/>
              </w:rPr>
              <w:t>
1</w:t>
            </w:r>
          </w:p>
          <w:bookmarkEnd w:id="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8"/>
          <w:p>
            <w:pPr>
              <w:spacing w:after="20"/>
              <w:ind w:left="20"/>
              <w:jc w:val="both"/>
            </w:pPr>
            <w:r>
              <w:rPr>
                <w:rFonts w:ascii="Times New Roman"/>
                <w:b w:val="false"/>
                <w:i w:val="false"/>
                <w:color w:val="000000"/>
                <w:sz w:val="20"/>
              </w:rPr>
              <w:t>
7</w:t>
            </w:r>
          </w:p>
          <w:bookmarkEnd w:id="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9"/>
          <w:p>
            <w:pPr>
              <w:spacing w:after="20"/>
              <w:ind w:left="20"/>
              <w:jc w:val="both"/>
            </w:pPr>
            <w:r>
              <w:rPr>
                <w:rFonts w:ascii="Times New Roman"/>
                <w:b w:val="false"/>
                <w:i w:val="false"/>
                <w:color w:val="000000"/>
                <w:sz w:val="20"/>
              </w:rPr>
              <w:t xml:space="preserve">
Функционалдық топ </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0"/>
          <w:p>
            <w:pPr>
              <w:spacing w:after="20"/>
              <w:ind w:left="20"/>
              <w:jc w:val="both"/>
            </w:pPr>
            <w:r>
              <w:rPr>
                <w:rFonts w:ascii="Times New Roman"/>
                <w:b w:val="false"/>
                <w:i w:val="false"/>
                <w:color w:val="000000"/>
                <w:sz w:val="20"/>
              </w:rPr>
              <w:t>
 </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1"/>
          <w:p>
            <w:pPr>
              <w:spacing w:after="20"/>
              <w:ind w:left="20"/>
              <w:jc w:val="both"/>
            </w:pPr>
            <w:r>
              <w:rPr>
                <w:rFonts w:ascii="Times New Roman"/>
                <w:b w:val="false"/>
                <w:i w:val="false"/>
                <w:color w:val="000000"/>
                <w:sz w:val="20"/>
              </w:rPr>
              <w:t>
1</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2"/>
          <w:p>
            <w:pPr>
              <w:spacing w:after="20"/>
              <w:ind w:left="20"/>
              <w:jc w:val="both"/>
            </w:pPr>
            <w:r>
              <w:rPr>
                <w:rFonts w:ascii="Times New Roman"/>
                <w:b w:val="false"/>
                <w:i w:val="false"/>
                <w:color w:val="000000"/>
                <w:sz w:val="20"/>
              </w:rPr>
              <w:t>
16</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328154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VII сессиясының № 7/72 шешіміне</w:t>
            </w:r>
            <w:r>
              <w:br/>
            </w:r>
            <w:r>
              <w:rPr>
                <w:rFonts w:ascii="Times New Roman"/>
                <w:b w:val="false"/>
                <w:i w:val="false"/>
                <w:color w:val="000000"/>
                <w:sz w:val="20"/>
              </w:rPr>
              <w:t>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3"/>
          <w:p>
            <w:pPr>
              <w:spacing w:after="20"/>
              <w:ind w:left="20"/>
              <w:jc w:val="both"/>
            </w:pPr>
            <w:r>
              <w:rPr>
                <w:rFonts w:ascii="Times New Roman"/>
                <w:b w:val="false"/>
                <w:i w:val="false"/>
                <w:color w:val="000000"/>
                <w:sz w:val="20"/>
              </w:rPr>
              <w:t>
Санаты</w:t>
            </w:r>
          </w:p>
          <w:bookmarkEnd w:id="29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4"/>
          <w:p>
            <w:pPr>
              <w:spacing w:after="20"/>
              <w:ind w:left="20"/>
              <w:jc w:val="both"/>
            </w:pPr>
            <w:r>
              <w:rPr>
                <w:rFonts w:ascii="Times New Roman"/>
                <w:b w:val="false"/>
                <w:i w:val="false"/>
                <w:color w:val="000000"/>
                <w:sz w:val="20"/>
              </w:rPr>
              <w:t>
 </w:t>
            </w:r>
          </w:p>
          <w:bookmarkEnd w:id="2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5"/>
          <w:p>
            <w:pPr>
              <w:spacing w:after="20"/>
              <w:ind w:left="20"/>
              <w:jc w:val="both"/>
            </w:pPr>
            <w:r>
              <w:rPr>
                <w:rFonts w:ascii="Times New Roman"/>
                <w:b w:val="false"/>
                <w:i w:val="false"/>
                <w:color w:val="000000"/>
                <w:sz w:val="20"/>
              </w:rPr>
              <w:t>
 </w:t>
            </w:r>
          </w:p>
          <w:bookmarkEnd w:id="2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6"/>
          <w:p>
            <w:pPr>
              <w:spacing w:after="20"/>
              <w:ind w:left="20"/>
              <w:jc w:val="both"/>
            </w:pPr>
            <w:r>
              <w:rPr>
                <w:rFonts w:ascii="Times New Roman"/>
                <w:b w:val="false"/>
                <w:i w:val="false"/>
                <w:color w:val="000000"/>
                <w:sz w:val="20"/>
              </w:rPr>
              <w:t>
1</w:t>
            </w:r>
          </w:p>
          <w:bookmarkEnd w:id="2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97"/>
          <w:p>
            <w:pPr>
              <w:spacing w:after="20"/>
              <w:ind w:left="20"/>
              <w:jc w:val="both"/>
            </w:pPr>
            <w:r>
              <w:rPr>
                <w:rFonts w:ascii="Times New Roman"/>
                <w:b w:val="false"/>
                <w:i w:val="false"/>
                <w:color w:val="000000"/>
                <w:sz w:val="20"/>
              </w:rPr>
              <w:t>
 </w:t>
            </w:r>
          </w:p>
          <w:bookmarkEnd w:id="2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98"/>
          <w:p>
            <w:pPr>
              <w:spacing w:after="20"/>
              <w:ind w:left="20"/>
              <w:jc w:val="both"/>
            </w:pPr>
            <w:r>
              <w:rPr>
                <w:rFonts w:ascii="Times New Roman"/>
                <w:b w:val="false"/>
                <w:i w:val="false"/>
                <w:color w:val="000000"/>
                <w:sz w:val="20"/>
              </w:rPr>
              <w:t>
1</w:t>
            </w:r>
          </w:p>
          <w:bookmarkEnd w:id="2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9"/>
          <w:p>
            <w:pPr>
              <w:spacing w:after="20"/>
              <w:ind w:left="20"/>
              <w:jc w:val="both"/>
            </w:pPr>
            <w:r>
              <w:rPr>
                <w:rFonts w:ascii="Times New Roman"/>
                <w:b w:val="false"/>
                <w:i w:val="false"/>
                <w:color w:val="000000"/>
                <w:sz w:val="20"/>
              </w:rPr>
              <w:t>
 </w:t>
            </w:r>
          </w:p>
          <w:bookmarkEnd w:id="2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0"/>
          <w:p>
            <w:pPr>
              <w:spacing w:after="20"/>
              <w:ind w:left="20"/>
              <w:jc w:val="both"/>
            </w:pPr>
            <w:r>
              <w:rPr>
                <w:rFonts w:ascii="Times New Roman"/>
                <w:b w:val="false"/>
                <w:i w:val="false"/>
                <w:color w:val="000000"/>
                <w:sz w:val="20"/>
              </w:rPr>
              <w:t>
 </w:t>
            </w:r>
          </w:p>
          <w:bookmarkEnd w:id="3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1"/>
          <w:p>
            <w:pPr>
              <w:spacing w:after="20"/>
              <w:ind w:left="20"/>
              <w:jc w:val="both"/>
            </w:pPr>
            <w:r>
              <w:rPr>
                <w:rFonts w:ascii="Times New Roman"/>
                <w:b w:val="false"/>
                <w:i w:val="false"/>
                <w:color w:val="000000"/>
                <w:sz w:val="20"/>
              </w:rPr>
              <w:t>
 </w:t>
            </w:r>
          </w:p>
          <w:bookmarkEnd w:id="3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2"/>
          <w:p>
            <w:pPr>
              <w:spacing w:after="20"/>
              <w:ind w:left="20"/>
              <w:jc w:val="both"/>
            </w:pPr>
            <w:r>
              <w:rPr>
                <w:rFonts w:ascii="Times New Roman"/>
                <w:b w:val="false"/>
                <w:i w:val="false"/>
                <w:color w:val="000000"/>
                <w:sz w:val="20"/>
              </w:rPr>
              <w:t>
 </w:t>
            </w:r>
          </w:p>
          <w:bookmarkEnd w:id="3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3"/>
          <w:p>
            <w:pPr>
              <w:spacing w:after="20"/>
              <w:ind w:left="20"/>
              <w:jc w:val="both"/>
            </w:pPr>
            <w:r>
              <w:rPr>
                <w:rFonts w:ascii="Times New Roman"/>
                <w:b w:val="false"/>
                <w:i w:val="false"/>
                <w:color w:val="000000"/>
                <w:sz w:val="20"/>
              </w:rPr>
              <w:t>
 </w:t>
            </w:r>
          </w:p>
          <w:bookmarkEnd w:id="3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04"/>
          <w:p>
            <w:pPr>
              <w:spacing w:after="20"/>
              <w:ind w:left="20"/>
              <w:jc w:val="both"/>
            </w:pPr>
            <w:r>
              <w:rPr>
                <w:rFonts w:ascii="Times New Roman"/>
                <w:b w:val="false"/>
                <w:i w:val="false"/>
                <w:color w:val="000000"/>
                <w:sz w:val="20"/>
              </w:rPr>
              <w:t>
 </w:t>
            </w:r>
          </w:p>
          <w:bookmarkEnd w:id="3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5"/>
          <w:p>
            <w:pPr>
              <w:spacing w:after="20"/>
              <w:ind w:left="20"/>
              <w:jc w:val="both"/>
            </w:pPr>
            <w:r>
              <w:rPr>
                <w:rFonts w:ascii="Times New Roman"/>
                <w:b w:val="false"/>
                <w:i w:val="false"/>
                <w:color w:val="000000"/>
                <w:sz w:val="20"/>
              </w:rPr>
              <w:t>
 </w:t>
            </w:r>
          </w:p>
          <w:bookmarkEnd w:id="3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6"/>
          <w:p>
            <w:pPr>
              <w:spacing w:after="20"/>
              <w:ind w:left="20"/>
              <w:jc w:val="both"/>
            </w:pPr>
            <w:r>
              <w:rPr>
                <w:rFonts w:ascii="Times New Roman"/>
                <w:b w:val="false"/>
                <w:i w:val="false"/>
                <w:color w:val="000000"/>
                <w:sz w:val="20"/>
              </w:rPr>
              <w:t>
 </w:t>
            </w:r>
          </w:p>
          <w:bookmarkEnd w:id="3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7"/>
          <w:p>
            <w:pPr>
              <w:spacing w:after="20"/>
              <w:ind w:left="20"/>
              <w:jc w:val="both"/>
            </w:pPr>
            <w:r>
              <w:rPr>
                <w:rFonts w:ascii="Times New Roman"/>
                <w:b w:val="false"/>
                <w:i w:val="false"/>
                <w:color w:val="000000"/>
                <w:sz w:val="20"/>
              </w:rPr>
              <w:t>
 </w:t>
            </w:r>
          </w:p>
          <w:bookmarkEnd w:id="3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08"/>
          <w:p>
            <w:pPr>
              <w:spacing w:after="20"/>
              <w:ind w:left="20"/>
              <w:jc w:val="both"/>
            </w:pPr>
            <w:r>
              <w:rPr>
                <w:rFonts w:ascii="Times New Roman"/>
                <w:b w:val="false"/>
                <w:i w:val="false"/>
                <w:color w:val="000000"/>
                <w:sz w:val="20"/>
              </w:rPr>
              <w:t>
 </w:t>
            </w:r>
          </w:p>
          <w:bookmarkEnd w:id="3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9"/>
          <w:p>
            <w:pPr>
              <w:spacing w:after="20"/>
              <w:ind w:left="20"/>
              <w:jc w:val="both"/>
            </w:pPr>
            <w:r>
              <w:rPr>
                <w:rFonts w:ascii="Times New Roman"/>
                <w:b w:val="false"/>
                <w:i w:val="false"/>
                <w:color w:val="000000"/>
                <w:sz w:val="20"/>
              </w:rPr>
              <w:t>
 </w:t>
            </w:r>
          </w:p>
          <w:bookmarkEnd w:id="3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0"/>
          <w:p>
            <w:pPr>
              <w:spacing w:after="20"/>
              <w:ind w:left="20"/>
              <w:jc w:val="both"/>
            </w:pPr>
            <w:r>
              <w:rPr>
                <w:rFonts w:ascii="Times New Roman"/>
                <w:b w:val="false"/>
                <w:i w:val="false"/>
                <w:color w:val="000000"/>
                <w:sz w:val="20"/>
              </w:rPr>
              <w:t>
 </w:t>
            </w:r>
          </w:p>
          <w:bookmarkEnd w:id="3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1"/>
          <w:p>
            <w:pPr>
              <w:spacing w:after="20"/>
              <w:ind w:left="20"/>
              <w:jc w:val="both"/>
            </w:pPr>
            <w:r>
              <w:rPr>
                <w:rFonts w:ascii="Times New Roman"/>
                <w:b w:val="false"/>
                <w:i w:val="false"/>
                <w:color w:val="000000"/>
                <w:sz w:val="20"/>
              </w:rPr>
              <w:t>
 </w:t>
            </w:r>
          </w:p>
          <w:bookmarkEnd w:id="3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жүргізгені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2"/>
          <w:p>
            <w:pPr>
              <w:spacing w:after="20"/>
              <w:ind w:left="20"/>
              <w:jc w:val="both"/>
            </w:pPr>
            <w:r>
              <w:rPr>
                <w:rFonts w:ascii="Times New Roman"/>
                <w:b w:val="false"/>
                <w:i w:val="false"/>
                <w:color w:val="000000"/>
                <w:sz w:val="20"/>
              </w:rPr>
              <w:t>
 </w:t>
            </w:r>
          </w:p>
          <w:bookmarkEnd w:id="3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3"/>
          <w:p>
            <w:pPr>
              <w:spacing w:after="20"/>
              <w:ind w:left="20"/>
              <w:jc w:val="both"/>
            </w:pPr>
            <w:r>
              <w:rPr>
                <w:rFonts w:ascii="Times New Roman"/>
                <w:b w:val="false"/>
                <w:i w:val="false"/>
                <w:color w:val="000000"/>
                <w:sz w:val="20"/>
              </w:rPr>
              <w:t>
 </w:t>
            </w:r>
          </w:p>
          <w:bookmarkEnd w:id="3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4"/>
          <w:p>
            <w:pPr>
              <w:spacing w:after="20"/>
              <w:ind w:left="20"/>
              <w:jc w:val="both"/>
            </w:pPr>
            <w:r>
              <w:rPr>
                <w:rFonts w:ascii="Times New Roman"/>
                <w:b w:val="false"/>
                <w:i w:val="false"/>
                <w:color w:val="000000"/>
                <w:sz w:val="20"/>
              </w:rPr>
              <w:t>
 </w:t>
            </w:r>
          </w:p>
          <w:bookmarkEnd w:id="3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5"/>
          <w:p>
            <w:pPr>
              <w:spacing w:after="20"/>
              <w:ind w:left="20"/>
              <w:jc w:val="both"/>
            </w:pPr>
            <w:r>
              <w:rPr>
                <w:rFonts w:ascii="Times New Roman"/>
                <w:b w:val="false"/>
                <w:i w:val="false"/>
                <w:color w:val="000000"/>
                <w:sz w:val="20"/>
              </w:rPr>
              <w:t>
2</w:t>
            </w:r>
          </w:p>
          <w:bookmarkEnd w:id="3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6"/>
          <w:p>
            <w:pPr>
              <w:spacing w:after="20"/>
              <w:ind w:left="20"/>
              <w:jc w:val="both"/>
            </w:pPr>
            <w:r>
              <w:rPr>
                <w:rFonts w:ascii="Times New Roman"/>
                <w:b w:val="false"/>
                <w:i w:val="false"/>
                <w:color w:val="000000"/>
                <w:sz w:val="20"/>
              </w:rPr>
              <w:t>
 </w:t>
            </w:r>
          </w:p>
          <w:bookmarkEnd w:id="3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7"/>
          <w:p>
            <w:pPr>
              <w:spacing w:after="20"/>
              <w:ind w:left="20"/>
              <w:jc w:val="both"/>
            </w:pPr>
            <w:r>
              <w:rPr>
                <w:rFonts w:ascii="Times New Roman"/>
                <w:b w:val="false"/>
                <w:i w:val="false"/>
                <w:color w:val="000000"/>
                <w:sz w:val="20"/>
              </w:rPr>
              <w:t>
 </w:t>
            </w:r>
          </w:p>
          <w:bookmarkEnd w:id="3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8"/>
          <w:p>
            <w:pPr>
              <w:spacing w:after="20"/>
              <w:ind w:left="20"/>
              <w:jc w:val="both"/>
            </w:pPr>
            <w:r>
              <w:rPr>
                <w:rFonts w:ascii="Times New Roman"/>
                <w:b w:val="false"/>
                <w:i w:val="false"/>
                <w:color w:val="000000"/>
                <w:sz w:val="20"/>
              </w:rPr>
              <w:t>
 </w:t>
            </w:r>
          </w:p>
          <w:bookmarkEnd w:id="3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9"/>
          <w:p>
            <w:pPr>
              <w:spacing w:after="20"/>
              <w:ind w:left="20"/>
              <w:jc w:val="both"/>
            </w:pPr>
            <w:r>
              <w:rPr>
                <w:rFonts w:ascii="Times New Roman"/>
                <w:b w:val="false"/>
                <w:i w:val="false"/>
                <w:color w:val="000000"/>
                <w:sz w:val="20"/>
              </w:rPr>
              <w:t>
 </w:t>
            </w:r>
          </w:p>
          <w:bookmarkEnd w:id="3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0"/>
          <w:p>
            <w:pPr>
              <w:spacing w:after="20"/>
              <w:ind w:left="20"/>
              <w:jc w:val="both"/>
            </w:pPr>
            <w:r>
              <w:rPr>
                <w:rFonts w:ascii="Times New Roman"/>
                <w:b w:val="false"/>
                <w:i w:val="false"/>
                <w:color w:val="000000"/>
                <w:sz w:val="20"/>
              </w:rPr>
              <w:t>
3</w:t>
            </w:r>
          </w:p>
          <w:bookmarkEnd w:id="3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21"/>
          <w:p>
            <w:pPr>
              <w:spacing w:after="20"/>
              <w:ind w:left="20"/>
              <w:jc w:val="both"/>
            </w:pPr>
            <w:r>
              <w:rPr>
                <w:rFonts w:ascii="Times New Roman"/>
                <w:b w:val="false"/>
                <w:i w:val="false"/>
                <w:color w:val="000000"/>
                <w:sz w:val="20"/>
              </w:rPr>
              <w:t>
 </w:t>
            </w:r>
          </w:p>
          <w:bookmarkEnd w:id="3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22"/>
          <w:p>
            <w:pPr>
              <w:spacing w:after="20"/>
              <w:ind w:left="20"/>
              <w:jc w:val="both"/>
            </w:pPr>
            <w:r>
              <w:rPr>
                <w:rFonts w:ascii="Times New Roman"/>
                <w:b w:val="false"/>
                <w:i w:val="false"/>
                <w:color w:val="000000"/>
                <w:sz w:val="20"/>
              </w:rPr>
              <w:t>
 </w:t>
            </w:r>
          </w:p>
          <w:bookmarkEnd w:id="3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23"/>
          <w:p>
            <w:pPr>
              <w:spacing w:after="20"/>
              <w:ind w:left="20"/>
              <w:jc w:val="both"/>
            </w:pPr>
            <w:r>
              <w:rPr>
                <w:rFonts w:ascii="Times New Roman"/>
                <w:b w:val="false"/>
                <w:i w:val="false"/>
                <w:color w:val="000000"/>
                <w:sz w:val="20"/>
              </w:rPr>
              <w:t>
 </w:t>
            </w:r>
          </w:p>
          <w:bookmarkEnd w:id="3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24"/>
          <w:p>
            <w:pPr>
              <w:spacing w:after="20"/>
              <w:ind w:left="20"/>
              <w:jc w:val="both"/>
            </w:pPr>
            <w:r>
              <w:rPr>
                <w:rFonts w:ascii="Times New Roman"/>
                <w:b w:val="false"/>
                <w:i w:val="false"/>
                <w:color w:val="000000"/>
                <w:sz w:val="20"/>
              </w:rPr>
              <w:t>
 </w:t>
            </w:r>
          </w:p>
          <w:bookmarkEnd w:id="3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25"/>
          <w:p>
            <w:pPr>
              <w:spacing w:after="20"/>
              <w:ind w:left="20"/>
              <w:jc w:val="both"/>
            </w:pPr>
            <w:r>
              <w:rPr>
                <w:rFonts w:ascii="Times New Roman"/>
                <w:b w:val="false"/>
                <w:i w:val="false"/>
                <w:color w:val="000000"/>
                <w:sz w:val="20"/>
              </w:rPr>
              <w:t>
 </w:t>
            </w:r>
          </w:p>
          <w:bookmarkEnd w:id="3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6"/>
          <w:p>
            <w:pPr>
              <w:spacing w:after="20"/>
              <w:ind w:left="20"/>
              <w:jc w:val="both"/>
            </w:pPr>
            <w:r>
              <w:rPr>
                <w:rFonts w:ascii="Times New Roman"/>
                <w:b w:val="false"/>
                <w:i w:val="false"/>
                <w:color w:val="000000"/>
                <w:sz w:val="20"/>
              </w:rPr>
              <w:t>
4</w:t>
            </w:r>
          </w:p>
          <w:bookmarkEnd w:id="3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7"/>
          <w:p>
            <w:pPr>
              <w:spacing w:after="20"/>
              <w:ind w:left="20"/>
              <w:jc w:val="both"/>
            </w:pPr>
            <w:r>
              <w:rPr>
                <w:rFonts w:ascii="Times New Roman"/>
                <w:b w:val="false"/>
                <w:i w:val="false"/>
                <w:color w:val="000000"/>
                <w:sz w:val="20"/>
              </w:rPr>
              <w:t>
 </w:t>
            </w:r>
          </w:p>
          <w:bookmarkEnd w:id="3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28"/>
          <w:p>
            <w:pPr>
              <w:spacing w:after="20"/>
              <w:ind w:left="20"/>
              <w:jc w:val="both"/>
            </w:pPr>
            <w:r>
              <w:rPr>
                <w:rFonts w:ascii="Times New Roman"/>
                <w:b w:val="false"/>
                <w:i w:val="false"/>
                <w:color w:val="000000"/>
                <w:sz w:val="20"/>
              </w:rPr>
              <w:t>
 </w:t>
            </w:r>
          </w:p>
          <w:bookmarkEnd w:id="3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1297220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29"/>
          <w:p>
            <w:pPr>
              <w:spacing w:after="20"/>
              <w:ind w:left="20"/>
              <w:jc w:val="both"/>
            </w:pPr>
            <w:r>
              <w:rPr>
                <w:rFonts w:ascii="Times New Roman"/>
                <w:b w:val="false"/>
                <w:i w:val="false"/>
                <w:color w:val="000000"/>
                <w:sz w:val="20"/>
              </w:rPr>
              <w:t>
Функционалдық топ</w:t>
            </w:r>
          </w:p>
          <w:bookmarkEnd w:id="32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30"/>
          <w:p>
            <w:pPr>
              <w:spacing w:after="20"/>
              <w:ind w:left="20"/>
              <w:jc w:val="both"/>
            </w:pPr>
            <w:r>
              <w:rPr>
                <w:rFonts w:ascii="Times New Roman"/>
                <w:b w:val="false"/>
                <w:i w:val="false"/>
                <w:color w:val="000000"/>
                <w:sz w:val="20"/>
              </w:rPr>
              <w:t>
 </w:t>
            </w:r>
          </w:p>
          <w:bookmarkEnd w:id="3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33"/>
          <w:p>
            <w:pPr>
              <w:spacing w:after="20"/>
              <w:ind w:left="20"/>
              <w:jc w:val="both"/>
            </w:pPr>
            <w:r>
              <w:rPr>
                <w:rFonts w:ascii="Times New Roman"/>
                <w:b w:val="false"/>
                <w:i w:val="false"/>
                <w:color w:val="000000"/>
                <w:sz w:val="20"/>
              </w:rPr>
              <w:t>
 </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34"/>
          <w:p>
            <w:pPr>
              <w:spacing w:after="20"/>
              <w:ind w:left="20"/>
              <w:jc w:val="both"/>
            </w:pPr>
            <w:r>
              <w:rPr>
                <w:rFonts w:ascii="Times New Roman"/>
                <w:b w:val="false"/>
                <w:i w:val="false"/>
                <w:color w:val="000000"/>
                <w:sz w:val="20"/>
              </w:rPr>
              <w:t>
1</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35"/>
          <w:p>
            <w:pPr>
              <w:spacing w:after="20"/>
              <w:ind w:left="20"/>
              <w:jc w:val="both"/>
            </w:pPr>
            <w:r>
              <w:rPr>
                <w:rFonts w:ascii="Times New Roman"/>
                <w:b w:val="false"/>
                <w:i w:val="false"/>
                <w:color w:val="000000"/>
                <w:sz w:val="20"/>
              </w:rPr>
              <w:t>
 </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36"/>
          <w:p>
            <w:pPr>
              <w:spacing w:after="20"/>
              <w:ind w:left="20"/>
              <w:jc w:val="both"/>
            </w:pPr>
            <w:r>
              <w:rPr>
                <w:rFonts w:ascii="Times New Roman"/>
                <w:b w:val="false"/>
                <w:i w:val="false"/>
                <w:color w:val="000000"/>
                <w:sz w:val="20"/>
              </w:rPr>
              <w:t>
01</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37"/>
          <w:p>
            <w:pPr>
              <w:spacing w:after="20"/>
              <w:ind w:left="20"/>
              <w:jc w:val="both"/>
            </w:pPr>
            <w:r>
              <w:rPr>
                <w:rFonts w:ascii="Times New Roman"/>
                <w:b w:val="false"/>
                <w:i w:val="false"/>
                <w:color w:val="000000"/>
                <w:sz w:val="20"/>
              </w:rPr>
              <w:t>
 </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39"/>
          <w:p>
            <w:pPr>
              <w:spacing w:after="20"/>
              <w:ind w:left="20"/>
              <w:jc w:val="both"/>
            </w:pPr>
            <w:r>
              <w:rPr>
                <w:rFonts w:ascii="Times New Roman"/>
                <w:b w:val="false"/>
                <w:i w:val="false"/>
                <w:color w:val="000000"/>
                <w:sz w:val="20"/>
              </w:rPr>
              <w:t>
 </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40"/>
          <w:p>
            <w:pPr>
              <w:spacing w:after="20"/>
              <w:ind w:left="20"/>
              <w:jc w:val="both"/>
            </w:pPr>
            <w:r>
              <w:rPr>
                <w:rFonts w:ascii="Times New Roman"/>
                <w:b w:val="false"/>
                <w:i w:val="false"/>
                <w:color w:val="000000"/>
                <w:sz w:val="20"/>
              </w:rPr>
              <w:t>
 </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43"/>
          <w:p>
            <w:pPr>
              <w:spacing w:after="20"/>
              <w:ind w:left="20"/>
              <w:jc w:val="both"/>
            </w:pPr>
            <w:r>
              <w:rPr>
                <w:rFonts w:ascii="Times New Roman"/>
                <w:b w:val="false"/>
                <w:i w:val="false"/>
                <w:color w:val="000000"/>
                <w:sz w:val="20"/>
              </w:rPr>
              <w:t>
 </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44"/>
          <w:p>
            <w:pPr>
              <w:spacing w:after="20"/>
              <w:ind w:left="20"/>
              <w:jc w:val="both"/>
            </w:pPr>
            <w:r>
              <w:rPr>
                <w:rFonts w:ascii="Times New Roman"/>
                <w:b w:val="false"/>
                <w:i w:val="false"/>
                <w:color w:val="000000"/>
                <w:sz w:val="20"/>
              </w:rPr>
              <w:t>
 </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45"/>
          <w:p>
            <w:pPr>
              <w:spacing w:after="20"/>
              <w:ind w:left="20"/>
              <w:jc w:val="both"/>
            </w:pPr>
            <w:r>
              <w:rPr>
                <w:rFonts w:ascii="Times New Roman"/>
                <w:b w:val="false"/>
                <w:i w:val="false"/>
                <w:color w:val="000000"/>
                <w:sz w:val="20"/>
              </w:rPr>
              <w:t>
 </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46"/>
          <w:p>
            <w:pPr>
              <w:spacing w:after="20"/>
              <w:ind w:left="20"/>
              <w:jc w:val="both"/>
            </w:pPr>
            <w:r>
              <w:rPr>
                <w:rFonts w:ascii="Times New Roman"/>
                <w:b w:val="false"/>
                <w:i w:val="false"/>
                <w:color w:val="000000"/>
                <w:sz w:val="20"/>
              </w:rPr>
              <w:t>
 </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54"/>
          <w:p>
            <w:pPr>
              <w:spacing w:after="20"/>
              <w:ind w:left="20"/>
              <w:jc w:val="both"/>
            </w:pPr>
            <w:r>
              <w:rPr>
                <w:rFonts w:ascii="Times New Roman"/>
                <w:b w:val="false"/>
                <w:i w:val="false"/>
                <w:color w:val="000000"/>
                <w:sz w:val="20"/>
              </w:rPr>
              <w:t>
02</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58"/>
          <w:p>
            <w:pPr>
              <w:spacing w:after="20"/>
              <w:ind w:left="20"/>
              <w:jc w:val="both"/>
            </w:pPr>
            <w:r>
              <w:rPr>
                <w:rFonts w:ascii="Times New Roman"/>
                <w:b w:val="false"/>
                <w:i w:val="false"/>
                <w:color w:val="000000"/>
                <w:sz w:val="20"/>
              </w:rPr>
              <w:t>
 </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62"/>
          <w:p>
            <w:pPr>
              <w:spacing w:after="20"/>
              <w:ind w:left="20"/>
              <w:jc w:val="both"/>
            </w:pPr>
            <w:r>
              <w:rPr>
                <w:rFonts w:ascii="Times New Roman"/>
                <w:b w:val="false"/>
                <w:i w:val="false"/>
                <w:color w:val="000000"/>
                <w:sz w:val="20"/>
              </w:rPr>
              <w:t>
03</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66"/>
          <w:p>
            <w:pPr>
              <w:spacing w:after="20"/>
              <w:ind w:left="20"/>
              <w:jc w:val="both"/>
            </w:pPr>
            <w:r>
              <w:rPr>
                <w:rFonts w:ascii="Times New Roman"/>
                <w:b w:val="false"/>
                <w:i w:val="false"/>
                <w:color w:val="000000"/>
                <w:sz w:val="20"/>
              </w:rPr>
              <w:t>
04</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78"/>
          <w:p>
            <w:pPr>
              <w:spacing w:after="20"/>
              <w:ind w:left="20"/>
              <w:jc w:val="both"/>
            </w:pPr>
            <w:r>
              <w:rPr>
                <w:rFonts w:ascii="Times New Roman"/>
                <w:b w:val="false"/>
                <w:i w:val="false"/>
                <w:color w:val="000000"/>
                <w:sz w:val="20"/>
              </w:rPr>
              <w:t>
 </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82"/>
          <w:p>
            <w:pPr>
              <w:spacing w:after="20"/>
              <w:ind w:left="20"/>
              <w:jc w:val="both"/>
            </w:pPr>
            <w:r>
              <w:rPr>
                <w:rFonts w:ascii="Times New Roman"/>
                <w:b w:val="false"/>
                <w:i w:val="false"/>
                <w:color w:val="000000"/>
                <w:sz w:val="20"/>
              </w:rPr>
              <w:t>
06</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84"/>
          <w:p>
            <w:pPr>
              <w:spacing w:after="20"/>
              <w:ind w:left="20"/>
              <w:jc w:val="both"/>
            </w:pP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86"/>
          <w:p>
            <w:pPr>
              <w:spacing w:after="20"/>
              <w:ind w:left="20"/>
              <w:jc w:val="both"/>
            </w:pP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89"/>
          <w:p>
            <w:pPr>
              <w:spacing w:after="20"/>
              <w:ind w:left="20"/>
              <w:jc w:val="both"/>
            </w:pPr>
            <w:r>
              <w:rPr>
                <w:rFonts w:ascii="Times New Roman"/>
                <w:b w:val="false"/>
                <w:i w:val="false"/>
                <w:color w:val="000000"/>
                <w:sz w:val="20"/>
              </w:rPr>
              <w:t>
 </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90"/>
          <w:p>
            <w:pPr>
              <w:spacing w:after="20"/>
              <w:ind w:left="20"/>
              <w:jc w:val="both"/>
            </w:pPr>
            <w:r>
              <w:rPr>
                <w:rFonts w:ascii="Times New Roman"/>
                <w:b w:val="false"/>
                <w:i w:val="false"/>
                <w:color w:val="000000"/>
                <w:sz w:val="20"/>
              </w:rPr>
              <w:t>
 </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96"/>
          <w:p>
            <w:pPr>
              <w:spacing w:after="20"/>
              <w:ind w:left="20"/>
              <w:jc w:val="both"/>
            </w:pPr>
            <w:r>
              <w:rPr>
                <w:rFonts w:ascii="Times New Roman"/>
                <w:b w:val="false"/>
                <w:i w:val="false"/>
                <w:color w:val="000000"/>
                <w:sz w:val="20"/>
              </w:rPr>
              <w:t>
 </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98"/>
          <w:p>
            <w:pPr>
              <w:spacing w:after="20"/>
              <w:ind w:left="20"/>
              <w:jc w:val="both"/>
            </w:pPr>
            <w:r>
              <w:rPr>
                <w:rFonts w:ascii="Times New Roman"/>
                <w:b w:val="false"/>
                <w:i w:val="false"/>
                <w:color w:val="000000"/>
                <w:sz w:val="20"/>
              </w:rPr>
              <w:t>
 </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99"/>
          <w:p>
            <w:pPr>
              <w:spacing w:after="20"/>
              <w:ind w:left="20"/>
              <w:jc w:val="both"/>
            </w:pPr>
            <w:r>
              <w:rPr>
                <w:rFonts w:ascii="Times New Roman"/>
                <w:b w:val="false"/>
                <w:i w:val="false"/>
                <w:color w:val="000000"/>
                <w:sz w:val="20"/>
              </w:rPr>
              <w:t>
 </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00"/>
          <w:p>
            <w:pPr>
              <w:spacing w:after="20"/>
              <w:ind w:left="20"/>
              <w:jc w:val="both"/>
            </w:pPr>
            <w:r>
              <w:rPr>
                <w:rFonts w:ascii="Times New Roman"/>
                <w:b w:val="false"/>
                <w:i w:val="false"/>
                <w:color w:val="000000"/>
                <w:sz w:val="20"/>
              </w:rPr>
              <w:t>
 </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02"/>
          <w:p>
            <w:pPr>
              <w:spacing w:after="20"/>
              <w:ind w:left="20"/>
              <w:jc w:val="both"/>
            </w:pPr>
            <w:r>
              <w:rPr>
                <w:rFonts w:ascii="Times New Roman"/>
                <w:b w:val="false"/>
                <w:i w:val="false"/>
                <w:color w:val="000000"/>
                <w:sz w:val="20"/>
              </w:rPr>
              <w:t>
 </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04"/>
          <w:p>
            <w:pPr>
              <w:spacing w:after="20"/>
              <w:ind w:left="20"/>
              <w:jc w:val="both"/>
            </w:pPr>
            <w:r>
              <w:rPr>
                <w:rFonts w:ascii="Times New Roman"/>
                <w:b w:val="false"/>
                <w:i w:val="false"/>
                <w:color w:val="000000"/>
                <w:sz w:val="20"/>
              </w:rPr>
              <w:t>
 </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05"/>
          <w:p>
            <w:pPr>
              <w:spacing w:after="20"/>
              <w:ind w:left="20"/>
              <w:jc w:val="both"/>
            </w:pPr>
            <w:r>
              <w:rPr>
                <w:rFonts w:ascii="Times New Roman"/>
                <w:b w:val="false"/>
                <w:i w:val="false"/>
                <w:color w:val="000000"/>
                <w:sz w:val="20"/>
              </w:rPr>
              <w:t>
 </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06"/>
          <w:p>
            <w:pPr>
              <w:spacing w:after="20"/>
              <w:ind w:left="20"/>
              <w:jc w:val="both"/>
            </w:pPr>
            <w:r>
              <w:rPr>
                <w:rFonts w:ascii="Times New Roman"/>
                <w:b w:val="false"/>
                <w:i w:val="false"/>
                <w:color w:val="000000"/>
                <w:sz w:val="20"/>
              </w:rPr>
              <w:t>
 </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9"/>
          <w:p>
            <w:pPr>
              <w:spacing w:after="20"/>
              <w:ind w:left="20"/>
              <w:jc w:val="both"/>
            </w:pPr>
            <w:r>
              <w:rPr>
                <w:rFonts w:ascii="Times New Roman"/>
                <w:b w:val="false"/>
                <w:i w:val="false"/>
                <w:color w:val="000000"/>
                <w:sz w:val="20"/>
              </w:rPr>
              <w:t>
07</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11"/>
          <w:p>
            <w:pPr>
              <w:spacing w:after="20"/>
              <w:ind w:left="20"/>
              <w:jc w:val="both"/>
            </w:pPr>
            <w:r>
              <w:rPr>
                <w:rFonts w:ascii="Times New Roman"/>
                <w:b w:val="false"/>
                <w:i w:val="false"/>
                <w:color w:val="000000"/>
                <w:sz w:val="20"/>
              </w:rPr>
              <w:t>
 </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3"/>
          <w:p>
            <w:pPr>
              <w:spacing w:after="20"/>
              <w:ind w:left="20"/>
              <w:jc w:val="both"/>
            </w:pPr>
            <w:r>
              <w:rPr>
                <w:rFonts w:ascii="Times New Roman"/>
                <w:b w:val="false"/>
                <w:i w:val="false"/>
                <w:color w:val="000000"/>
                <w:sz w:val="20"/>
              </w:rPr>
              <w:t>
 </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15"/>
          <w:p>
            <w:pPr>
              <w:spacing w:after="20"/>
              <w:ind w:left="20"/>
              <w:jc w:val="both"/>
            </w:pPr>
            <w:r>
              <w:rPr>
                <w:rFonts w:ascii="Times New Roman"/>
                <w:b w:val="false"/>
                <w:i w:val="false"/>
                <w:color w:val="000000"/>
                <w:sz w:val="20"/>
              </w:rPr>
              <w:t>
 </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16"/>
          <w:p>
            <w:pPr>
              <w:spacing w:after="20"/>
              <w:ind w:left="20"/>
              <w:jc w:val="both"/>
            </w:pPr>
            <w:r>
              <w:rPr>
                <w:rFonts w:ascii="Times New Roman"/>
                <w:b w:val="false"/>
                <w:i w:val="false"/>
                <w:color w:val="000000"/>
                <w:sz w:val="20"/>
              </w:rPr>
              <w:t>
 </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20"/>
          <w:p>
            <w:pPr>
              <w:spacing w:after="20"/>
              <w:ind w:left="20"/>
              <w:jc w:val="both"/>
            </w:pPr>
            <w:r>
              <w:rPr>
                <w:rFonts w:ascii="Times New Roman"/>
                <w:b w:val="false"/>
                <w:i w:val="false"/>
                <w:color w:val="000000"/>
                <w:sz w:val="20"/>
              </w:rPr>
              <w:t>
 </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21"/>
          <w:p>
            <w:pPr>
              <w:spacing w:after="20"/>
              <w:ind w:left="20"/>
              <w:jc w:val="both"/>
            </w:pPr>
            <w:r>
              <w:rPr>
                <w:rFonts w:ascii="Times New Roman"/>
                <w:b w:val="false"/>
                <w:i w:val="false"/>
                <w:color w:val="000000"/>
                <w:sz w:val="20"/>
              </w:rPr>
              <w:t>
 </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22"/>
          <w:p>
            <w:pPr>
              <w:spacing w:after="20"/>
              <w:ind w:left="20"/>
              <w:jc w:val="both"/>
            </w:pPr>
            <w:r>
              <w:rPr>
                <w:rFonts w:ascii="Times New Roman"/>
                <w:b w:val="false"/>
                <w:i w:val="false"/>
                <w:color w:val="000000"/>
                <w:sz w:val="20"/>
              </w:rPr>
              <w:t>
 </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23"/>
          <w:p>
            <w:pPr>
              <w:spacing w:after="20"/>
              <w:ind w:left="20"/>
              <w:jc w:val="both"/>
            </w:pPr>
            <w:r>
              <w:rPr>
                <w:rFonts w:ascii="Times New Roman"/>
                <w:b w:val="false"/>
                <w:i w:val="false"/>
                <w:color w:val="000000"/>
                <w:sz w:val="20"/>
              </w:rPr>
              <w:t>
 </w:t>
            </w:r>
          </w:p>
          <w:bookmarkEnd w:id="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24"/>
          <w:p>
            <w:pPr>
              <w:spacing w:after="20"/>
              <w:ind w:left="20"/>
              <w:jc w:val="both"/>
            </w:pPr>
            <w:r>
              <w:rPr>
                <w:rFonts w:ascii="Times New Roman"/>
                <w:b w:val="false"/>
                <w:i w:val="false"/>
                <w:color w:val="000000"/>
                <w:sz w:val="20"/>
              </w:rPr>
              <w:t>
 </w:t>
            </w:r>
          </w:p>
          <w:bookmarkEnd w:id="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25"/>
          <w:p>
            <w:pPr>
              <w:spacing w:after="20"/>
              <w:ind w:left="20"/>
              <w:jc w:val="both"/>
            </w:pPr>
            <w:r>
              <w:rPr>
                <w:rFonts w:ascii="Times New Roman"/>
                <w:b w:val="false"/>
                <w:i w:val="false"/>
                <w:color w:val="000000"/>
                <w:sz w:val="20"/>
              </w:rPr>
              <w:t>
08</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26"/>
          <w:p>
            <w:pPr>
              <w:spacing w:after="20"/>
              <w:ind w:left="20"/>
              <w:jc w:val="both"/>
            </w:pPr>
            <w:r>
              <w:rPr>
                <w:rFonts w:ascii="Times New Roman"/>
                <w:b w:val="false"/>
                <w:i w:val="false"/>
                <w:color w:val="000000"/>
                <w:sz w:val="20"/>
              </w:rPr>
              <w:t>
 </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27"/>
          <w:p>
            <w:pPr>
              <w:spacing w:after="20"/>
              <w:ind w:left="20"/>
              <w:jc w:val="both"/>
            </w:pPr>
            <w:r>
              <w:rPr>
                <w:rFonts w:ascii="Times New Roman"/>
                <w:b w:val="false"/>
                <w:i w:val="false"/>
                <w:color w:val="000000"/>
                <w:sz w:val="20"/>
              </w:rPr>
              <w:t>
 </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28"/>
          <w:p>
            <w:pPr>
              <w:spacing w:after="20"/>
              <w:ind w:left="20"/>
              <w:jc w:val="both"/>
            </w:pPr>
            <w:r>
              <w:rPr>
                <w:rFonts w:ascii="Times New Roman"/>
                <w:b w:val="false"/>
                <w:i w:val="false"/>
                <w:color w:val="000000"/>
                <w:sz w:val="20"/>
              </w:rPr>
              <w:t>
 </w:t>
            </w:r>
          </w:p>
          <w:bookmarkEnd w:id="4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29"/>
          <w:p>
            <w:pPr>
              <w:spacing w:after="20"/>
              <w:ind w:left="20"/>
              <w:jc w:val="both"/>
            </w:pPr>
            <w:r>
              <w:rPr>
                <w:rFonts w:ascii="Times New Roman"/>
                <w:b w:val="false"/>
                <w:i w:val="false"/>
                <w:color w:val="000000"/>
                <w:sz w:val="20"/>
              </w:rPr>
              <w:t>
 </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30"/>
          <w:p>
            <w:pPr>
              <w:spacing w:after="20"/>
              <w:ind w:left="20"/>
              <w:jc w:val="both"/>
            </w:pPr>
            <w:r>
              <w:rPr>
                <w:rFonts w:ascii="Times New Roman"/>
                <w:b w:val="false"/>
                <w:i w:val="false"/>
                <w:color w:val="000000"/>
                <w:sz w:val="20"/>
              </w:rPr>
              <w:t>
 </w:t>
            </w:r>
          </w:p>
          <w:bookmarkEnd w:id="4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31"/>
          <w:p>
            <w:pPr>
              <w:spacing w:after="20"/>
              <w:ind w:left="20"/>
              <w:jc w:val="both"/>
            </w:pPr>
            <w:r>
              <w:rPr>
                <w:rFonts w:ascii="Times New Roman"/>
                <w:b w:val="false"/>
                <w:i w:val="false"/>
                <w:color w:val="000000"/>
                <w:sz w:val="20"/>
              </w:rPr>
              <w:t>
 </w:t>
            </w:r>
          </w:p>
          <w:bookmarkEnd w:id="4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32"/>
          <w:p>
            <w:pPr>
              <w:spacing w:after="20"/>
              <w:ind w:left="20"/>
              <w:jc w:val="both"/>
            </w:pPr>
            <w:r>
              <w:rPr>
                <w:rFonts w:ascii="Times New Roman"/>
                <w:b w:val="false"/>
                <w:i w:val="false"/>
                <w:color w:val="000000"/>
                <w:sz w:val="20"/>
              </w:rPr>
              <w:t>
 </w:t>
            </w:r>
          </w:p>
          <w:bookmarkEnd w:id="4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33"/>
          <w:p>
            <w:pPr>
              <w:spacing w:after="20"/>
              <w:ind w:left="20"/>
              <w:jc w:val="both"/>
            </w:pPr>
            <w:r>
              <w:rPr>
                <w:rFonts w:ascii="Times New Roman"/>
                <w:b w:val="false"/>
                <w:i w:val="false"/>
                <w:color w:val="000000"/>
                <w:sz w:val="20"/>
              </w:rPr>
              <w:t>
 </w:t>
            </w:r>
          </w:p>
          <w:bookmarkEnd w:id="4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34"/>
          <w:p>
            <w:pPr>
              <w:spacing w:after="20"/>
              <w:ind w:left="20"/>
              <w:jc w:val="both"/>
            </w:pPr>
            <w:r>
              <w:rPr>
                <w:rFonts w:ascii="Times New Roman"/>
                <w:b w:val="false"/>
                <w:i w:val="false"/>
                <w:color w:val="000000"/>
                <w:sz w:val="20"/>
              </w:rPr>
              <w:t>
 </w:t>
            </w:r>
          </w:p>
          <w:bookmarkEnd w:id="4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5"/>
          <w:p>
            <w:pPr>
              <w:spacing w:after="20"/>
              <w:ind w:left="20"/>
              <w:jc w:val="both"/>
            </w:pPr>
            <w:r>
              <w:rPr>
                <w:rFonts w:ascii="Times New Roman"/>
                <w:b w:val="false"/>
                <w:i w:val="false"/>
                <w:color w:val="000000"/>
                <w:sz w:val="20"/>
              </w:rPr>
              <w:t>
 </w:t>
            </w:r>
          </w:p>
          <w:bookmarkEnd w:id="4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36"/>
          <w:p>
            <w:pPr>
              <w:spacing w:after="20"/>
              <w:ind w:left="20"/>
              <w:jc w:val="both"/>
            </w:pPr>
            <w:r>
              <w:rPr>
                <w:rFonts w:ascii="Times New Roman"/>
                <w:b w:val="false"/>
                <w:i w:val="false"/>
                <w:color w:val="000000"/>
                <w:sz w:val="20"/>
              </w:rPr>
              <w:t>
 </w:t>
            </w:r>
          </w:p>
          <w:bookmarkEnd w:id="4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37"/>
          <w:p>
            <w:pPr>
              <w:spacing w:after="20"/>
              <w:ind w:left="20"/>
              <w:jc w:val="both"/>
            </w:pPr>
            <w:r>
              <w:rPr>
                <w:rFonts w:ascii="Times New Roman"/>
                <w:b w:val="false"/>
                <w:i w:val="false"/>
                <w:color w:val="000000"/>
                <w:sz w:val="20"/>
              </w:rPr>
              <w:t>
 </w:t>
            </w:r>
          </w:p>
          <w:bookmarkEnd w:id="4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38"/>
          <w:p>
            <w:pPr>
              <w:spacing w:after="20"/>
              <w:ind w:left="20"/>
              <w:jc w:val="both"/>
            </w:pPr>
            <w:r>
              <w:rPr>
                <w:rFonts w:ascii="Times New Roman"/>
                <w:b w:val="false"/>
                <w:i w:val="false"/>
                <w:color w:val="000000"/>
                <w:sz w:val="20"/>
              </w:rPr>
              <w:t>
 </w:t>
            </w:r>
          </w:p>
          <w:bookmarkEnd w:id="4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39"/>
          <w:p>
            <w:pPr>
              <w:spacing w:after="20"/>
              <w:ind w:left="20"/>
              <w:jc w:val="both"/>
            </w:pPr>
            <w:r>
              <w:rPr>
                <w:rFonts w:ascii="Times New Roman"/>
                <w:b w:val="false"/>
                <w:i w:val="false"/>
                <w:color w:val="000000"/>
                <w:sz w:val="20"/>
              </w:rPr>
              <w:t>
 </w:t>
            </w:r>
          </w:p>
          <w:bookmarkEnd w:id="4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40"/>
          <w:p>
            <w:pPr>
              <w:spacing w:after="20"/>
              <w:ind w:left="20"/>
              <w:jc w:val="both"/>
            </w:pPr>
            <w:r>
              <w:rPr>
                <w:rFonts w:ascii="Times New Roman"/>
                <w:b w:val="false"/>
                <w:i w:val="false"/>
                <w:color w:val="000000"/>
                <w:sz w:val="20"/>
              </w:rPr>
              <w:t>
 </w:t>
            </w:r>
          </w:p>
          <w:bookmarkEnd w:id="4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41"/>
          <w:p>
            <w:pPr>
              <w:spacing w:after="20"/>
              <w:ind w:left="20"/>
              <w:jc w:val="both"/>
            </w:pPr>
            <w:r>
              <w:rPr>
                <w:rFonts w:ascii="Times New Roman"/>
                <w:b w:val="false"/>
                <w:i w:val="false"/>
                <w:color w:val="000000"/>
                <w:sz w:val="20"/>
              </w:rPr>
              <w:t>
 </w:t>
            </w:r>
          </w:p>
          <w:bookmarkEnd w:id="4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42"/>
          <w:p>
            <w:pPr>
              <w:spacing w:after="20"/>
              <w:ind w:left="20"/>
              <w:jc w:val="both"/>
            </w:pPr>
            <w:r>
              <w:rPr>
                <w:rFonts w:ascii="Times New Roman"/>
                <w:b w:val="false"/>
                <w:i w:val="false"/>
                <w:color w:val="000000"/>
                <w:sz w:val="20"/>
              </w:rPr>
              <w:t>
 </w:t>
            </w:r>
          </w:p>
          <w:bookmarkEnd w:id="4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43"/>
          <w:p>
            <w:pPr>
              <w:spacing w:after="20"/>
              <w:ind w:left="20"/>
              <w:jc w:val="both"/>
            </w:pPr>
            <w:r>
              <w:rPr>
                <w:rFonts w:ascii="Times New Roman"/>
                <w:b w:val="false"/>
                <w:i w:val="false"/>
                <w:color w:val="000000"/>
                <w:sz w:val="20"/>
              </w:rPr>
              <w:t>
 </w:t>
            </w:r>
          </w:p>
          <w:bookmarkEnd w:id="4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44"/>
          <w:p>
            <w:pPr>
              <w:spacing w:after="20"/>
              <w:ind w:left="20"/>
              <w:jc w:val="both"/>
            </w:pPr>
            <w:r>
              <w:rPr>
                <w:rFonts w:ascii="Times New Roman"/>
                <w:b w:val="false"/>
                <w:i w:val="false"/>
                <w:color w:val="000000"/>
                <w:sz w:val="20"/>
              </w:rPr>
              <w:t>
 </w:t>
            </w:r>
          </w:p>
          <w:bookmarkEnd w:id="4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45"/>
          <w:p>
            <w:pPr>
              <w:spacing w:after="20"/>
              <w:ind w:left="20"/>
              <w:jc w:val="both"/>
            </w:pPr>
            <w:r>
              <w:rPr>
                <w:rFonts w:ascii="Times New Roman"/>
                <w:b w:val="false"/>
                <w:i w:val="false"/>
                <w:color w:val="000000"/>
                <w:sz w:val="20"/>
              </w:rPr>
              <w:t>
 </w:t>
            </w:r>
          </w:p>
          <w:bookmarkEnd w:id="4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46"/>
          <w:p>
            <w:pPr>
              <w:spacing w:after="20"/>
              <w:ind w:left="20"/>
              <w:jc w:val="both"/>
            </w:pPr>
            <w:r>
              <w:rPr>
                <w:rFonts w:ascii="Times New Roman"/>
                <w:b w:val="false"/>
                <w:i w:val="false"/>
                <w:color w:val="000000"/>
                <w:sz w:val="20"/>
              </w:rPr>
              <w:t>
 </w:t>
            </w:r>
          </w:p>
          <w:bookmarkEnd w:id="4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47"/>
          <w:p>
            <w:pPr>
              <w:spacing w:after="20"/>
              <w:ind w:left="20"/>
              <w:jc w:val="both"/>
            </w:pPr>
            <w:r>
              <w:rPr>
                <w:rFonts w:ascii="Times New Roman"/>
                <w:b w:val="false"/>
                <w:i w:val="false"/>
                <w:color w:val="000000"/>
                <w:sz w:val="20"/>
              </w:rPr>
              <w:t>
 </w:t>
            </w:r>
          </w:p>
          <w:bookmarkEnd w:id="4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48"/>
          <w:p>
            <w:pPr>
              <w:spacing w:after="20"/>
              <w:ind w:left="20"/>
              <w:jc w:val="both"/>
            </w:pPr>
            <w:r>
              <w:rPr>
                <w:rFonts w:ascii="Times New Roman"/>
                <w:b w:val="false"/>
                <w:i w:val="false"/>
                <w:color w:val="000000"/>
                <w:sz w:val="20"/>
              </w:rPr>
              <w:t>
10</w:t>
            </w:r>
          </w:p>
          <w:bookmarkEnd w:id="4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49"/>
          <w:p>
            <w:pPr>
              <w:spacing w:after="20"/>
              <w:ind w:left="20"/>
              <w:jc w:val="both"/>
            </w:pPr>
            <w:r>
              <w:rPr>
                <w:rFonts w:ascii="Times New Roman"/>
                <w:b w:val="false"/>
                <w:i w:val="false"/>
                <w:color w:val="000000"/>
                <w:sz w:val="20"/>
              </w:rPr>
              <w:t>
 </w:t>
            </w:r>
          </w:p>
          <w:bookmarkEnd w:id="4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0"/>
          <w:p>
            <w:pPr>
              <w:spacing w:after="20"/>
              <w:ind w:left="20"/>
              <w:jc w:val="both"/>
            </w:pPr>
            <w:r>
              <w:rPr>
                <w:rFonts w:ascii="Times New Roman"/>
                <w:b w:val="false"/>
                <w:i w:val="false"/>
                <w:color w:val="000000"/>
                <w:sz w:val="20"/>
              </w:rPr>
              <w:t>
 </w:t>
            </w:r>
          </w:p>
          <w:bookmarkEnd w:id="4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51"/>
          <w:p>
            <w:pPr>
              <w:spacing w:after="20"/>
              <w:ind w:left="20"/>
              <w:jc w:val="both"/>
            </w:pPr>
            <w:r>
              <w:rPr>
                <w:rFonts w:ascii="Times New Roman"/>
                <w:b w:val="false"/>
                <w:i w:val="false"/>
                <w:color w:val="000000"/>
                <w:sz w:val="20"/>
              </w:rPr>
              <w:t>
 </w:t>
            </w:r>
          </w:p>
          <w:bookmarkEnd w:id="4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52"/>
          <w:p>
            <w:pPr>
              <w:spacing w:after="20"/>
              <w:ind w:left="20"/>
              <w:jc w:val="both"/>
            </w:pPr>
            <w:r>
              <w:rPr>
                <w:rFonts w:ascii="Times New Roman"/>
                <w:b w:val="false"/>
                <w:i w:val="false"/>
                <w:color w:val="000000"/>
                <w:sz w:val="20"/>
              </w:rPr>
              <w:t>
 </w:t>
            </w:r>
          </w:p>
          <w:bookmarkEnd w:id="4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53"/>
          <w:p>
            <w:pPr>
              <w:spacing w:after="20"/>
              <w:ind w:left="20"/>
              <w:jc w:val="both"/>
            </w:pPr>
            <w:r>
              <w:rPr>
                <w:rFonts w:ascii="Times New Roman"/>
                <w:b w:val="false"/>
                <w:i w:val="false"/>
                <w:color w:val="000000"/>
                <w:sz w:val="20"/>
              </w:rPr>
              <w:t>
 </w:t>
            </w:r>
          </w:p>
          <w:bookmarkEnd w:id="4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54"/>
          <w:p>
            <w:pPr>
              <w:spacing w:after="20"/>
              <w:ind w:left="20"/>
              <w:jc w:val="both"/>
            </w:pPr>
            <w:r>
              <w:rPr>
                <w:rFonts w:ascii="Times New Roman"/>
                <w:b w:val="false"/>
                <w:i w:val="false"/>
                <w:color w:val="000000"/>
                <w:sz w:val="20"/>
              </w:rPr>
              <w:t>
 </w:t>
            </w:r>
          </w:p>
          <w:bookmarkEnd w:id="4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55"/>
          <w:p>
            <w:pPr>
              <w:spacing w:after="20"/>
              <w:ind w:left="20"/>
              <w:jc w:val="both"/>
            </w:pPr>
            <w:r>
              <w:rPr>
                <w:rFonts w:ascii="Times New Roman"/>
                <w:b w:val="false"/>
                <w:i w:val="false"/>
                <w:color w:val="000000"/>
                <w:sz w:val="20"/>
              </w:rPr>
              <w:t>
 </w:t>
            </w:r>
          </w:p>
          <w:bookmarkEnd w:id="4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56"/>
          <w:p>
            <w:pPr>
              <w:spacing w:after="20"/>
              <w:ind w:left="20"/>
              <w:jc w:val="both"/>
            </w:pPr>
            <w:r>
              <w:rPr>
                <w:rFonts w:ascii="Times New Roman"/>
                <w:b w:val="false"/>
                <w:i w:val="false"/>
                <w:color w:val="000000"/>
                <w:sz w:val="20"/>
              </w:rPr>
              <w:t>
 </w:t>
            </w:r>
          </w:p>
          <w:bookmarkEnd w:id="4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57"/>
          <w:p>
            <w:pPr>
              <w:spacing w:after="20"/>
              <w:ind w:left="20"/>
              <w:jc w:val="both"/>
            </w:pPr>
            <w:r>
              <w:rPr>
                <w:rFonts w:ascii="Times New Roman"/>
                <w:b w:val="false"/>
                <w:i w:val="false"/>
                <w:color w:val="000000"/>
                <w:sz w:val="20"/>
              </w:rPr>
              <w:t>
 </w:t>
            </w:r>
          </w:p>
          <w:bookmarkEnd w:id="4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58"/>
          <w:p>
            <w:pPr>
              <w:spacing w:after="20"/>
              <w:ind w:left="20"/>
              <w:jc w:val="both"/>
            </w:pPr>
            <w:r>
              <w:rPr>
                <w:rFonts w:ascii="Times New Roman"/>
                <w:b w:val="false"/>
                <w:i w:val="false"/>
                <w:color w:val="000000"/>
                <w:sz w:val="20"/>
              </w:rPr>
              <w:t>
 </w:t>
            </w:r>
          </w:p>
          <w:bookmarkEnd w:id="4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59"/>
          <w:p>
            <w:pPr>
              <w:spacing w:after="20"/>
              <w:ind w:left="20"/>
              <w:jc w:val="both"/>
            </w:pPr>
            <w:r>
              <w:rPr>
                <w:rFonts w:ascii="Times New Roman"/>
                <w:b w:val="false"/>
                <w:i w:val="false"/>
                <w:color w:val="000000"/>
                <w:sz w:val="20"/>
              </w:rPr>
              <w:t>
 </w:t>
            </w:r>
          </w:p>
          <w:bookmarkEnd w:id="4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60"/>
          <w:p>
            <w:pPr>
              <w:spacing w:after="20"/>
              <w:ind w:left="20"/>
              <w:jc w:val="both"/>
            </w:pPr>
            <w:r>
              <w:rPr>
                <w:rFonts w:ascii="Times New Roman"/>
                <w:b w:val="false"/>
                <w:i w:val="false"/>
                <w:color w:val="000000"/>
                <w:sz w:val="20"/>
              </w:rPr>
              <w:t>
 </w:t>
            </w:r>
          </w:p>
          <w:bookmarkEnd w:id="4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61"/>
          <w:p>
            <w:pPr>
              <w:spacing w:after="20"/>
              <w:ind w:left="20"/>
              <w:jc w:val="both"/>
            </w:pPr>
            <w:r>
              <w:rPr>
                <w:rFonts w:ascii="Times New Roman"/>
                <w:b w:val="false"/>
                <w:i w:val="false"/>
                <w:color w:val="000000"/>
                <w:sz w:val="20"/>
              </w:rPr>
              <w:t>
 </w:t>
            </w:r>
          </w:p>
          <w:bookmarkEnd w:id="4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62"/>
          <w:p>
            <w:pPr>
              <w:spacing w:after="20"/>
              <w:ind w:left="20"/>
              <w:jc w:val="both"/>
            </w:pPr>
            <w:r>
              <w:rPr>
                <w:rFonts w:ascii="Times New Roman"/>
                <w:b w:val="false"/>
                <w:i w:val="false"/>
                <w:color w:val="000000"/>
                <w:sz w:val="20"/>
              </w:rPr>
              <w:t>
 </w:t>
            </w:r>
          </w:p>
          <w:bookmarkEnd w:id="4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63"/>
          <w:p>
            <w:pPr>
              <w:spacing w:after="20"/>
              <w:ind w:left="20"/>
              <w:jc w:val="both"/>
            </w:pPr>
            <w:r>
              <w:rPr>
                <w:rFonts w:ascii="Times New Roman"/>
                <w:b w:val="false"/>
                <w:i w:val="false"/>
                <w:color w:val="000000"/>
                <w:sz w:val="20"/>
              </w:rPr>
              <w:t>
 </w:t>
            </w:r>
          </w:p>
          <w:bookmarkEnd w:id="4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64"/>
          <w:p>
            <w:pPr>
              <w:spacing w:after="20"/>
              <w:ind w:left="20"/>
              <w:jc w:val="both"/>
            </w:pPr>
            <w:r>
              <w:rPr>
                <w:rFonts w:ascii="Times New Roman"/>
                <w:b w:val="false"/>
                <w:i w:val="false"/>
                <w:color w:val="000000"/>
                <w:sz w:val="20"/>
              </w:rPr>
              <w:t>
 </w:t>
            </w:r>
          </w:p>
          <w:bookmarkEnd w:id="4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65"/>
          <w:p>
            <w:pPr>
              <w:spacing w:after="20"/>
              <w:ind w:left="20"/>
              <w:jc w:val="both"/>
            </w:pPr>
            <w:r>
              <w:rPr>
                <w:rFonts w:ascii="Times New Roman"/>
                <w:b w:val="false"/>
                <w:i w:val="false"/>
                <w:color w:val="000000"/>
                <w:sz w:val="20"/>
              </w:rPr>
              <w:t>
11</w:t>
            </w:r>
          </w:p>
          <w:bookmarkEnd w:id="4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66"/>
          <w:p>
            <w:pPr>
              <w:spacing w:after="20"/>
              <w:ind w:left="20"/>
              <w:jc w:val="both"/>
            </w:pPr>
            <w:r>
              <w:rPr>
                <w:rFonts w:ascii="Times New Roman"/>
                <w:b w:val="false"/>
                <w:i w:val="false"/>
                <w:color w:val="000000"/>
                <w:sz w:val="20"/>
              </w:rPr>
              <w:t>
 </w:t>
            </w:r>
          </w:p>
          <w:bookmarkEnd w:id="4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67"/>
          <w:p>
            <w:pPr>
              <w:spacing w:after="20"/>
              <w:ind w:left="20"/>
              <w:jc w:val="both"/>
            </w:pPr>
            <w:r>
              <w:rPr>
                <w:rFonts w:ascii="Times New Roman"/>
                <w:b w:val="false"/>
                <w:i w:val="false"/>
                <w:color w:val="000000"/>
                <w:sz w:val="20"/>
              </w:rPr>
              <w:t>
 </w:t>
            </w:r>
          </w:p>
          <w:bookmarkEnd w:id="4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68"/>
          <w:p>
            <w:pPr>
              <w:spacing w:after="20"/>
              <w:ind w:left="20"/>
              <w:jc w:val="both"/>
            </w:pPr>
            <w:r>
              <w:rPr>
                <w:rFonts w:ascii="Times New Roman"/>
                <w:b w:val="false"/>
                <w:i w:val="false"/>
                <w:color w:val="000000"/>
                <w:sz w:val="20"/>
              </w:rPr>
              <w:t>
 </w:t>
            </w:r>
          </w:p>
          <w:bookmarkEnd w:id="4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69"/>
          <w:p>
            <w:pPr>
              <w:spacing w:after="20"/>
              <w:ind w:left="20"/>
              <w:jc w:val="both"/>
            </w:pPr>
            <w:r>
              <w:rPr>
                <w:rFonts w:ascii="Times New Roman"/>
                <w:b w:val="false"/>
                <w:i w:val="false"/>
                <w:color w:val="000000"/>
                <w:sz w:val="20"/>
              </w:rPr>
              <w:t>
 </w:t>
            </w:r>
          </w:p>
          <w:bookmarkEnd w:id="4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0"/>
          <w:p>
            <w:pPr>
              <w:spacing w:after="20"/>
              <w:ind w:left="20"/>
              <w:jc w:val="both"/>
            </w:pPr>
            <w:r>
              <w:rPr>
                <w:rFonts w:ascii="Times New Roman"/>
                <w:b w:val="false"/>
                <w:i w:val="false"/>
                <w:color w:val="000000"/>
                <w:sz w:val="20"/>
              </w:rPr>
              <w:t>
 </w:t>
            </w:r>
          </w:p>
          <w:bookmarkEnd w:id="4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71"/>
          <w:p>
            <w:pPr>
              <w:spacing w:after="20"/>
              <w:ind w:left="20"/>
              <w:jc w:val="both"/>
            </w:pPr>
            <w:r>
              <w:rPr>
                <w:rFonts w:ascii="Times New Roman"/>
                <w:b w:val="false"/>
                <w:i w:val="false"/>
                <w:color w:val="000000"/>
                <w:sz w:val="20"/>
              </w:rPr>
              <w:t>
12</w:t>
            </w:r>
          </w:p>
          <w:bookmarkEnd w:id="4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72"/>
          <w:p>
            <w:pPr>
              <w:spacing w:after="20"/>
              <w:ind w:left="20"/>
              <w:jc w:val="both"/>
            </w:pPr>
            <w:r>
              <w:rPr>
                <w:rFonts w:ascii="Times New Roman"/>
                <w:b w:val="false"/>
                <w:i w:val="false"/>
                <w:color w:val="000000"/>
                <w:sz w:val="20"/>
              </w:rPr>
              <w:t>
 </w:t>
            </w:r>
          </w:p>
          <w:bookmarkEnd w:id="4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73"/>
          <w:p>
            <w:pPr>
              <w:spacing w:after="20"/>
              <w:ind w:left="20"/>
              <w:jc w:val="both"/>
            </w:pPr>
            <w:r>
              <w:rPr>
                <w:rFonts w:ascii="Times New Roman"/>
                <w:b w:val="false"/>
                <w:i w:val="false"/>
                <w:color w:val="000000"/>
                <w:sz w:val="20"/>
              </w:rPr>
              <w:t>
 </w:t>
            </w:r>
          </w:p>
          <w:bookmarkEnd w:id="4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4"/>
          <w:p>
            <w:pPr>
              <w:spacing w:after="20"/>
              <w:ind w:left="20"/>
              <w:jc w:val="both"/>
            </w:pPr>
            <w:r>
              <w:rPr>
                <w:rFonts w:ascii="Times New Roman"/>
                <w:b w:val="false"/>
                <w:i w:val="false"/>
                <w:color w:val="000000"/>
                <w:sz w:val="20"/>
              </w:rPr>
              <w:t>
 </w:t>
            </w:r>
          </w:p>
          <w:bookmarkEnd w:id="4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75"/>
          <w:p>
            <w:pPr>
              <w:spacing w:after="20"/>
              <w:ind w:left="20"/>
              <w:jc w:val="both"/>
            </w:pPr>
            <w:r>
              <w:rPr>
                <w:rFonts w:ascii="Times New Roman"/>
                <w:b w:val="false"/>
                <w:i w:val="false"/>
                <w:color w:val="000000"/>
                <w:sz w:val="20"/>
              </w:rPr>
              <w:t>
 </w:t>
            </w:r>
          </w:p>
          <w:bookmarkEnd w:id="4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76"/>
          <w:p>
            <w:pPr>
              <w:spacing w:after="20"/>
              <w:ind w:left="20"/>
              <w:jc w:val="both"/>
            </w:pPr>
            <w:r>
              <w:rPr>
                <w:rFonts w:ascii="Times New Roman"/>
                <w:b w:val="false"/>
                <w:i w:val="false"/>
                <w:color w:val="000000"/>
                <w:sz w:val="20"/>
              </w:rPr>
              <w:t>
 </w:t>
            </w:r>
          </w:p>
          <w:bookmarkEnd w:id="4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77"/>
          <w:p>
            <w:pPr>
              <w:spacing w:after="20"/>
              <w:ind w:left="20"/>
              <w:jc w:val="both"/>
            </w:pPr>
            <w:r>
              <w:rPr>
                <w:rFonts w:ascii="Times New Roman"/>
                <w:b w:val="false"/>
                <w:i w:val="false"/>
                <w:color w:val="000000"/>
                <w:sz w:val="20"/>
              </w:rPr>
              <w:t>
 </w:t>
            </w:r>
          </w:p>
          <w:bookmarkEnd w:id="4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78"/>
          <w:p>
            <w:pPr>
              <w:spacing w:after="20"/>
              <w:ind w:left="20"/>
              <w:jc w:val="both"/>
            </w:pPr>
            <w:r>
              <w:rPr>
                <w:rFonts w:ascii="Times New Roman"/>
                <w:b w:val="false"/>
                <w:i w:val="false"/>
                <w:color w:val="000000"/>
                <w:sz w:val="20"/>
              </w:rPr>
              <w:t>
 </w:t>
            </w:r>
          </w:p>
          <w:bookmarkEnd w:id="4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79"/>
          <w:p>
            <w:pPr>
              <w:spacing w:after="20"/>
              <w:ind w:left="20"/>
              <w:jc w:val="both"/>
            </w:pPr>
            <w:r>
              <w:rPr>
                <w:rFonts w:ascii="Times New Roman"/>
                <w:b w:val="false"/>
                <w:i w:val="false"/>
                <w:color w:val="000000"/>
                <w:sz w:val="20"/>
              </w:rPr>
              <w:t>
 </w:t>
            </w:r>
          </w:p>
          <w:bookmarkEnd w:id="4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0"/>
          <w:p>
            <w:pPr>
              <w:spacing w:after="20"/>
              <w:ind w:left="20"/>
              <w:jc w:val="both"/>
            </w:pPr>
            <w:r>
              <w:rPr>
                <w:rFonts w:ascii="Times New Roman"/>
                <w:b w:val="false"/>
                <w:i w:val="false"/>
                <w:color w:val="000000"/>
                <w:sz w:val="20"/>
              </w:rPr>
              <w:t>
13</w:t>
            </w:r>
          </w:p>
          <w:bookmarkEnd w:id="4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81"/>
          <w:p>
            <w:pPr>
              <w:spacing w:after="20"/>
              <w:ind w:left="20"/>
              <w:jc w:val="both"/>
            </w:pPr>
            <w:r>
              <w:rPr>
                <w:rFonts w:ascii="Times New Roman"/>
                <w:b w:val="false"/>
                <w:i w:val="false"/>
                <w:color w:val="000000"/>
                <w:sz w:val="20"/>
              </w:rPr>
              <w:t>
 </w:t>
            </w:r>
          </w:p>
          <w:bookmarkEnd w:id="4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82"/>
          <w:p>
            <w:pPr>
              <w:spacing w:after="20"/>
              <w:ind w:left="20"/>
              <w:jc w:val="both"/>
            </w:pPr>
            <w:r>
              <w:rPr>
                <w:rFonts w:ascii="Times New Roman"/>
                <w:b w:val="false"/>
                <w:i w:val="false"/>
                <w:color w:val="000000"/>
                <w:sz w:val="20"/>
              </w:rPr>
              <w:t>
 </w:t>
            </w:r>
          </w:p>
          <w:bookmarkEnd w:id="4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83"/>
          <w:p>
            <w:pPr>
              <w:spacing w:after="20"/>
              <w:ind w:left="20"/>
              <w:jc w:val="both"/>
            </w:pPr>
            <w:r>
              <w:rPr>
                <w:rFonts w:ascii="Times New Roman"/>
                <w:b w:val="false"/>
                <w:i w:val="false"/>
                <w:color w:val="000000"/>
                <w:sz w:val="20"/>
              </w:rPr>
              <w:t>
 </w:t>
            </w:r>
          </w:p>
          <w:bookmarkEnd w:id="4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4"/>
          <w:p>
            <w:pPr>
              <w:spacing w:after="20"/>
              <w:ind w:left="20"/>
              <w:jc w:val="both"/>
            </w:pPr>
            <w:r>
              <w:rPr>
                <w:rFonts w:ascii="Times New Roman"/>
                <w:b w:val="false"/>
                <w:i w:val="false"/>
                <w:color w:val="000000"/>
                <w:sz w:val="20"/>
              </w:rPr>
              <w:t>
 </w:t>
            </w:r>
          </w:p>
          <w:bookmarkEnd w:id="4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85"/>
          <w:p>
            <w:pPr>
              <w:spacing w:after="20"/>
              <w:ind w:left="20"/>
              <w:jc w:val="both"/>
            </w:pPr>
            <w:r>
              <w:rPr>
                <w:rFonts w:ascii="Times New Roman"/>
                <w:b w:val="false"/>
                <w:i w:val="false"/>
                <w:color w:val="000000"/>
                <w:sz w:val="20"/>
              </w:rPr>
              <w:t>
 </w:t>
            </w:r>
          </w:p>
          <w:bookmarkEnd w:id="4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86"/>
          <w:p>
            <w:pPr>
              <w:spacing w:after="20"/>
              <w:ind w:left="20"/>
              <w:jc w:val="both"/>
            </w:pPr>
            <w:r>
              <w:rPr>
                <w:rFonts w:ascii="Times New Roman"/>
                <w:b w:val="false"/>
                <w:i w:val="false"/>
                <w:color w:val="000000"/>
                <w:sz w:val="20"/>
              </w:rPr>
              <w:t>
14</w:t>
            </w:r>
          </w:p>
          <w:bookmarkEnd w:id="4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87"/>
          <w:p>
            <w:pPr>
              <w:spacing w:after="20"/>
              <w:ind w:left="20"/>
              <w:jc w:val="both"/>
            </w:pPr>
            <w:r>
              <w:rPr>
                <w:rFonts w:ascii="Times New Roman"/>
                <w:b w:val="false"/>
                <w:i w:val="false"/>
                <w:color w:val="000000"/>
                <w:sz w:val="20"/>
              </w:rPr>
              <w:t>
 </w:t>
            </w:r>
          </w:p>
          <w:bookmarkEnd w:id="4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88"/>
          <w:p>
            <w:pPr>
              <w:spacing w:after="20"/>
              <w:ind w:left="20"/>
              <w:jc w:val="both"/>
            </w:pPr>
            <w:r>
              <w:rPr>
                <w:rFonts w:ascii="Times New Roman"/>
                <w:b w:val="false"/>
                <w:i w:val="false"/>
                <w:color w:val="000000"/>
                <w:sz w:val="20"/>
              </w:rPr>
              <w:t>
 </w:t>
            </w:r>
          </w:p>
          <w:bookmarkEnd w:id="4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89"/>
          <w:p>
            <w:pPr>
              <w:spacing w:after="20"/>
              <w:ind w:left="20"/>
              <w:jc w:val="both"/>
            </w:pPr>
            <w:r>
              <w:rPr>
                <w:rFonts w:ascii="Times New Roman"/>
                <w:b w:val="false"/>
                <w:i w:val="false"/>
                <w:color w:val="000000"/>
                <w:sz w:val="20"/>
              </w:rPr>
              <w:t>
 </w:t>
            </w:r>
          </w:p>
          <w:bookmarkEnd w:id="4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0"/>
          <w:p>
            <w:pPr>
              <w:spacing w:after="20"/>
              <w:ind w:left="20"/>
              <w:jc w:val="both"/>
            </w:pPr>
            <w:r>
              <w:rPr>
                <w:rFonts w:ascii="Times New Roman"/>
                <w:b w:val="false"/>
                <w:i w:val="false"/>
                <w:color w:val="000000"/>
                <w:sz w:val="20"/>
              </w:rPr>
              <w:t>
15</w:t>
            </w:r>
          </w:p>
          <w:bookmarkEnd w:id="4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1"/>
          <w:p>
            <w:pPr>
              <w:spacing w:after="20"/>
              <w:ind w:left="20"/>
              <w:jc w:val="both"/>
            </w:pPr>
            <w:r>
              <w:rPr>
                <w:rFonts w:ascii="Times New Roman"/>
                <w:b w:val="false"/>
                <w:i w:val="false"/>
                <w:color w:val="000000"/>
                <w:sz w:val="20"/>
              </w:rPr>
              <w:t>
 </w:t>
            </w:r>
          </w:p>
          <w:bookmarkEnd w:id="4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92"/>
          <w:p>
            <w:pPr>
              <w:spacing w:after="20"/>
              <w:ind w:left="20"/>
              <w:jc w:val="both"/>
            </w:pPr>
            <w:r>
              <w:rPr>
                <w:rFonts w:ascii="Times New Roman"/>
                <w:b w:val="false"/>
                <w:i w:val="false"/>
                <w:color w:val="000000"/>
                <w:sz w:val="20"/>
              </w:rPr>
              <w:t>
 </w:t>
            </w:r>
          </w:p>
          <w:bookmarkEnd w:id="4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93"/>
          <w:p>
            <w:pPr>
              <w:spacing w:after="20"/>
              <w:ind w:left="20"/>
              <w:jc w:val="both"/>
            </w:pPr>
            <w:r>
              <w:rPr>
                <w:rFonts w:ascii="Times New Roman"/>
                <w:b w:val="false"/>
                <w:i w:val="false"/>
                <w:color w:val="000000"/>
                <w:sz w:val="20"/>
              </w:rPr>
              <w:t>
 </w:t>
            </w:r>
          </w:p>
          <w:bookmarkEnd w:id="4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94"/>
          <w:p>
            <w:pPr>
              <w:spacing w:after="20"/>
              <w:ind w:left="20"/>
              <w:jc w:val="both"/>
            </w:pPr>
            <w:r>
              <w:rPr>
                <w:rFonts w:ascii="Times New Roman"/>
                <w:b w:val="false"/>
                <w:i w:val="false"/>
                <w:color w:val="000000"/>
                <w:sz w:val="20"/>
              </w:rPr>
              <w:t xml:space="preserve">
Функционалдық топ </w:t>
            </w:r>
          </w:p>
          <w:bookmarkEnd w:id="49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5"/>
          <w:p>
            <w:pPr>
              <w:spacing w:after="20"/>
              <w:ind w:left="20"/>
              <w:jc w:val="both"/>
            </w:pPr>
            <w:r>
              <w:rPr>
                <w:rFonts w:ascii="Times New Roman"/>
                <w:b w:val="false"/>
                <w:i w:val="false"/>
                <w:color w:val="000000"/>
                <w:sz w:val="20"/>
              </w:rPr>
              <w:t>
 </w:t>
            </w:r>
          </w:p>
          <w:bookmarkEnd w:id="4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6"/>
          <w:p>
            <w:pPr>
              <w:spacing w:after="20"/>
              <w:ind w:left="20"/>
              <w:jc w:val="both"/>
            </w:pPr>
            <w:r>
              <w:rPr>
                <w:rFonts w:ascii="Times New Roman"/>
                <w:b w:val="false"/>
                <w:i w:val="false"/>
                <w:color w:val="000000"/>
                <w:sz w:val="20"/>
              </w:rPr>
              <w:t>
 </w:t>
            </w:r>
          </w:p>
          <w:bookmarkEnd w:id="4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97"/>
          <w:p>
            <w:pPr>
              <w:spacing w:after="20"/>
              <w:ind w:left="20"/>
              <w:jc w:val="both"/>
            </w:pPr>
            <w:r>
              <w:rPr>
                <w:rFonts w:ascii="Times New Roman"/>
                <w:b w:val="false"/>
                <w:i w:val="false"/>
                <w:color w:val="000000"/>
                <w:sz w:val="20"/>
              </w:rPr>
              <w:t>
 </w:t>
            </w:r>
          </w:p>
          <w:bookmarkEnd w:id="4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98"/>
          <w:p>
            <w:pPr>
              <w:spacing w:after="20"/>
              <w:ind w:left="20"/>
              <w:jc w:val="both"/>
            </w:pPr>
            <w:r>
              <w:rPr>
                <w:rFonts w:ascii="Times New Roman"/>
                <w:b w:val="false"/>
                <w:i w:val="false"/>
                <w:color w:val="000000"/>
                <w:sz w:val="20"/>
              </w:rPr>
              <w:t>
1</w:t>
            </w:r>
          </w:p>
          <w:bookmarkEnd w:id="4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99"/>
          <w:p>
            <w:pPr>
              <w:spacing w:after="20"/>
              <w:ind w:left="20"/>
              <w:jc w:val="both"/>
            </w:pPr>
            <w:r>
              <w:rPr>
                <w:rFonts w:ascii="Times New Roman"/>
                <w:b w:val="false"/>
                <w:i w:val="false"/>
                <w:color w:val="000000"/>
                <w:sz w:val="20"/>
              </w:rPr>
              <w:t>
 </w:t>
            </w:r>
          </w:p>
          <w:bookmarkEnd w:id="4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00"/>
          <w:p>
            <w:pPr>
              <w:spacing w:after="20"/>
              <w:ind w:left="20"/>
              <w:jc w:val="both"/>
            </w:pPr>
            <w:r>
              <w:rPr>
                <w:rFonts w:ascii="Times New Roman"/>
                <w:b w:val="false"/>
                <w:i w:val="false"/>
                <w:color w:val="000000"/>
                <w:sz w:val="20"/>
              </w:rPr>
              <w:t>
 </w:t>
            </w:r>
          </w:p>
          <w:bookmarkEnd w:id="5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01"/>
          <w:p>
            <w:pPr>
              <w:spacing w:after="20"/>
              <w:ind w:left="20"/>
              <w:jc w:val="both"/>
            </w:pPr>
            <w:r>
              <w:rPr>
                <w:rFonts w:ascii="Times New Roman"/>
                <w:b w:val="false"/>
                <w:i w:val="false"/>
                <w:color w:val="000000"/>
                <w:sz w:val="20"/>
              </w:rPr>
              <w:t>
Санаты</w:t>
            </w:r>
          </w:p>
          <w:bookmarkEnd w:id="50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02"/>
          <w:p>
            <w:pPr>
              <w:spacing w:after="20"/>
              <w:ind w:left="20"/>
              <w:jc w:val="both"/>
            </w:pPr>
            <w:r>
              <w:rPr>
                <w:rFonts w:ascii="Times New Roman"/>
                <w:b w:val="false"/>
                <w:i w:val="false"/>
                <w:color w:val="000000"/>
                <w:sz w:val="20"/>
              </w:rPr>
              <w:t>
 </w:t>
            </w:r>
          </w:p>
          <w:bookmarkEnd w:id="5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03"/>
          <w:p>
            <w:pPr>
              <w:spacing w:after="20"/>
              <w:ind w:left="20"/>
              <w:jc w:val="both"/>
            </w:pPr>
            <w:r>
              <w:rPr>
                <w:rFonts w:ascii="Times New Roman"/>
                <w:b w:val="false"/>
                <w:i w:val="false"/>
                <w:color w:val="000000"/>
                <w:sz w:val="20"/>
              </w:rPr>
              <w:t>
 </w:t>
            </w:r>
          </w:p>
          <w:bookmarkEnd w:id="5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04"/>
          <w:p>
            <w:pPr>
              <w:spacing w:after="20"/>
              <w:ind w:left="20"/>
              <w:jc w:val="both"/>
            </w:pPr>
            <w:r>
              <w:rPr>
                <w:rFonts w:ascii="Times New Roman"/>
                <w:b w:val="false"/>
                <w:i w:val="false"/>
                <w:color w:val="000000"/>
                <w:sz w:val="20"/>
              </w:rPr>
              <w:t>
1</w:t>
            </w:r>
          </w:p>
          <w:bookmarkEnd w:id="5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05"/>
          <w:p>
            <w:pPr>
              <w:spacing w:after="20"/>
              <w:ind w:left="20"/>
              <w:jc w:val="both"/>
            </w:pPr>
            <w:r>
              <w:rPr>
                <w:rFonts w:ascii="Times New Roman"/>
                <w:b w:val="false"/>
                <w:i w:val="false"/>
                <w:color w:val="000000"/>
                <w:sz w:val="20"/>
              </w:rPr>
              <w:t>
5</w:t>
            </w:r>
          </w:p>
          <w:bookmarkEnd w:id="5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06"/>
          <w:p>
            <w:pPr>
              <w:spacing w:after="20"/>
              <w:ind w:left="20"/>
              <w:jc w:val="both"/>
            </w:pPr>
            <w:r>
              <w:rPr>
                <w:rFonts w:ascii="Times New Roman"/>
                <w:b w:val="false"/>
                <w:i w:val="false"/>
                <w:color w:val="000000"/>
                <w:sz w:val="20"/>
              </w:rPr>
              <w:t>
 </w:t>
            </w:r>
          </w:p>
          <w:bookmarkEnd w:id="5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07"/>
          <w:p>
            <w:pPr>
              <w:spacing w:after="20"/>
              <w:ind w:left="20"/>
              <w:jc w:val="both"/>
            </w:pPr>
            <w:r>
              <w:rPr>
                <w:rFonts w:ascii="Times New Roman"/>
                <w:b w:val="false"/>
                <w:i w:val="false"/>
                <w:color w:val="000000"/>
                <w:sz w:val="20"/>
              </w:rPr>
              <w:t>
 </w:t>
            </w:r>
          </w:p>
          <w:bookmarkEnd w:id="5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08"/>
          <w:p>
            <w:pPr>
              <w:spacing w:after="20"/>
              <w:ind w:left="20"/>
              <w:jc w:val="both"/>
            </w:pPr>
            <w:r>
              <w:rPr>
                <w:rFonts w:ascii="Times New Roman"/>
                <w:b w:val="false"/>
                <w:i w:val="false"/>
                <w:color w:val="000000"/>
                <w:sz w:val="20"/>
              </w:rPr>
              <w:t xml:space="preserve">
Функционалдық топ </w:t>
            </w:r>
          </w:p>
          <w:bookmarkEnd w:id="50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09"/>
          <w:p>
            <w:pPr>
              <w:spacing w:after="20"/>
              <w:ind w:left="20"/>
              <w:jc w:val="both"/>
            </w:pPr>
            <w:r>
              <w:rPr>
                <w:rFonts w:ascii="Times New Roman"/>
                <w:b w:val="false"/>
                <w:i w:val="false"/>
                <w:color w:val="000000"/>
                <w:sz w:val="20"/>
              </w:rPr>
              <w:t>
 </w:t>
            </w:r>
          </w:p>
          <w:bookmarkEnd w:id="5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10"/>
          <w:p>
            <w:pPr>
              <w:spacing w:after="20"/>
              <w:ind w:left="20"/>
              <w:jc w:val="both"/>
            </w:pPr>
            <w:r>
              <w:rPr>
                <w:rFonts w:ascii="Times New Roman"/>
                <w:b w:val="false"/>
                <w:i w:val="false"/>
                <w:color w:val="000000"/>
                <w:sz w:val="20"/>
              </w:rPr>
              <w:t>
 </w:t>
            </w:r>
          </w:p>
          <w:bookmarkEnd w:id="5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11"/>
          <w:p>
            <w:pPr>
              <w:spacing w:after="20"/>
              <w:ind w:left="20"/>
              <w:jc w:val="both"/>
            </w:pPr>
            <w:r>
              <w:rPr>
                <w:rFonts w:ascii="Times New Roman"/>
                <w:b w:val="false"/>
                <w:i w:val="false"/>
                <w:color w:val="000000"/>
                <w:sz w:val="20"/>
              </w:rPr>
              <w:t>
 </w:t>
            </w:r>
          </w:p>
          <w:bookmarkEnd w:id="5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12"/>
          <w:p>
            <w:pPr>
              <w:spacing w:after="20"/>
              <w:ind w:left="20"/>
              <w:jc w:val="both"/>
            </w:pPr>
            <w:r>
              <w:rPr>
                <w:rFonts w:ascii="Times New Roman"/>
                <w:b w:val="false"/>
                <w:i w:val="false"/>
                <w:color w:val="000000"/>
                <w:sz w:val="20"/>
              </w:rPr>
              <w:t>
1</w:t>
            </w:r>
          </w:p>
          <w:bookmarkEnd w:id="5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13"/>
          <w:p>
            <w:pPr>
              <w:spacing w:after="20"/>
              <w:ind w:left="20"/>
              <w:jc w:val="both"/>
            </w:pPr>
            <w:r>
              <w:rPr>
                <w:rFonts w:ascii="Times New Roman"/>
                <w:b w:val="false"/>
                <w:i w:val="false"/>
                <w:color w:val="000000"/>
                <w:sz w:val="20"/>
              </w:rPr>
              <w:t>
 </w:t>
            </w:r>
          </w:p>
          <w:bookmarkEnd w:id="5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14"/>
          <w:p>
            <w:pPr>
              <w:spacing w:after="20"/>
              <w:ind w:left="20"/>
              <w:jc w:val="both"/>
            </w:pPr>
            <w:r>
              <w:rPr>
                <w:rFonts w:ascii="Times New Roman"/>
                <w:b w:val="false"/>
                <w:i w:val="false"/>
                <w:color w:val="000000"/>
                <w:sz w:val="20"/>
              </w:rPr>
              <w:t>
 </w:t>
            </w:r>
          </w:p>
          <w:bookmarkEnd w:id="5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15"/>
          <w:p>
            <w:pPr>
              <w:spacing w:after="20"/>
              <w:ind w:left="20"/>
              <w:jc w:val="both"/>
            </w:pPr>
            <w:r>
              <w:rPr>
                <w:rFonts w:ascii="Times New Roman"/>
                <w:b w:val="false"/>
                <w:i w:val="false"/>
                <w:color w:val="000000"/>
                <w:sz w:val="20"/>
              </w:rPr>
              <w:t>
Санаты</w:t>
            </w:r>
          </w:p>
          <w:bookmarkEnd w:id="51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16"/>
          <w:p>
            <w:pPr>
              <w:spacing w:after="20"/>
              <w:ind w:left="20"/>
              <w:jc w:val="both"/>
            </w:pPr>
            <w:r>
              <w:rPr>
                <w:rFonts w:ascii="Times New Roman"/>
                <w:b w:val="false"/>
                <w:i w:val="false"/>
                <w:color w:val="000000"/>
                <w:sz w:val="20"/>
              </w:rPr>
              <w:t>
 </w:t>
            </w:r>
          </w:p>
          <w:bookmarkEnd w:id="5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17"/>
          <w:p>
            <w:pPr>
              <w:spacing w:after="20"/>
              <w:ind w:left="20"/>
              <w:jc w:val="both"/>
            </w:pPr>
            <w:r>
              <w:rPr>
                <w:rFonts w:ascii="Times New Roman"/>
                <w:b w:val="false"/>
                <w:i w:val="false"/>
                <w:color w:val="000000"/>
                <w:sz w:val="20"/>
              </w:rPr>
              <w:t>
 </w:t>
            </w:r>
          </w:p>
          <w:bookmarkEnd w:id="5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18"/>
          <w:p>
            <w:pPr>
              <w:spacing w:after="20"/>
              <w:ind w:left="20"/>
              <w:jc w:val="both"/>
            </w:pPr>
            <w:r>
              <w:rPr>
                <w:rFonts w:ascii="Times New Roman"/>
                <w:b w:val="false"/>
                <w:i w:val="false"/>
                <w:color w:val="000000"/>
                <w:sz w:val="20"/>
              </w:rPr>
              <w:t>
1</w:t>
            </w:r>
          </w:p>
          <w:bookmarkEnd w:id="5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19"/>
          <w:p>
            <w:pPr>
              <w:spacing w:after="20"/>
              <w:ind w:left="20"/>
              <w:jc w:val="both"/>
            </w:pPr>
            <w:r>
              <w:rPr>
                <w:rFonts w:ascii="Times New Roman"/>
                <w:b w:val="false"/>
                <w:i w:val="false"/>
                <w:color w:val="000000"/>
                <w:sz w:val="20"/>
              </w:rPr>
              <w:t>
 </w:t>
            </w:r>
          </w:p>
          <w:bookmarkEnd w:id="5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20"/>
          <w:p>
            <w:pPr>
              <w:spacing w:after="20"/>
              <w:ind w:left="20"/>
              <w:jc w:val="both"/>
            </w:pPr>
            <w:r>
              <w:rPr>
                <w:rFonts w:ascii="Times New Roman"/>
                <w:b w:val="false"/>
                <w:i w:val="false"/>
                <w:color w:val="000000"/>
                <w:sz w:val="20"/>
              </w:rPr>
              <w:t xml:space="preserve">
Функционалдық топ </w:t>
            </w:r>
          </w:p>
          <w:bookmarkEnd w:id="52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21"/>
          <w:p>
            <w:pPr>
              <w:spacing w:after="20"/>
              <w:ind w:left="20"/>
              <w:jc w:val="both"/>
            </w:pPr>
            <w:r>
              <w:rPr>
                <w:rFonts w:ascii="Times New Roman"/>
                <w:b w:val="false"/>
                <w:i w:val="false"/>
                <w:color w:val="000000"/>
                <w:sz w:val="20"/>
              </w:rPr>
              <w:t>
 </w:t>
            </w:r>
          </w:p>
          <w:bookmarkEnd w:id="521"/>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22"/>
          <w:p>
            <w:pPr>
              <w:spacing w:after="20"/>
              <w:ind w:left="20"/>
              <w:jc w:val="both"/>
            </w:pPr>
            <w:r>
              <w:rPr>
                <w:rFonts w:ascii="Times New Roman"/>
                <w:b w:val="false"/>
                <w:i w:val="false"/>
                <w:color w:val="000000"/>
                <w:sz w:val="20"/>
              </w:rPr>
              <w:t>
1</w:t>
            </w:r>
          </w:p>
          <w:bookmarkEnd w:id="5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23"/>
          <w:p>
            <w:pPr>
              <w:spacing w:after="20"/>
              <w:ind w:left="20"/>
              <w:jc w:val="both"/>
            </w:pPr>
            <w:r>
              <w:rPr>
                <w:rFonts w:ascii="Times New Roman"/>
                <w:b w:val="false"/>
                <w:i w:val="false"/>
                <w:color w:val="000000"/>
                <w:sz w:val="20"/>
              </w:rPr>
              <w:t>
 </w:t>
            </w:r>
          </w:p>
          <w:bookmarkEnd w:id="5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24"/>
          <w:p>
            <w:pPr>
              <w:spacing w:after="20"/>
              <w:ind w:left="20"/>
              <w:jc w:val="both"/>
            </w:pPr>
            <w:r>
              <w:rPr>
                <w:rFonts w:ascii="Times New Roman"/>
                <w:b w:val="false"/>
                <w:i w:val="false"/>
                <w:color w:val="000000"/>
                <w:sz w:val="20"/>
              </w:rPr>
              <w:t>
 </w:t>
            </w:r>
          </w:p>
          <w:bookmarkEnd w:id="5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25"/>
          <w:p>
            <w:pPr>
              <w:spacing w:after="20"/>
              <w:ind w:left="20"/>
              <w:jc w:val="both"/>
            </w:pPr>
            <w:r>
              <w:rPr>
                <w:rFonts w:ascii="Times New Roman"/>
                <w:b w:val="false"/>
                <w:i w:val="false"/>
                <w:color w:val="000000"/>
                <w:sz w:val="20"/>
              </w:rPr>
              <w:t>
Санаты</w:t>
            </w:r>
          </w:p>
          <w:bookmarkEnd w:id="52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26"/>
          <w:p>
            <w:pPr>
              <w:spacing w:after="20"/>
              <w:ind w:left="20"/>
              <w:jc w:val="both"/>
            </w:pPr>
            <w:r>
              <w:rPr>
                <w:rFonts w:ascii="Times New Roman"/>
                <w:b w:val="false"/>
                <w:i w:val="false"/>
                <w:color w:val="000000"/>
                <w:sz w:val="20"/>
              </w:rPr>
              <w:t>
 </w:t>
            </w:r>
          </w:p>
          <w:bookmarkEnd w:id="5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27"/>
          <w:p>
            <w:pPr>
              <w:spacing w:after="20"/>
              <w:ind w:left="20"/>
              <w:jc w:val="both"/>
            </w:pPr>
            <w:r>
              <w:rPr>
                <w:rFonts w:ascii="Times New Roman"/>
                <w:b w:val="false"/>
                <w:i w:val="false"/>
                <w:color w:val="000000"/>
                <w:sz w:val="20"/>
              </w:rPr>
              <w:t>
 </w:t>
            </w:r>
          </w:p>
          <w:bookmarkEnd w:id="5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28"/>
          <w:p>
            <w:pPr>
              <w:spacing w:after="20"/>
              <w:ind w:left="20"/>
              <w:jc w:val="both"/>
            </w:pPr>
            <w:r>
              <w:rPr>
                <w:rFonts w:ascii="Times New Roman"/>
                <w:b w:val="false"/>
                <w:i w:val="false"/>
                <w:color w:val="000000"/>
                <w:sz w:val="20"/>
              </w:rPr>
              <w:t>
1</w:t>
            </w:r>
          </w:p>
          <w:bookmarkEnd w:id="5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29"/>
          <w:p>
            <w:pPr>
              <w:spacing w:after="20"/>
              <w:ind w:left="20"/>
              <w:jc w:val="both"/>
            </w:pPr>
            <w:r>
              <w:rPr>
                <w:rFonts w:ascii="Times New Roman"/>
                <w:b w:val="false"/>
                <w:i w:val="false"/>
                <w:color w:val="000000"/>
                <w:sz w:val="20"/>
              </w:rPr>
              <w:t>
7</w:t>
            </w:r>
          </w:p>
          <w:bookmarkEnd w:id="5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30"/>
          <w:p>
            <w:pPr>
              <w:spacing w:after="20"/>
              <w:ind w:left="20"/>
              <w:jc w:val="both"/>
            </w:pPr>
            <w:r>
              <w:rPr>
                <w:rFonts w:ascii="Times New Roman"/>
                <w:b w:val="false"/>
                <w:i w:val="false"/>
                <w:color w:val="000000"/>
                <w:sz w:val="20"/>
              </w:rPr>
              <w:t xml:space="preserve">
Функционалдық топ </w:t>
            </w:r>
          </w:p>
          <w:bookmarkEnd w:id="53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31"/>
          <w:p>
            <w:pPr>
              <w:spacing w:after="20"/>
              <w:ind w:left="20"/>
              <w:jc w:val="both"/>
            </w:pPr>
            <w:r>
              <w:rPr>
                <w:rFonts w:ascii="Times New Roman"/>
                <w:b w:val="false"/>
                <w:i w:val="false"/>
                <w:color w:val="000000"/>
                <w:sz w:val="20"/>
              </w:rPr>
              <w:t>
 </w:t>
            </w:r>
          </w:p>
          <w:bookmarkEnd w:id="531"/>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32"/>
          <w:p>
            <w:pPr>
              <w:spacing w:after="20"/>
              <w:ind w:left="20"/>
              <w:jc w:val="both"/>
            </w:pPr>
            <w:r>
              <w:rPr>
                <w:rFonts w:ascii="Times New Roman"/>
                <w:b w:val="false"/>
                <w:i w:val="false"/>
                <w:color w:val="000000"/>
                <w:sz w:val="20"/>
              </w:rPr>
              <w:t>
1</w:t>
            </w:r>
          </w:p>
          <w:bookmarkEnd w:id="5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33"/>
          <w:p>
            <w:pPr>
              <w:spacing w:after="20"/>
              <w:ind w:left="20"/>
              <w:jc w:val="both"/>
            </w:pPr>
            <w:r>
              <w:rPr>
                <w:rFonts w:ascii="Times New Roman"/>
                <w:b w:val="false"/>
                <w:i w:val="false"/>
                <w:color w:val="000000"/>
                <w:sz w:val="20"/>
              </w:rPr>
              <w:t>
16</w:t>
            </w:r>
          </w:p>
          <w:bookmarkEnd w:id="5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34"/>
          <w:p>
            <w:pPr>
              <w:spacing w:after="20"/>
              <w:ind w:left="20"/>
              <w:jc w:val="both"/>
            </w:pPr>
            <w:r>
              <w:rPr>
                <w:rFonts w:ascii="Times New Roman"/>
                <w:b w:val="false"/>
                <w:i w:val="false"/>
                <w:color w:val="000000"/>
                <w:sz w:val="20"/>
              </w:rPr>
              <w:t>
Санаты</w:t>
            </w:r>
          </w:p>
          <w:bookmarkEnd w:id="53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35"/>
          <w:p>
            <w:pPr>
              <w:spacing w:after="20"/>
              <w:ind w:left="20"/>
              <w:jc w:val="both"/>
            </w:pPr>
            <w:r>
              <w:rPr>
                <w:rFonts w:ascii="Times New Roman"/>
                <w:b w:val="false"/>
                <w:i w:val="false"/>
                <w:color w:val="000000"/>
                <w:sz w:val="20"/>
              </w:rPr>
              <w:t>
 </w:t>
            </w:r>
          </w:p>
          <w:bookmarkEnd w:id="5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36"/>
          <w:p>
            <w:pPr>
              <w:spacing w:after="20"/>
              <w:ind w:left="20"/>
              <w:jc w:val="both"/>
            </w:pPr>
            <w:r>
              <w:rPr>
                <w:rFonts w:ascii="Times New Roman"/>
                <w:b w:val="false"/>
                <w:i w:val="false"/>
                <w:color w:val="000000"/>
                <w:sz w:val="20"/>
              </w:rPr>
              <w:t>
 </w:t>
            </w:r>
          </w:p>
          <w:bookmarkEnd w:id="5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37"/>
          <w:p>
            <w:pPr>
              <w:spacing w:after="20"/>
              <w:ind w:left="20"/>
              <w:jc w:val="both"/>
            </w:pPr>
            <w:r>
              <w:rPr>
                <w:rFonts w:ascii="Times New Roman"/>
                <w:b w:val="false"/>
                <w:i w:val="false"/>
                <w:color w:val="000000"/>
                <w:sz w:val="20"/>
              </w:rPr>
              <w:t>
1</w:t>
            </w:r>
          </w:p>
          <w:bookmarkEnd w:id="5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38"/>
          <w:p>
            <w:pPr>
              <w:spacing w:after="20"/>
              <w:ind w:left="20"/>
              <w:jc w:val="both"/>
            </w:pPr>
            <w:r>
              <w:rPr>
                <w:rFonts w:ascii="Times New Roman"/>
                <w:b w:val="false"/>
                <w:i w:val="false"/>
                <w:color w:val="000000"/>
                <w:sz w:val="20"/>
              </w:rPr>
              <w:t>
8</w:t>
            </w:r>
          </w:p>
          <w:bookmarkEnd w:id="5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VII сессиясының № 7/72 шешіміне</w:t>
            </w:r>
            <w:r>
              <w:br/>
            </w:r>
            <w:r>
              <w:rPr>
                <w:rFonts w:ascii="Times New Roman"/>
                <w:b w:val="false"/>
                <w:i w:val="false"/>
                <w:color w:val="000000"/>
                <w:sz w:val="20"/>
              </w:rPr>
              <w:t>3 қосымша</w:t>
            </w:r>
          </w:p>
        </w:tc>
      </w:tr>
    </w:tbl>
    <w:bookmarkStart w:name="z593" w:id="539"/>
    <w:p>
      <w:pPr>
        <w:spacing w:after="0"/>
        <w:ind w:left="0"/>
        <w:jc w:val="left"/>
      </w:pPr>
      <w:r>
        <w:rPr>
          <w:rFonts w:ascii="Times New Roman"/>
          <w:b/>
          <w:i w:val="false"/>
          <w:color w:val="000000"/>
        </w:rPr>
        <w:t xml:space="preserve"> 2019 жылға арналған бюджет</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40"/>
          <w:p>
            <w:pPr>
              <w:spacing w:after="20"/>
              <w:ind w:left="20"/>
              <w:jc w:val="both"/>
            </w:pPr>
            <w:r>
              <w:rPr>
                <w:rFonts w:ascii="Times New Roman"/>
                <w:b w:val="false"/>
                <w:i w:val="false"/>
                <w:color w:val="000000"/>
                <w:sz w:val="20"/>
              </w:rPr>
              <w:t>
Санаты</w:t>
            </w:r>
          </w:p>
          <w:bookmarkEnd w:id="54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41"/>
          <w:p>
            <w:pPr>
              <w:spacing w:after="20"/>
              <w:ind w:left="20"/>
              <w:jc w:val="both"/>
            </w:pPr>
            <w:r>
              <w:rPr>
                <w:rFonts w:ascii="Times New Roman"/>
                <w:b w:val="false"/>
                <w:i w:val="false"/>
                <w:color w:val="000000"/>
                <w:sz w:val="20"/>
              </w:rPr>
              <w:t>
 </w:t>
            </w:r>
          </w:p>
          <w:bookmarkEnd w:id="5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42"/>
          <w:p>
            <w:pPr>
              <w:spacing w:after="20"/>
              <w:ind w:left="20"/>
              <w:jc w:val="both"/>
            </w:pPr>
            <w:r>
              <w:rPr>
                <w:rFonts w:ascii="Times New Roman"/>
                <w:b w:val="false"/>
                <w:i w:val="false"/>
                <w:color w:val="000000"/>
                <w:sz w:val="20"/>
              </w:rPr>
              <w:t>
 </w:t>
            </w:r>
          </w:p>
          <w:bookmarkEnd w:id="5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43"/>
          <w:p>
            <w:pPr>
              <w:spacing w:after="20"/>
              <w:ind w:left="20"/>
              <w:jc w:val="both"/>
            </w:pPr>
            <w:r>
              <w:rPr>
                <w:rFonts w:ascii="Times New Roman"/>
                <w:b w:val="false"/>
                <w:i w:val="false"/>
                <w:color w:val="000000"/>
                <w:sz w:val="20"/>
              </w:rPr>
              <w:t>
1</w:t>
            </w:r>
          </w:p>
          <w:bookmarkEnd w:id="5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44"/>
          <w:p>
            <w:pPr>
              <w:spacing w:after="20"/>
              <w:ind w:left="20"/>
              <w:jc w:val="both"/>
            </w:pPr>
            <w:r>
              <w:rPr>
                <w:rFonts w:ascii="Times New Roman"/>
                <w:b w:val="false"/>
                <w:i w:val="false"/>
                <w:color w:val="000000"/>
                <w:sz w:val="20"/>
              </w:rPr>
              <w:t>
 </w:t>
            </w:r>
          </w:p>
          <w:bookmarkEnd w:id="5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45"/>
          <w:p>
            <w:pPr>
              <w:spacing w:after="20"/>
              <w:ind w:left="20"/>
              <w:jc w:val="both"/>
            </w:pPr>
            <w:r>
              <w:rPr>
                <w:rFonts w:ascii="Times New Roman"/>
                <w:b w:val="false"/>
                <w:i w:val="false"/>
                <w:color w:val="000000"/>
                <w:sz w:val="20"/>
              </w:rPr>
              <w:t>
 </w:t>
            </w:r>
          </w:p>
          <w:bookmarkEnd w:id="5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46"/>
          <w:p>
            <w:pPr>
              <w:spacing w:after="20"/>
              <w:ind w:left="20"/>
              <w:jc w:val="both"/>
            </w:pPr>
            <w:r>
              <w:rPr>
                <w:rFonts w:ascii="Times New Roman"/>
                <w:b w:val="false"/>
                <w:i w:val="false"/>
                <w:color w:val="000000"/>
                <w:sz w:val="20"/>
              </w:rPr>
              <w:t>
1</w:t>
            </w:r>
          </w:p>
          <w:bookmarkEnd w:id="5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47"/>
          <w:p>
            <w:pPr>
              <w:spacing w:after="20"/>
              <w:ind w:left="20"/>
              <w:jc w:val="both"/>
            </w:pPr>
            <w:r>
              <w:rPr>
                <w:rFonts w:ascii="Times New Roman"/>
                <w:b w:val="false"/>
                <w:i w:val="false"/>
                <w:color w:val="000000"/>
                <w:sz w:val="20"/>
              </w:rPr>
              <w:t>
 </w:t>
            </w:r>
          </w:p>
          <w:bookmarkEnd w:id="5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48"/>
          <w:p>
            <w:pPr>
              <w:spacing w:after="20"/>
              <w:ind w:left="20"/>
              <w:jc w:val="both"/>
            </w:pPr>
            <w:r>
              <w:rPr>
                <w:rFonts w:ascii="Times New Roman"/>
                <w:b w:val="false"/>
                <w:i w:val="false"/>
                <w:color w:val="000000"/>
                <w:sz w:val="20"/>
              </w:rPr>
              <w:t>
 </w:t>
            </w:r>
          </w:p>
          <w:bookmarkEnd w:id="5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9"/>
          <w:p>
            <w:pPr>
              <w:spacing w:after="20"/>
              <w:ind w:left="20"/>
              <w:jc w:val="both"/>
            </w:pPr>
            <w:r>
              <w:rPr>
                <w:rFonts w:ascii="Times New Roman"/>
                <w:b w:val="false"/>
                <w:i w:val="false"/>
                <w:color w:val="000000"/>
                <w:sz w:val="20"/>
              </w:rPr>
              <w:t>
 </w:t>
            </w:r>
          </w:p>
          <w:bookmarkEnd w:id="5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50"/>
          <w:p>
            <w:pPr>
              <w:spacing w:after="20"/>
              <w:ind w:left="20"/>
              <w:jc w:val="both"/>
            </w:pPr>
            <w:r>
              <w:rPr>
                <w:rFonts w:ascii="Times New Roman"/>
                <w:b w:val="false"/>
                <w:i w:val="false"/>
                <w:color w:val="000000"/>
                <w:sz w:val="20"/>
              </w:rPr>
              <w:t>
 </w:t>
            </w:r>
          </w:p>
          <w:bookmarkEnd w:id="5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51"/>
          <w:p>
            <w:pPr>
              <w:spacing w:after="20"/>
              <w:ind w:left="20"/>
              <w:jc w:val="both"/>
            </w:pPr>
            <w:r>
              <w:rPr>
                <w:rFonts w:ascii="Times New Roman"/>
                <w:b w:val="false"/>
                <w:i w:val="false"/>
                <w:color w:val="000000"/>
                <w:sz w:val="20"/>
              </w:rPr>
              <w:t>
 </w:t>
            </w:r>
          </w:p>
          <w:bookmarkEnd w:id="5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52"/>
          <w:p>
            <w:pPr>
              <w:spacing w:after="20"/>
              <w:ind w:left="20"/>
              <w:jc w:val="both"/>
            </w:pPr>
            <w:r>
              <w:rPr>
                <w:rFonts w:ascii="Times New Roman"/>
                <w:b w:val="false"/>
                <w:i w:val="false"/>
                <w:color w:val="000000"/>
                <w:sz w:val="20"/>
              </w:rPr>
              <w:t>
 </w:t>
            </w:r>
          </w:p>
          <w:bookmarkEnd w:id="5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53"/>
          <w:p>
            <w:pPr>
              <w:spacing w:after="20"/>
              <w:ind w:left="20"/>
              <w:jc w:val="both"/>
            </w:pPr>
            <w:r>
              <w:rPr>
                <w:rFonts w:ascii="Times New Roman"/>
                <w:b w:val="false"/>
                <w:i w:val="false"/>
                <w:color w:val="000000"/>
                <w:sz w:val="20"/>
              </w:rPr>
              <w:t>
 </w:t>
            </w:r>
          </w:p>
          <w:bookmarkEnd w:id="5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54"/>
          <w:p>
            <w:pPr>
              <w:spacing w:after="20"/>
              <w:ind w:left="20"/>
              <w:jc w:val="both"/>
            </w:pPr>
            <w:r>
              <w:rPr>
                <w:rFonts w:ascii="Times New Roman"/>
                <w:b w:val="false"/>
                <w:i w:val="false"/>
                <w:color w:val="000000"/>
                <w:sz w:val="20"/>
              </w:rPr>
              <w:t>
 </w:t>
            </w:r>
          </w:p>
          <w:bookmarkEnd w:id="5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55"/>
          <w:p>
            <w:pPr>
              <w:spacing w:after="20"/>
              <w:ind w:left="20"/>
              <w:jc w:val="both"/>
            </w:pPr>
            <w:r>
              <w:rPr>
                <w:rFonts w:ascii="Times New Roman"/>
                <w:b w:val="false"/>
                <w:i w:val="false"/>
                <w:color w:val="000000"/>
                <w:sz w:val="20"/>
              </w:rPr>
              <w:t>
 </w:t>
            </w:r>
          </w:p>
          <w:bookmarkEnd w:id="5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56"/>
          <w:p>
            <w:pPr>
              <w:spacing w:after="20"/>
              <w:ind w:left="20"/>
              <w:jc w:val="both"/>
            </w:pPr>
            <w:r>
              <w:rPr>
                <w:rFonts w:ascii="Times New Roman"/>
                <w:b w:val="false"/>
                <w:i w:val="false"/>
                <w:color w:val="000000"/>
                <w:sz w:val="20"/>
              </w:rPr>
              <w:t>
 </w:t>
            </w:r>
          </w:p>
          <w:bookmarkEnd w:id="5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57"/>
          <w:p>
            <w:pPr>
              <w:spacing w:after="20"/>
              <w:ind w:left="20"/>
              <w:jc w:val="both"/>
            </w:pPr>
            <w:r>
              <w:rPr>
                <w:rFonts w:ascii="Times New Roman"/>
                <w:b w:val="false"/>
                <w:i w:val="false"/>
                <w:color w:val="000000"/>
                <w:sz w:val="20"/>
              </w:rPr>
              <w:t>
 </w:t>
            </w:r>
          </w:p>
          <w:bookmarkEnd w:id="5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58"/>
          <w:p>
            <w:pPr>
              <w:spacing w:after="20"/>
              <w:ind w:left="20"/>
              <w:jc w:val="both"/>
            </w:pPr>
            <w:r>
              <w:rPr>
                <w:rFonts w:ascii="Times New Roman"/>
                <w:b w:val="false"/>
                <w:i w:val="false"/>
                <w:color w:val="000000"/>
                <w:sz w:val="20"/>
              </w:rPr>
              <w:t>
 </w:t>
            </w:r>
          </w:p>
          <w:bookmarkEnd w:id="5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59"/>
          <w:p>
            <w:pPr>
              <w:spacing w:after="20"/>
              <w:ind w:left="20"/>
              <w:jc w:val="both"/>
            </w:pPr>
            <w:r>
              <w:rPr>
                <w:rFonts w:ascii="Times New Roman"/>
                <w:b w:val="false"/>
                <w:i w:val="false"/>
                <w:color w:val="000000"/>
                <w:sz w:val="20"/>
              </w:rPr>
              <w:t>
 </w:t>
            </w:r>
          </w:p>
          <w:bookmarkEnd w:id="5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жүргізгені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60"/>
          <w:p>
            <w:pPr>
              <w:spacing w:after="20"/>
              <w:ind w:left="20"/>
              <w:jc w:val="both"/>
            </w:pPr>
            <w:r>
              <w:rPr>
                <w:rFonts w:ascii="Times New Roman"/>
                <w:b w:val="false"/>
                <w:i w:val="false"/>
                <w:color w:val="000000"/>
                <w:sz w:val="20"/>
              </w:rPr>
              <w:t>
 </w:t>
            </w:r>
          </w:p>
          <w:bookmarkEnd w:id="5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61"/>
          <w:p>
            <w:pPr>
              <w:spacing w:after="20"/>
              <w:ind w:left="20"/>
              <w:jc w:val="both"/>
            </w:pPr>
            <w:r>
              <w:rPr>
                <w:rFonts w:ascii="Times New Roman"/>
                <w:b w:val="false"/>
                <w:i w:val="false"/>
                <w:color w:val="000000"/>
                <w:sz w:val="20"/>
              </w:rPr>
              <w:t>
 </w:t>
            </w:r>
          </w:p>
          <w:bookmarkEnd w:id="5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62"/>
          <w:p>
            <w:pPr>
              <w:spacing w:after="20"/>
              <w:ind w:left="20"/>
              <w:jc w:val="both"/>
            </w:pPr>
            <w:r>
              <w:rPr>
                <w:rFonts w:ascii="Times New Roman"/>
                <w:b w:val="false"/>
                <w:i w:val="false"/>
                <w:color w:val="000000"/>
                <w:sz w:val="20"/>
              </w:rPr>
              <w:t>
 </w:t>
            </w:r>
          </w:p>
          <w:bookmarkEnd w:id="5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63"/>
          <w:p>
            <w:pPr>
              <w:spacing w:after="20"/>
              <w:ind w:left="20"/>
              <w:jc w:val="both"/>
            </w:pPr>
            <w:r>
              <w:rPr>
                <w:rFonts w:ascii="Times New Roman"/>
                <w:b w:val="false"/>
                <w:i w:val="false"/>
                <w:color w:val="000000"/>
                <w:sz w:val="20"/>
              </w:rPr>
              <w:t>
2</w:t>
            </w:r>
          </w:p>
          <w:bookmarkEnd w:id="5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64"/>
          <w:p>
            <w:pPr>
              <w:spacing w:after="20"/>
              <w:ind w:left="20"/>
              <w:jc w:val="both"/>
            </w:pPr>
            <w:r>
              <w:rPr>
                <w:rFonts w:ascii="Times New Roman"/>
                <w:b w:val="false"/>
                <w:i w:val="false"/>
                <w:color w:val="000000"/>
                <w:sz w:val="20"/>
              </w:rPr>
              <w:t>
 </w:t>
            </w:r>
          </w:p>
          <w:bookmarkEnd w:id="5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65"/>
          <w:p>
            <w:pPr>
              <w:spacing w:after="20"/>
              <w:ind w:left="20"/>
              <w:jc w:val="both"/>
            </w:pPr>
            <w:r>
              <w:rPr>
                <w:rFonts w:ascii="Times New Roman"/>
                <w:b w:val="false"/>
                <w:i w:val="false"/>
                <w:color w:val="000000"/>
                <w:sz w:val="20"/>
              </w:rPr>
              <w:t>
 </w:t>
            </w:r>
          </w:p>
          <w:bookmarkEnd w:id="5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66"/>
          <w:p>
            <w:pPr>
              <w:spacing w:after="20"/>
              <w:ind w:left="20"/>
              <w:jc w:val="both"/>
            </w:pPr>
            <w:r>
              <w:rPr>
                <w:rFonts w:ascii="Times New Roman"/>
                <w:b w:val="false"/>
                <w:i w:val="false"/>
                <w:color w:val="000000"/>
                <w:sz w:val="20"/>
              </w:rPr>
              <w:t>
 </w:t>
            </w:r>
          </w:p>
          <w:bookmarkEnd w:id="5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67"/>
          <w:p>
            <w:pPr>
              <w:spacing w:after="20"/>
              <w:ind w:left="20"/>
              <w:jc w:val="both"/>
            </w:pPr>
            <w:r>
              <w:rPr>
                <w:rFonts w:ascii="Times New Roman"/>
                <w:b w:val="false"/>
                <w:i w:val="false"/>
                <w:color w:val="000000"/>
                <w:sz w:val="20"/>
              </w:rPr>
              <w:t>
 </w:t>
            </w:r>
          </w:p>
          <w:bookmarkEnd w:id="5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8"/>
          <w:p>
            <w:pPr>
              <w:spacing w:after="20"/>
              <w:ind w:left="20"/>
              <w:jc w:val="both"/>
            </w:pPr>
            <w:r>
              <w:rPr>
                <w:rFonts w:ascii="Times New Roman"/>
                <w:b w:val="false"/>
                <w:i w:val="false"/>
                <w:color w:val="000000"/>
                <w:sz w:val="20"/>
              </w:rPr>
              <w:t>
3</w:t>
            </w:r>
          </w:p>
          <w:bookmarkEnd w:id="5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9"/>
          <w:p>
            <w:pPr>
              <w:spacing w:after="20"/>
              <w:ind w:left="20"/>
              <w:jc w:val="both"/>
            </w:pPr>
            <w:r>
              <w:rPr>
                <w:rFonts w:ascii="Times New Roman"/>
                <w:b w:val="false"/>
                <w:i w:val="false"/>
                <w:color w:val="000000"/>
                <w:sz w:val="20"/>
              </w:rPr>
              <w:t>
 </w:t>
            </w:r>
          </w:p>
          <w:bookmarkEnd w:id="5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70"/>
          <w:p>
            <w:pPr>
              <w:spacing w:after="20"/>
              <w:ind w:left="20"/>
              <w:jc w:val="both"/>
            </w:pPr>
            <w:r>
              <w:rPr>
                <w:rFonts w:ascii="Times New Roman"/>
                <w:b w:val="false"/>
                <w:i w:val="false"/>
                <w:color w:val="000000"/>
                <w:sz w:val="20"/>
              </w:rPr>
              <w:t>
 </w:t>
            </w:r>
          </w:p>
          <w:bookmarkEnd w:id="5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71"/>
          <w:p>
            <w:pPr>
              <w:spacing w:after="20"/>
              <w:ind w:left="20"/>
              <w:jc w:val="both"/>
            </w:pPr>
            <w:r>
              <w:rPr>
                <w:rFonts w:ascii="Times New Roman"/>
                <w:b w:val="false"/>
                <w:i w:val="false"/>
                <w:color w:val="000000"/>
                <w:sz w:val="20"/>
              </w:rPr>
              <w:t>
 </w:t>
            </w:r>
          </w:p>
          <w:bookmarkEnd w:id="5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72"/>
          <w:p>
            <w:pPr>
              <w:spacing w:after="20"/>
              <w:ind w:left="20"/>
              <w:jc w:val="both"/>
            </w:pPr>
            <w:r>
              <w:rPr>
                <w:rFonts w:ascii="Times New Roman"/>
                <w:b w:val="false"/>
                <w:i w:val="false"/>
                <w:color w:val="000000"/>
                <w:sz w:val="20"/>
              </w:rPr>
              <w:t>
 </w:t>
            </w:r>
          </w:p>
          <w:bookmarkEnd w:id="5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73"/>
          <w:p>
            <w:pPr>
              <w:spacing w:after="20"/>
              <w:ind w:left="20"/>
              <w:jc w:val="both"/>
            </w:pPr>
            <w:r>
              <w:rPr>
                <w:rFonts w:ascii="Times New Roman"/>
                <w:b w:val="false"/>
                <w:i w:val="false"/>
                <w:color w:val="000000"/>
                <w:sz w:val="20"/>
              </w:rPr>
              <w:t>
 </w:t>
            </w:r>
          </w:p>
          <w:bookmarkEnd w:id="5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74"/>
          <w:p>
            <w:pPr>
              <w:spacing w:after="20"/>
              <w:ind w:left="20"/>
              <w:jc w:val="both"/>
            </w:pPr>
            <w:r>
              <w:rPr>
                <w:rFonts w:ascii="Times New Roman"/>
                <w:b w:val="false"/>
                <w:i w:val="false"/>
                <w:color w:val="000000"/>
                <w:sz w:val="20"/>
              </w:rPr>
              <w:t>
4</w:t>
            </w:r>
          </w:p>
          <w:bookmarkEnd w:id="5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75"/>
          <w:p>
            <w:pPr>
              <w:spacing w:after="20"/>
              <w:ind w:left="20"/>
              <w:jc w:val="both"/>
            </w:pPr>
            <w:r>
              <w:rPr>
                <w:rFonts w:ascii="Times New Roman"/>
                <w:b w:val="false"/>
                <w:i w:val="false"/>
                <w:color w:val="000000"/>
                <w:sz w:val="20"/>
              </w:rPr>
              <w:t>
 </w:t>
            </w:r>
          </w:p>
          <w:bookmarkEnd w:id="5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76"/>
          <w:p>
            <w:pPr>
              <w:spacing w:after="20"/>
              <w:ind w:left="20"/>
              <w:jc w:val="both"/>
            </w:pPr>
            <w:r>
              <w:rPr>
                <w:rFonts w:ascii="Times New Roman"/>
                <w:b w:val="false"/>
                <w:i w:val="false"/>
                <w:color w:val="000000"/>
                <w:sz w:val="20"/>
              </w:rPr>
              <w:t>
 </w:t>
            </w:r>
          </w:p>
          <w:bookmarkEnd w:id="5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1064041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77"/>
          <w:p>
            <w:pPr>
              <w:spacing w:after="20"/>
              <w:ind w:left="20"/>
              <w:jc w:val="both"/>
            </w:pPr>
            <w:r>
              <w:rPr>
                <w:rFonts w:ascii="Times New Roman"/>
                <w:b w:val="false"/>
                <w:i w:val="false"/>
                <w:color w:val="000000"/>
                <w:sz w:val="20"/>
              </w:rPr>
              <w:t>
Функционалдық топ</w:t>
            </w:r>
          </w:p>
          <w:bookmarkEnd w:id="57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8"/>
          <w:p>
            <w:pPr>
              <w:spacing w:after="20"/>
              <w:ind w:left="20"/>
              <w:jc w:val="both"/>
            </w:pPr>
            <w:r>
              <w:rPr>
                <w:rFonts w:ascii="Times New Roman"/>
                <w:b w:val="false"/>
                <w:i w:val="false"/>
                <w:color w:val="000000"/>
                <w:sz w:val="20"/>
              </w:rPr>
              <w:t>
 </w:t>
            </w:r>
          </w:p>
          <w:bookmarkEnd w:id="57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9"/>
          <w:p>
            <w:pPr>
              <w:spacing w:after="20"/>
              <w:ind w:left="20"/>
              <w:jc w:val="both"/>
            </w:pPr>
            <w:r>
              <w:rPr>
                <w:rFonts w:ascii="Times New Roman"/>
                <w:b w:val="false"/>
                <w:i w:val="false"/>
                <w:color w:val="000000"/>
                <w:sz w:val="20"/>
              </w:rPr>
              <w:t>
 </w:t>
            </w:r>
          </w:p>
          <w:bookmarkEnd w:id="5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80"/>
          <w:p>
            <w:pPr>
              <w:spacing w:after="20"/>
              <w:ind w:left="20"/>
              <w:jc w:val="both"/>
            </w:pPr>
            <w:r>
              <w:rPr>
                <w:rFonts w:ascii="Times New Roman"/>
                <w:b w:val="false"/>
                <w:i w:val="false"/>
                <w:color w:val="000000"/>
                <w:sz w:val="20"/>
              </w:rPr>
              <w:t>
 </w:t>
            </w:r>
          </w:p>
          <w:bookmarkEnd w:id="5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81"/>
          <w:p>
            <w:pPr>
              <w:spacing w:after="20"/>
              <w:ind w:left="20"/>
              <w:jc w:val="both"/>
            </w:pPr>
            <w:r>
              <w:rPr>
                <w:rFonts w:ascii="Times New Roman"/>
                <w:b w:val="false"/>
                <w:i w:val="false"/>
                <w:color w:val="000000"/>
                <w:sz w:val="20"/>
              </w:rPr>
              <w:t>
 </w:t>
            </w:r>
          </w:p>
          <w:bookmarkEnd w:id="5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82"/>
          <w:p>
            <w:pPr>
              <w:spacing w:after="20"/>
              <w:ind w:left="20"/>
              <w:jc w:val="both"/>
            </w:pPr>
            <w:r>
              <w:rPr>
                <w:rFonts w:ascii="Times New Roman"/>
                <w:b w:val="false"/>
                <w:i w:val="false"/>
                <w:color w:val="000000"/>
                <w:sz w:val="20"/>
              </w:rPr>
              <w:t>
1</w:t>
            </w:r>
          </w:p>
          <w:bookmarkEnd w:id="5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83"/>
          <w:p>
            <w:pPr>
              <w:spacing w:after="20"/>
              <w:ind w:left="20"/>
              <w:jc w:val="both"/>
            </w:pPr>
            <w:r>
              <w:rPr>
                <w:rFonts w:ascii="Times New Roman"/>
                <w:b w:val="false"/>
                <w:i w:val="false"/>
                <w:color w:val="000000"/>
                <w:sz w:val="20"/>
              </w:rPr>
              <w:t>
 </w:t>
            </w:r>
          </w:p>
          <w:bookmarkEnd w:id="5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84"/>
          <w:p>
            <w:pPr>
              <w:spacing w:after="20"/>
              <w:ind w:left="20"/>
              <w:jc w:val="both"/>
            </w:pPr>
            <w:r>
              <w:rPr>
                <w:rFonts w:ascii="Times New Roman"/>
                <w:b w:val="false"/>
                <w:i w:val="false"/>
                <w:color w:val="000000"/>
                <w:sz w:val="20"/>
              </w:rPr>
              <w:t>
 </w:t>
            </w:r>
          </w:p>
          <w:bookmarkEnd w:id="5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85"/>
          <w:p>
            <w:pPr>
              <w:spacing w:after="20"/>
              <w:ind w:left="20"/>
              <w:jc w:val="both"/>
            </w:pPr>
            <w:r>
              <w:rPr>
                <w:rFonts w:ascii="Times New Roman"/>
                <w:b w:val="false"/>
                <w:i w:val="false"/>
                <w:color w:val="000000"/>
                <w:sz w:val="20"/>
              </w:rPr>
              <w:t>
01</w:t>
            </w:r>
          </w:p>
          <w:bookmarkEnd w:id="5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86"/>
          <w:p>
            <w:pPr>
              <w:spacing w:after="20"/>
              <w:ind w:left="20"/>
              <w:jc w:val="both"/>
            </w:pPr>
            <w:r>
              <w:rPr>
                <w:rFonts w:ascii="Times New Roman"/>
                <w:b w:val="false"/>
                <w:i w:val="false"/>
                <w:color w:val="000000"/>
                <w:sz w:val="20"/>
              </w:rPr>
              <w:t>
 </w:t>
            </w:r>
          </w:p>
          <w:bookmarkEnd w:id="5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87"/>
          <w:p>
            <w:pPr>
              <w:spacing w:after="20"/>
              <w:ind w:left="20"/>
              <w:jc w:val="both"/>
            </w:pPr>
            <w:r>
              <w:rPr>
                <w:rFonts w:ascii="Times New Roman"/>
                <w:b w:val="false"/>
                <w:i w:val="false"/>
                <w:color w:val="000000"/>
                <w:sz w:val="20"/>
              </w:rPr>
              <w:t>
 </w:t>
            </w:r>
          </w:p>
          <w:bookmarkEnd w:id="5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8"/>
          <w:p>
            <w:pPr>
              <w:spacing w:after="20"/>
              <w:ind w:left="20"/>
              <w:jc w:val="both"/>
            </w:pPr>
            <w:r>
              <w:rPr>
                <w:rFonts w:ascii="Times New Roman"/>
                <w:b w:val="false"/>
                <w:i w:val="false"/>
                <w:color w:val="000000"/>
                <w:sz w:val="20"/>
              </w:rPr>
              <w:t>
 </w:t>
            </w:r>
          </w:p>
          <w:bookmarkEnd w:id="5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9"/>
          <w:p>
            <w:pPr>
              <w:spacing w:after="20"/>
              <w:ind w:left="20"/>
              <w:jc w:val="both"/>
            </w:pPr>
            <w:r>
              <w:rPr>
                <w:rFonts w:ascii="Times New Roman"/>
                <w:b w:val="false"/>
                <w:i w:val="false"/>
                <w:color w:val="000000"/>
                <w:sz w:val="20"/>
              </w:rPr>
              <w:t>
 </w:t>
            </w:r>
          </w:p>
          <w:bookmarkEnd w:id="5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90"/>
          <w:p>
            <w:pPr>
              <w:spacing w:after="20"/>
              <w:ind w:left="20"/>
              <w:jc w:val="both"/>
            </w:pPr>
            <w:r>
              <w:rPr>
                <w:rFonts w:ascii="Times New Roman"/>
                <w:b w:val="false"/>
                <w:i w:val="false"/>
                <w:color w:val="000000"/>
                <w:sz w:val="20"/>
              </w:rPr>
              <w:t>
 </w:t>
            </w:r>
          </w:p>
          <w:bookmarkEnd w:id="5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91"/>
          <w:p>
            <w:pPr>
              <w:spacing w:after="20"/>
              <w:ind w:left="20"/>
              <w:jc w:val="both"/>
            </w:pPr>
            <w:r>
              <w:rPr>
                <w:rFonts w:ascii="Times New Roman"/>
                <w:b w:val="false"/>
                <w:i w:val="false"/>
                <w:color w:val="000000"/>
                <w:sz w:val="20"/>
              </w:rPr>
              <w:t>
 </w:t>
            </w:r>
          </w:p>
          <w:bookmarkEnd w:id="5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92"/>
          <w:p>
            <w:pPr>
              <w:spacing w:after="20"/>
              <w:ind w:left="20"/>
              <w:jc w:val="both"/>
            </w:pPr>
            <w:r>
              <w:rPr>
                <w:rFonts w:ascii="Times New Roman"/>
                <w:b w:val="false"/>
                <w:i w:val="false"/>
                <w:color w:val="000000"/>
                <w:sz w:val="20"/>
              </w:rPr>
              <w:t>
 </w:t>
            </w:r>
          </w:p>
          <w:bookmarkEnd w:id="5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93"/>
          <w:p>
            <w:pPr>
              <w:spacing w:after="20"/>
              <w:ind w:left="20"/>
              <w:jc w:val="both"/>
            </w:pPr>
            <w:r>
              <w:rPr>
                <w:rFonts w:ascii="Times New Roman"/>
                <w:b w:val="false"/>
                <w:i w:val="false"/>
                <w:color w:val="000000"/>
                <w:sz w:val="20"/>
              </w:rPr>
              <w:t>
 </w:t>
            </w:r>
          </w:p>
          <w:bookmarkEnd w:id="5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94"/>
          <w:p>
            <w:pPr>
              <w:spacing w:after="20"/>
              <w:ind w:left="20"/>
              <w:jc w:val="both"/>
            </w:pPr>
            <w:r>
              <w:rPr>
                <w:rFonts w:ascii="Times New Roman"/>
                <w:b w:val="false"/>
                <w:i w:val="false"/>
                <w:color w:val="000000"/>
                <w:sz w:val="20"/>
              </w:rPr>
              <w:t>
 </w:t>
            </w:r>
          </w:p>
          <w:bookmarkEnd w:id="5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95"/>
          <w:p>
            <w:pPr>
              <w:spacing w:after="20"/>
              <w:ind w:left="20"/>
              <w:jc w:val="both"/>
            </w:pPr>
            <w:r>
              <w:rPr>
                <w:rFonts w:ascii="Times New Roman"/>
                <w:b w:val="false"/>
                <w:i w:val="false"/>
                <w:color w:val="000000"/>
                <w:sz w:val="20"/>
              </w:rPr>
              <w:t>
 </w:t>
            </w:r>
          </w:p>
          <w:bookmarkEnd w:id="5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96"/>
          <w:p>
            <w:pPr>
              <w:spacing w:after="20"/>
              <w:ind w:left="20"/>
              <w:jc w:val="both"/>
            </w:pPr>
            <w:r>
              <w:rPr>
                <w:rFonts w:ascii="Times New Roman"/>
                <w:b w:val="false"/>
                <w:i w:val="false"/>
                <w:color w:val="000000"/>
                <w:sz w:val="20"/>
              </w:rPr>
              <w:t>
 </w:t>
            </w:r>
          </w:p>
          <w:bookmarkEnd w:id="5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97"/>
          <w:p>
            <w:pPr>
              <w:spacing w:after="20"/>
              <w:ind w:left="20"/>
              <w:jc w:val="both"/>
            </w:pPr>
            <w:r>
              <w:rPr>
                <w:rFonts w:ascii="Times New Roman"/>
                <w:b w:val="false"/>
                <w:i w:val="false"/>
                <w:color w:val="000000"/>
                <w:sz w:val="20"/>
              </w:rPr>
              <w:t>
 </w:t>
            </w:r>
          </w:p>
          <w:bookmarkEnd w:id="5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98"/>
          <w:p>
            <w:pPr>
              <w:spacing w:after="20"/>
              <w:ind w:left="20"/>
              <w:jc w:val="both"/>
            </w:pPr>
            <w:r>
              <w:rPr>
                <w:rFonts w:ascii="Times New Roman"/>
                <w:b w:val="false"/>
                <w:i w:val="false"/>
                <w:color w:val="000000"/>
                <w:sz w:val="20"/>
              </w:rPr>
              <w:t>
 </w:t>
            </w:r>
          </w:p>
          <w:bookmarkEnd w:id="5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99"/>
          <w:p>
            <w:pPr>
              <w:spacing w:after="20"/>
              <w:ind w:left="20"/>
              <w:jc w:val="both"/>
            </w:pPr>
            <w:r>
              <w:rPr>
                <w:rFonts w:ascii="Times New Roman"/>
                <w:b w:val="false"/>
                <w:i w:val="false"/>
                <w:color w:val="000000"/>
                <w:sz w:val="20"/>
              </w:rPr>
              <w:t>
 </w:t>
            </w:r>
          </w:p>
          <w:bookmarkEnd w:id="5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00"/>
          <w:p>
            <w:pPr>
              <w:spacing w:after="20"/>
              <w:ind w:left="20"/>
              <w:jc w:val="both"/>
            </w:pPr>
            <w:r>
              <w:rPr>
                <w:rFonts w:ascii="Times New Roman"/>
                <w:b w:val="false"/>
                <w:i w:val="false"/>
                <w:color w:val="000000"/>
                <w:sz w:val="20"/>
              </w:rPr>
              <w:t>
 </w:t>
            </w:r>
          </w:p>
          <w:bookmarkEnd w:id="6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01"/>
          <w:p>
            <w:pPr>
              <w:spacing w:after="20"/>
              <w:ind w:left="20"/>
              <w:jc w:val="both"/>
            </w:pPr>
            <w:r>
              <w:rPr>
                <w:rFonts w:ascii="Times New Roman"/>
                <w:b w:val="false"/>
                <w:i w:val="false"/>
                <w:color w:val="000000"/>
                <w:sz w:val="20"/>
              </w:rPr>
              <w:t>
 </w:t>
            </w:r>
          </w:p>
          <w:bookmarkEnd w:id="6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02"/>
          <w:p>
            <w:pPr>
              <w:spacing w:after="20"/>
              <w:ind w:left="20"/>
              <w:jc w:val="both"/>
            </w:pPr>
            <w:r>
              <w:rPr>
                <w:rFonts w:ascii="Times New Roman"/>
                <w:b w:val="false"/>
                <w:i w:val="false"/>
                <w:color w:val="000000"/>
                <w:sz w:val="20"/>
              </w:rPr>
              <w:t>
 </w:t>
            </w:r>
          </w:p>
          <w:bookmarkEnd w:id="6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03"/>
          <w:p>
            <w:pPr>
              <w:spacing w:after="20"/>
              <w:ind w:left="20"/>
              <w:jc w:val="both"/>
            </w:pPr>
            <w:r>
              <w:rPr>
                <w:rFonts w:ascii="Times New Roman"/>
                <w:b w:val="false"/>
                <w:i w:val="false"/>
                <w:color w:val="000000"/>
                <w:sz w:val="20"/>
              </w:rPr>
              <w:t>
02</w:t>
            </w:r>
          </w:p>
          <w:bookmarkEnd w:id="6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04"/>
          <w:p>
            <w:pPr>
              <w:spacing w:after="20"/>
              <w:ind w:left="20"/>
              <w:jc w:val="both"/>
            </w:pPr>
            <w:r>
              <w:rPr>
                <w:rFonts w:ascii="Times New Roman"/>
                <w:b w:val="false"/>
                <w:i w:val="false"/>
                <w:color w:val="000000"/>
                <w:sz w:val="20"/>
              </w:rPr>
              <w:t>
 </w:t>
            </w:r>
          </w:p>
          <w:bookmarkEnd w:id="6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05"/>
          <w:p>
            <w:pPr>
              <w:spacing w:after="20"/>
              <w:ind w:left="20"/>
              <w:jc w:val="both"/>
            </w:pPr>
            <w:r>
              <w:rPr>
                <w:rFonts w:ascii="Times New Roman"/>
                <w:b w:val="false"/>
                <w:i w:val="false"/>
                <w:color w:val="000000"/>
                <w:sz w:val="20"/>
              </w:rPr>
              <w:t>
 </w:t>
            </w:r>
          </w:p>
          <w:bookmarkEnd w:id="6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06"/>
          <w:p>
            <w:pPr>
              <w:spacing w:after="20"/>
              <w:ind w:left="20"/>
              <w:jc w:val="both"/>
            </w:pPr>
            <w:r>
              <w:rPr>
                <w:rFonts w:ascii="Times New Roman"/>
                <w:b w:val="false"/>
                <w:i w:val="false"/>
                <w:color w:val="000000"/>
                <w:sz w:val="20"/>
              </w:rPr>
              <w:t>
 </w:t>
            </w:r>
          </w:p>
          <w:bookmarkEnd w:id="6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07"/>
          <w:p>
            <w:pPr>
              <w:spacing w:after="20"/>
              <w:ind w:left="20"/>
              <w:jc w:val="both"/>
            </w:pPr>
            <w:r>
              <w:rPr>
                <w:rFonts w:ascii="Times New Roman"/>
                <w:b w:val="false"/>
                <w:i w:val="false"/>
                <w:color w:val="000000"/>
                <w:sz w:val="20"/>
              </w:rPr>
              <w:t>
 </w:t>
            </w:r>
          </w:p>
          <w:bookmarkEnd w:id="6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08"/>
          <w:p>
            <w:pPr>
              <w:spacing w:after="20"/>
              <w:ind w:left="20"/>
              <w:jc w:val="both"/>
            </w:pPr>
            <w:r>
              <w:rPr>
                <w:rFonts w:ascii="Times New Roman"/>
                <w:b w:val="false"/>
                <w:i w:val="false"/>
                <w:color w:val="000000"/>
                <w:sz w:val="20"/>
              </w:rPr>
              <w:t>
 </w:t>
            </w:r>
          </w:p>
          <w:bookmarkEnd w:id="6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09"/>
          <w:p>
            <w:pPr>
              <w:spacing w:after="20"/>
              <w:ind w:left="20"/>
              <w:jc w:val="both"/>
            </w:pPr>
            <w:r>
              <w:rPr>
                <w:rFonts w:ascii="Times New Roman"/>
                <w:b w:val="false"/>
                <w:i w:val="false"/>
                <w:color w:val="000000"/>
                <w:sz w:val="20"/>
              </w:rPr>
              <w:t>
 </w:t>
            </w:r>
          </w:p>
          <w:bookmarkEnd w:id="6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10"/>
          <w:p>
            <w:pPr>
              <w:spacing w:after="20"/>
              <w:ind w:left="20"/>
              <w:jc w:val="both"/>
            </w:pPr>
            <w:r>
              <w:rPr>
                <w:rFonts w:ascii="Times New Roman"/>
                <w:b w:val="false"/>
                <w:i w:val="false"/>
                <w:color w:val="000000"/>
                <w:sz w:val="20"/>
              </w:rPr>
              <w:t>
 </w:t>
            </w:r>
          </w:p>
          <w:bookmarkEnd w:id="6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11"/>
          <w:p>
            <w:pPr>
              <w:spacing w:after="20"/>
              <w:ind w:left="20"/>
              <w:jc w:val="both"/>
            </w:pPr>
            <w:r>
              <w:rPr>
                <w:rFonts w:ascii="Times New Roman"/>
                <w:b w:val="false"/>
                <w:i w:val="false"/>
                <w:color w:val="000000"/>
                <w:sz w:val="20"/>
              </w:rPr>
              <w:t>
03</w:t>
            </w:r>
          </w:p>
          <w:bookmarkEnd w:id="6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12"/>
          <w:p>
            <w:pPr>
              <w:spacing w:after="20"/>
              <w:ind w:left="20"/>
              <w:jc w:val="both"/>
            </w:pPr>
            <w:r>
              <w:rPr>
                <w:rFonts w:ascii="Times New Roman"/>
                <w:b w:val="false"/>
                <w:i w:val="false"/>
                <w:color w:val="000000"/>
                <w:sz w:val="20"/>
              </w:rPr>
              <w:t>
 </w:t>
            </w:r>
          </w:p>
          <w:bookmarkEnd w:id="6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13"/>
          <w:p>
            <w:pPr>
              <w:spacing w:after="20"/>
              <w:ind w:left="20"/>
              <w:jc w:val="both"/>
            </w:pPr>
            <w:r>
              <w:rPr>
                <w:rFonts w:ascii="Times New Roman"/>
                <w:b w:val="false"/>
                <w:i w:val="false"/>
                <w:color w:val="000000"/>
                <w:sz w:val="20"/>
              </w:rPr>
              <w:t>
 </w:t>
            </w:r>
          </w:p>
          <w:bookmarkEnd w:id="6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14"/>
          <w:p>
            <w:pPr>
              <w:spacing w:after="20"/>
              <w:ind w:left="20"/>
              <w:jc w:val="both"/>
            </w:pPr>
            <w:r>
              <w:rPr>
                <w:rFonts w:ascii="Times New Roman"/>
                <w:b w:val="false"/>
                <w:i w:val="false"/>
                <w:color w:val="000000"/>
                <w:sz w:val="20"/>
              </w:rPr>
              <w:t>
 </w:t>
            </w:r>
          </w:p>
          <w:bookmarkEnd w:id="6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15"/>
          <w:p>
            <w:pPr>
              <w:spacing w:after="20"/>
              <w:ind w:left="20"/>
              <w:jc w:val="both"/>
            </w:pPr>
            <w:r>
              <w:rPr>
                <w:rFonts w:ascii="Times New Roman"/>
                <w:b w:val="false"/>
                <w:i w:val="false"/>
                <w:color w:val="000000"/>
                <w:sz w:val="20"/>
              </w:rPr>
              <w:t>
04</w:t>
            </w:r>
          </w:p>
          <w:bookmarkEnd w:id="6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16"/>
          <w:p>
            <w:pPr>
              <w:spacing w:after="20"/>
              <w:ind w:left="20"/>
              <w:jc w:val="both"/>
            </w:pPr>
            <w:r>
              <w:rPr>
                <w:rFonts w:ascii="Times New Roman"/>
                <w:b w:val="false"/>
                <w:i w:val="false"/>
                <w:color w:val="000000"/>
                <w:sz w:val="20"/>
              </w:rPr>
              <w:t>
 </w:t>
            </w:r>
          </w:p>
          <w:bookmarkEnd w:id="6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17"/>
          <w:p>
            <w:pPr>
              <w:spacing w:after="20"/>
              <w:ind w:left="20"/>
              <w:jc w:val="both"/>
            </w:pPr>
            <w:r>
              <w:rPr>
                <w:rFonts w:ascii="Times New Roman"/>
                <w:b w:val="false"/>
                <w:i w:val="false"/>
                <w:color w:val="000000"/>
                <w:sz w:val="20"/>
              </w:rPr>
              <w:t>
 </w:t>
            </w:r>
          </w:p>
          <w:bookmarkEnd w:id="6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18"/>
          <w:p>
            <w:pPr>
              <w:spacing w:after="20"/>
              <w:ind w:left="20"/>
              <w:jc w:val="both"/>
            </w:pPr>
            <w:r>
              <w:rPr>
                <w:rFonts w:ascii="Times New Roman"/>
                <w:b w:val="false"/>
                <w:i w:val="false"/>
                <w:color w:val="000000"/>
                <w:sz w:val="20"/>
              </w:rPr>
              <w:t>
 </w:t>
            </w:r>
          </w:p>
          <w:bookmarkEnd w:id="6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19"/>
          <w:p>
            <w:pPr>
              <w:spacing w:after="20"/>
              <w:ind w:left="20"/>
              <w:jc w:val="both"/>
            </w:pPr>
            <w:r>
              <w:rPr>
                <w:rFonts w:ascii="Times New Roman"/>
                <w:b w:val="false"/>
                <w:i w:val="false"/>
                <w:color w:val="000000"/>
                <w:sz w:val="20"/>
              </w:rPr>
              <w:t>
 </w:t>
            </w:r>
          </w:p>
          <w:bookmarkEnd w:id="6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20"/>
          <w:p>
            <w:pPr>
              <w:spacing w:after="20"/>
              <w:ind w:left="20"/>
              <w:jc w:val="both"/>
            </w:pPr>
            <w:r>
              <w:rPr>
                <w:rFonts w:ascii="Times New Roman"/>
                <w:b w:val="false"/>
                <w:i w:val="false"/>
                <w:color w:val="000000"/>
                <w:sz w:val="20"/>
              </w:rPr>
              <w:t>
 </w:t>
            </w:r>
          </w:p>
          <w:bookmarkEnd w:id="6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21"/>
          <w:p>
            <w:pPr>
              <w:spacing w:after="20"/>
              <w:ind w:left="20"/>
              <w:jc w:val="both"/>
            </w:pPr>
            <w:r>
              <w:rPr>
                <w:rFonts w:ascii="Times New Roman"/>
                <w:b w:val="false"/>
                <w:i w:val="false"/>
                <w:color w:val="000000"/>
                <w:sz w:val="20"/>
              </w:rPr>
              <w:t>
 </w:t>
            </w:r>
          </w:p>
          <w:bookmarkEnd w:id="6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22"/>
          <w:p>
            <w:pPr>
              <w:spacing w:after="20"/>
              <w:ind w:left="20"/>
              <w:jc w:val="both"/>
            </w:pPr>
            <w:r>
              <w:rPr>
                <w:rFonts w:ascii="Times New Roman"/>
                <w:b w:val="false"/>
                <w:i w:val="false"/>
                <w:color w:val="000000"/>
                <w:sz w:val="20"/>
              </w:rPr>
              <w:t>
 </w:t>
            </w:r>
          </w:p>
          <w:bookmarkEnd w:id="6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23"/>
          <w:p>
            <w:pPr>
              <w:spacing w:after="20"/>
              <w:ind w:left="20"/>
              <w:jc w:val="both"/>
            </w:pPr>
            <w:r>
              <w:rPr>
                <w:rFonts w:ascii="Times New Roman"/>
                <w:b w:val="false"/>
                <w:i w:val="false"/>
                <w:color w:val="000000"/>
                <w:sz w:val="20"/>
              </w:rPr>
              <w:t>
 </w:t>
            </w:r>
          </w:p>
          <w:bookmarkEnd w:id="6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24"/>
          <w:p>
            <w:pPr>
              <w:spacing w:after="20"/>
              <w:ind w:left="20"/>
              <w:jc w:val="both"/>
            </w:pPr>
            <w:r>
              <w:rPr>
                <w:rFonts w:ascii="Times New Roman"/>
                <w:b w:val="false"/>
                <w:i w:val="false"/>
                <w:color w:val="000000"/>
                <w:sz w:val="20"/>
              </w:rPr>
              <w:t>
 </w:t>
            </w:r>
          </w:p>
          <w:bookmarkEnd w:id="6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25"/>
          <w:p>
            <w:pPr>
              <w:spacing w:after="20"/>
              <w:ind w:left="20"/>
              <w:jc w:val="both"/>
            </w:pPr>
            <w:r>
              <w:rPr>
                <w:rFonts w:ascii="Times New Roman"/>
                <w:b w:val="false"/>
                <w:i w:val="false"/>
                <w:color w:val="000000"/>
                <w:sz w:val="20"/>
              </w:rPr>
              <w:t>
 </w:t>
            </w:r>
          </w:p>
          <w:bookmarkEnd w:id="6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26"/>
          <w:p>
            <w:pPr>
              <w:spacing w:after="20"/>
              <w:ind w:left="20"/>
              <w:jc w:val="both"/>
            </w:pPr>
            <w:r>
              <w:rPr>
                <w:rFonts w:ascii="Times New Roman"/>
                <w:b w:val="false"/>
                <w:i w:val="false"/>
                <w:color w:val="000000"/>
                <w:sz w:val="20"/>
              </w:rPr>
              <w:t>
 </w:t>
            </w:r>
          </w:p>
          <w:bookmarkEnd w:id="6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27"/>
          <w:p>
            <w:pPr>
              <w:spacing w:after="20"/>
              <w:ind w:left="20"/>
              <w:jc w:val="both"/>
            </w:pPr>
            <w:r>
              <w:rPr>
                <w:rFonts w:ascii="Times New Roman"/>
                <w:b w:val="false"/>
                <w:i w:val="false"/>
                <w:color w:val="000000"/>
                <w:sz w:val="20"/>
              </w:rPr>
              <w:t>
 </w:t>
            </w:r>
          </w:p>
          <w:bookmarkEnd w:id="6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28"/>
          <w:p>
            <w:pPr>
              <w:spacing w:after="20"/>
              <w:ind w:left="20"/>
              <w:jc w:val="both"/>
            </w:pPr>
            <w:r>
              <w:rPr>
                <w:rFonts w:ascii="Times New Roman"/>
                <w:b w:val="false"/>
                <w:i w:val="false"/>
                <w:color w:val="000000"/>
                <w:sz w:val="20"/>
              </w:rPr>
              <w:t>
 </w:t>
            </w:r>
          </w:p>
          <w:bookmarkEnd w:id="6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29"/>
          <w:p>
            <w:pPr>
              <w:spacing w:after="20"/>
              <w:ind w:left="20"/>
              <w:jc w:val="both"/>
            </w:pPr>
            <w:r>
              <w:rPr>
                <w:rFonts w:ascii="Times New Roman"/>
                <w:b w:val="false"/>
                <w:i w:val="false"/>
                <w:color w:val="000000"/>
                <w:sz w:val="20"/>
              </w:rPr>
              <w:t>
 </w:t>
            </w:r>
          </w:p>
          <w:bookmarkEnd w:id="6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30"/>
          <w:p>
            <w:pPr>
              <w:spacing w:after="20"/>
              <w:ind w:left="20"/>
              <w:jc w:val="both"/>
            </w:pPr>
            <w:r>
              <w:rPr>
                <w:rFonts w:ascii="Times New Roman"/>
                <w:b w:val="false"/>
                <w:i w:val="false"/>
                <w:color w:val="000000"/>
                <w:sz w:val="20"/>
              </w:rPr>
              <w:t>
 </w:t>
            </w:r>
          </w:p>
          <w:bookmarkEnd w:id="6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31"/>
          <w:p>
            <w:pPr>
              <w:spacing w:after="20"/>
              <w:ind w:left="20"/>
              <w:jc w:val="both"/>
            </w:pPr>
            <w:r>
              <w:rPr>
                <w:rFonts w:ascii="Times New Roman"/>
                <w:b w:val="false"/>
                <w:i w:val="false"/>
                <w:color w:val="000000"/>
                <w:sz w:val="20"/>
              </w:rPr>
              <w:t>
06</w:t>
            </w:r>
          </w:p>
          <w:bookmarkEnd w:id="6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32"/>
          <w:p>
            <w:pPr>
              <w:spacing w:after="20"/>
              <w:ind w:left="20"/>
              <w:jc w:val="both"/>
            </w:pPr>
            <w:r>
              <w:rPr>
                <w:rFonts w:ascii="Times New Roman"/>
                <w:b w:val="false"/>
                <w:i w:val="false"/>
                <w:color w:val="000000"/>
                <w:sz w:val="20"/>
              </w:rPr>
              <w:t>
 </w:t>
            </w:r>
          </w:p>
          <w:bookmarkEnd w:id="6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33"/>
          <w:p>
            <w:pPr>
              <w:spacing w:after="20"/>
              <w:ind w:left="20"/>
              <w:jc w:val="both"/>
            </w:pPr>
            <w:r>
              <w:rPr>
                <w:rFonts w:ascii="Times New Roman"/>
                <w:b w:val="false"/>
                <w:i w:val="false"/>
                <w:color w:val="000000"/>
                <w:sz w:val="20"/>
              </w:rPr>
              <w:t>
 </w:t>
            </w:r>
          </w:p>
          <w:bookmarkEnd w:id="6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34"/>
          <w:p>
            <w:pPr>
              <w:spacing w:after="20"/>
              <w:ind w:left="20"/>
              <w:jc w:val="both"/>
            </w:pPr>
            <w:r>
              <w:rPr>
                <w:rFonts w:ascii="Times New Roman"/>
                <w:b w:val="false"/>
                <w:i w:val="false"/>
                <w:color w:val="000000"/>
                <w:sz w:val="20"/>
              </w:rPr>
              <w:t>
 </w:t>
            </w:r>
          </w:p>
          <w:bookmarkEnd w:id="6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35"/>
          <w:p>
            <w:pPr>
              <w:spacing w:after="20"/>
              <w:ind w:left="20"/>
              <w:jc w:val="both"/>
            </w:pPr>
            <w:r>
              <w:rPr>
                <w:rFonts w:ascii="Times New Roman"/>
                <w:b w:val="false"/>
                <w:i w:val="false"/>
                <w:color w:val="000000"/>
                <w:sz w:val="20"/>
              </w:rPr>
              <w:t>
 </w:t>
            </w:r>
          </w:p>
          <w:bookmarkEnd w:id="6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36"/>
          <w:p>
            <w:pPr>
              <w:spacing w:after="20"/>
              <w:ind w:left="20"/>
              <w:jc w:val="both"/>
            </w:pPr>
            <w:r>
              <w:rPr>
                <w:rFonts w:ascii="Times New Roman"/>
                <w:b w:val="false"/>
                <w:i w:val="false"/>
                <w:color w:val="000000"/>
                <w:sz w:val="20"/>
              </w:rPr>
              <w:t>
 </w:t>
            </w:r>
          </w:p>
          <w:bookmarkEnd w:id="6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37"/>
          <w:p>
            <w:pPr>
              <w:spacing w:after="20"/>
              <w:ind w:left="20"/>
              <w:jc w:val="both"/>
            </w:pPr>
            <w:r>
              <w:rPr>
                <w:rFonts w:ascii="Times New Roman"/>
                <w:b w:val="false"/>
                <w:i w:val="false"/>
                <w:color w:val="000000"/>
                <w:sz w:val="20"/>
              </w:rPr>
              <w:t>
 </w:t>
            </w:r>
          </w:p>
          <w:bookmarkEnd w:id="6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38"/>
          <w:p>
            <w:pPr>
              <w:spacing w:after="20"/>
              <w:ind w:left="20"/>
              <w:jc w:val="both"/>
            </w:pPr>
            <w:r>
              <w:rPr>
                <w:rFonts w:ascii="Times New Roman"/>
                <w:b w:val="false"/>
                <w:i w:val="false"/>
                <w:color w:val="000000"/>
                <w:sz w:val="20"/>
              </w:rPr>
              <w:t>
 </w:t>
            </w:r>
          </w:p>
          <w:bookmarkEnd w:id="6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39"/>
          <w:p>
            <w:pPr>
              <w:spacing w:after="20"/>
              <w:ind w:left="20"/>
              <w:jc w:val="both"/>
            </w:pPr>
            <w:r>
              <w:rPr>
                <w:rFonts w:ascii="Times New Roman"/>
                <w:b w:val="false"/>
                <w:i w:val="false"/>
                <w:color w:val="000000"/>
                <w:sz w:val="20"/>
              </w:rPr>
              <w:t>
 </w:t>
            </w:r>
          </w:p>
          <w:bookmarkEnd w:id="6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40"/>
          <w:p>
            <w:pPr>
              <w:spacing w:after="20"/>
              <w:ind w:left="20"/>
              <w:jc w:val="both"/>
            </w:pPr>
            <w:r>
              <w:rPr>
                <w:rFonts w:ascii="Times New Roman"/>
                <w:b w:val="false"/>
                <w:i w:val="false"/>
                <w:color w:val="000000"/>
                <w:sz w:val="20"/>
              </w:rPr>
              <w:t>
 </w:t>
            </w:r>
          </w:p>
          <w:bookmarkEnd w:id="6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41"/>
          <w:p>
            <w:pPr>
              <w:spacing w:after="20"/>
              <w:ind w:left="20"/>
              <w:jc w:val="both"/>
            </w:pPr>
            <w:r>
              <w:rPr>
                <w:rFonts w:ascii="Times New Roman"/>
                <w:b w:val="false"/>
                <w:i w:val="false"/>
                <w:color w:val="000000"/>
                <w:sz w:val="20"/>
              </w:rPr>
              <w:t>
 </w:t>
            </w:r>
          </w:p>
          <w:bookmarkEnd w:id="6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42"/>
          <w:p>
            <w:pPr>
              <w:spacing w:after="20"/>
              <w:ind w:left="20"/>
              <w:jc w:val="both"/>
            </w:pPr>
            <w:r>
              <w:rPr>
                <w:rFonts w:ascii="Times New Roman"/>
                <w:b w:val="false"/>
                <w:i w:val="false"/>
                <w:color w:val="000000"/>
                <w:sz w:val="20"/>
              </w:rPr>
              <w:t>
 </w:t>
            </w:r>
          </w:p>
          <w:bookmarkEnd w:id="6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43"/>
          <w:p>
            <w:pPr>
              <w:spacing w:after="20"/>
              <w:ind w:left="20"/>
              <w:jc w:val="both"/>
            </w:pPr>
            <w:r>
              <w:rPr>
                <w:rFonts w:ascii="Times New Roman"/>
                <w:b w:val="false"/>
                <w:i w:val="false"/>
                <w:color w:val="000000"/>
                <w:sz w:val="20"/>
              </w:rPr>
              <w:t>
 </w:t>
            </w:r>
          </w:p>
          <w:bookmarkEnd w:id="6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44"/>
          <w:p>
            <w:pPr>
              <w:spacing w:after="20"/>
              <w:ind w:left="20"/>
              <w:jc w:val="both"/>
            </w:pPr>
            <w:r>
              <w:rPr>
                <w:rFonts w:ascii="Times New Roman"/>
                <w:b w:val="false"/>
                <w:i w:val="false"/>
                <w:color w:val="000000"/>
                <w:sz w:val="20"/>
              </w:rPr>
              <w:t>
 </w:t>
            </w:r>
          </w:p>
          <w:bookmarkEnd w:id="6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45"/>
          <w:p>
            <w:pPr>
              <w:spacing w:after="20"/>
              <w:ind w:left="20"/>
              <w:jc w:val="both"/>
            </w:pPr>
            <w:r>
              <w:rPr>
                <w:rFonts w:ascii="Times New Roman"/>
                <w:b w:val="false"/>
                <w:i w:val="false"/>
                <w:color w:val="000000"/>
                <w:sz w:val="20"/>
              </w:rPr>
              <w:t>
 </w:t>
            </w:r>
          </w:p>
          <w:bookmarkEnd w:id="6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46"/>
          <w:p>
            <w:pPr>
              <w:spacing w:after="20"/>
              <w:ind w:left="20"/>
              <w:jc w:val="both"/>
            </w:pPr>
            <w:r>
              <w:rPr>
                <w:rFonts w:ascii="Times New Roman"/>
                <w:b w:val="false"/>
                <w:i w:val="false"/>
                <w:color w:val="000000"/>
                <w:sz w:val="20"/>
              </w:rPr>
              <w:t>
 </w:t>
            </w:r>
          </w:p>
          <w:bookmarkEnd w:id="6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47"/>
          <w:p>
            <w:pPr>
              <w:spacing w:after="20"/>
              <w:ind w:left="20"/>
              <w:jc w:val="both"/>
            </w:pPr>
            <w:r>
              <w:rPr>
                <w:rFonts w:ascii="Times New Roman"/>
                <w:b w:val="false"/>
                <w:i w:val="false"/>
                <w:color w:val="000000"/>
                <w:sz w:val="20"/>
              </w:rPr>
              <w:t>
 </w:t>
            </w:r>
          </w:p>
          <w:bookmarkEnd w:id="6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48"/>
          <w:p>
            <w:pPr>
              <w:spacing w:after="20"/>
              <w:ind w:left="20"/>
              <w:jc w:val="both"/>
            </w:pPr>
            <w:r>
              <w:rPr>
                <w:rFonts w:ascii="Times New Roman"/>
                <w:b w:val="false"/>
                <w:i w:val="false"/>
                <w:color w:val="000000"/>
                <w:sz w:val="20"/>
              </w:rPr>
              <w:t>
 </w:t>
            </w:r>
          </w:p>
          <w:bookmarkEnd w:id="6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49"/>
          <w:p>
            <w:pPr>
              <w:spacing w:after="20"/>
              <w:ind w:left="20"/>
              <w:jc w:val="both"/>
            </w:pPr>
            <w:r>
              <w:rPr>
                <w:rFonts w:ascii="Times New Roman"/>
                <w:b w:val="false"/>
                <w:i w:val="false"/>
                <w:color w:val="000000"/>
                <w:sz w:val="20"/>
              </w:rPr>
              <w:t>
 </w:t>
            </w:r>
          </w:p>
          <w:bookmarkEnd w:id="6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50"/>
          <w:p>
            <w:pPr>
              <w:spacing w:after="20"/>
              <w:ind w:left="20"/>
              <w:jc w:val="both"/>
            </w:pPr>
            <w:r>
              <w:rPr>
                <w:rFonts w:ascii="Times New Roman"/>
                <w:b w:val="false"/>
                <w:i w:val="false"/>
                <w:color w:val="000000"/>
                <w:sz w:val="20"/>
              </w:rPr>
              <w:t>
 </w:t>
            </w:r>
          </w:p>
          <w:bookmarkEnd w:id="6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51"/>
          <w:p>
            <w:pPr>
              <w:spacing w:after="20"/>
              <w:ind w:left="20"/>
              <w:jc w:val="both"/>
            </w:pPr>
            <w:r>
              <w:rPr>
                <w:rFonts w:ascii="Times New Roman"/>
                <w:b w:val="false"/>
                <w:i w:val="false"/>
                <w:color w:val="000000"/>
                <w:sz w:val="20"/>
              </w:rPr>
              <w:t>
 </w:t>
            </w:r>
          </w:p>
          <w:bookmarkEnd w:id="6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52"/>
          <w:p>
            <w:pPr>
              <w:spacing w:after="20"/>
              <w:ind w:left="20"/>
              <w:jc w:val="both"/>
            </w:pPr>
            <w:r>
              <w:rPr>
                <w:rFonts w:ascii="Times New Roman"/>
                <w:b w:val="false"/>
                <w:i w:val="false"/>
                <w:color w:val="000000"/>
                <w:sz w:val="20"/>
              </w:rPr>
              <w:t>
 </w:t>
            </w:r>
          </w:p>
          <w:bookmarkEnd w:id="6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53"/>
          <w:p>
            <w:pPr>
              <w:spacing w:after="20"/>
              <w:ind w:left="20"/>
              <w:jc w:val="both"/>
            </w:pPr>
            <w:r>
              <w:rPr>
                <w:rFonts w:ascii="Times New Roman"/>
                <w:b w:val="false"/>
                <w:i w:val="false"/>
                <w:color w:val="000000"/>
                <w:sz w:val="20"/>
              </w:rPr>
              <w:t>
 </w:t>
            </w:r>
          </w:p>
          <w:bookmarkEnd w:id="6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54"/>
          <w:p>
            <w:pPr>
              <w:spacing w:after="20"/>
              <w:ind w:left="20"/>
              <w:jc w:val="both"/>
            </w:pPr>
            <w:r>
              <w:rPr>
                <w:rFonts w:ascii="Times New Roman"/>
                <w:b w:val="false"/>
                <w:i w:val="false"/>
                <w:color w:val="000000"/>
                <w:sz w:val="20"/>
              </w:rPr>
              <w:t>
 </w:t>
            </w:r>
          </w:p>
          <w:bookmarkEnd w:id="6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55"/>
          <w:p>
            <w:pPr>
              <w:spacing w:after="20"/>
              <w:ind w:left="20"/>
              <w:jc w:val="both"/>
            </w:pPr>
            <w:r>
              <w:rPr>
                <w:rFonts w:ascii="Times New Roman"/>
                <w:b w:val="false"/>
                <w:i w:val="false"/>
                <w:color w:val="000000"/>
                <w:sz w:val="20"/>
              </w:rPr>
              <w:t>
 </w:t>
            </w:r>
          </w:p>
          <w:bookmarkEnd w:id="6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56"/>
          <w:p>
            <w:pPr>
              <w:spacing w:after="20"/>
              <w:ind w:left="20"/>
              <w:jc w:val="both"/>
            </w:pPr>
            <w:r>
              <w:rPr>
                <w:rFonts w:ascii="Times New Roman"/>
                <w:b w:val="false"/>
                <w:i w:val="false"/>
                <w:color w:val="000000"/>
                <w:sz w:val="20"/>
              </w:rPr>
              <w:t>
 </w:t>
            </w:r>
          </w:p>
          <w:bookmarkEnd w:id="6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57"/>
          <w:p>
            <w:pPr>
              <w:spacing w:after="20"/>
              <w:ind w:left="20"/>
              <w:jc w:val="both"/>
            </w:pPr>
            <w:r>
              <w:rPr>
                <w:rFonts w:ascii="Times New Roman"/>
                <w:b w:val="false"/>
                <w:i w:val="false"/>
                <w:color w:val="000000"/>
                <w:sz w:val="20"/>
              </w:rPr>
              <w:t>
 </w:t>
            </w:r>
          </w:p>
          <w:bookmarkEnd w:id="6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58"/>
          <w:p>
            <w:pPr>
              <w:spacing w:after="20"/>
              <w:ind w:left="20"/>
              <w:jc w:val="both"/>
            </w:pPr>
            <w:r>
              <w:rPr>
                <w:rFonts w:ascii="Times New Roman"/>
                <w:b w:val="false"/>
                <w:i w:val="false"/>
                <w:color w:val="000000"/>
                <w:sz w:val="20"/>
              </w:rPr>
              <w:t>
07</w:t>
            </w:r>
          </w:p>
          <w:bookmarkEnd w:id="6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59"/>
          <w:p>
            <w:pPr>
              <w:spacing w:after="20"/>
              <w:ind w:left="20"/>
              <w:jc w:val="both"/>
            </w:pPr>
            <w:r>
              <w:rPr>
                <w:rFonts w:ascii="Times New Roman"/>
                <w:b w:val="false"/>
                <w:i w:val="false"/>
                <w:color w:val="000000"/>
                <w:sz w:val="20"/>
              </w:rPr>
              <w:t>
 </w:t>
            </w:r>
          </w:p>
          <w:bookmarkEnd w:id="6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60"/>
          <w:p>
            <w:pPr>
              <w:spacing w:after="20"/>
              <w:ind w:left="20"/>
              <w:jc w:val="both"/>
            </w:pPr>
            <w:r>
              <w:rPr>
                <w:rFonts w:ascii="Times New Roman"/>
                <w:b w:val="false"/>
                <w:i w:val="false"/>
                <w:color w:val="000000"/>
                <w:sz w:val="20"/>
              </w:rPr>
              <w:t>
 </w:t>
            </w:r>
          </w:p>
          <w:bookmarkEnd w:id="6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61"/>
          <w:p>
            <w:pPr>
              <w:spacing w:after="20"/>
              <w:ind w:left="20"/>
              <w:jc w:val="both"/>
            </w:pPr>
            <w:r>
              <w:rPr>
                <w:rFonts w:ascii="Times New Roman"/>
                <w:b w:val="false"/>
                <w:i w:val="false"/>
                <w:color w:val="000000"/>
                <w:sz w:val="20"/>
              </w:rPr>
              <w:t>
 </w:t>
            </w:r>
          </w:p>
          <w:bookmarkEnd w:id="6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62"/>
          <w:p>
            <w:pPr>
              <w:spacing w:after="20"/>
              <w:ind w:left="20"/>
              <w:jc w:val="both"/>
            </w:pPr>
            <w:r>
              <w:rPr>
                <w:rFonts w:ascii="Times New Roman"/>
                <w:b w:val="false"/>
                <w:i w:val="false"/>
                <w:color w:val="000000"/>
                <w:sz w:val="20"/>
              </w:rPr>
              <w:t>
 </w:t>
            </w:r>
          </w:p>
          <w:bookmarkEnd w:id="6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63"/>
          <w:p>
            <w:pPr>
              <w:spacing w:after="20"/>
              <w:ind w:left="20"/>
              <w:jc w:val="both"/>
            </w:pPr>
            <w:r>
              <w:rPr>
                <w:rFonts w:ascii="Times New Roman"/>
                <w:b w:val="false"/>
                <w:i w:val="false"/>
                <w:color w:val="000000"/>
                <w:sz w:val="20"/>
              </w:rPr>
              <w:t>
 </w:t>
            </w:r>
          </w:p>
          <w:bookmarkEnd w:id="6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64"/>
          <w:p>
            <w:pPr>
              <w:spacing w:after="20"/>
              <w:ind w:left="20"/>
              <w:jc w:val="both"/>
            </w:pPr>
            <w:r>
              <w:rPr>
                <w:rFonts w:ascii="Times New Roman"/>
                <w:b w:val="false"/>
                <w:i w:val="false"/>
                <w:color w:val="000000"/>
                <w:sz w:val="20"/>
              </w:rPr>
              <w:t>
 </w:t>
            </w:r>
          </w:p>
          <w:bookmarkEnd w:id="6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65"/>
          <w:p>
            <w:pPr>
              <w:spacing w:after="20"/>
              <w:ind w:left="20"/>
              <w:jc w:val="both"/>
            </w:pPr>
            <w:r>
              <w:rPr>
                <w:rFonts w:ascii="Times New Roman"/>
                <w:b w:val="false"/>
                <w:i w:val="false"/>
                <w:color w:val="000000"/>
                <w:sz w:val="20"/>
              </w:rPr>
              <w:t>
 </w:t>
            </w:r>
          </w:p>
          <w:bookmarkEnd w:id="6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66"/>
          <w:p>
            <w:pPr>
              <w:spacing w:after="20"/>
              <w:ind w:left="20"/>
              <w:jc w:val="both"/>
            </w:pPr>
            <w:r>
              <w:rPr>
                <w:rFonts w:ascii="Times New Roman"/>
                <w:b w:val="false"/>
                <w:i w:val="false"/>
                <w:color w:val="000000"/>
                <w:sz w:val="20"/>
              </w:rPr>
              <w:t>
 </w:t>
            </w:r>
          </w:p>
          <w:bookmarkEnd w:id="6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67"/>
          <w:p>
            <w:pPr>
              <w:spacing w:after="20"/>
              <w:ind w:left="20"/>
              <w:jc w:val="both"/>
            </w:pPr>
            <w:r>
              <w:rPr>
                <w:rFonts w:ascii="Times New Roman"/>
                <w:b w:val="false"/>
                <w:i w:val="false"/>
                <w:color w:val="000000"/>
                <w:sz w:val="20"/>
              </w:rPr>
              <w:t>
 </w:t>
            </w:r>
          </w:p>
          <w:bookmarkEnd w:id="6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68"/>
          <w:p>
            <w:pPr>
              <w:spacing w:after="20"/>
              <w:ind w:left="20"/>
              <w:jc w:val="both"/>
            </w:pPr>
            <w:r>
              <w:rPr>
                <w:rFonts w:ascii="Times New Roman"/>
                <w:b w:val="false"/>
                <w:i w:val="false"/>
                <w:color w:val="000000"/>
                <w:sz w:val="20"/>
              </w:rPr>
              <w:t>
 </w:t>
            </w:r>
          </w:p>
          <w:bookmarkEnd w:id="6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69"/>
          <w:p>
            <w:pPr>
              <w:spacing w:after="20"/>
              <w:ind w:left="20"/>
              <w:jc w:val="both"/>
            </w:pPr>
            <w:r>
              <w:rPr>
                <w:rFonts w:ascii="Times New Roman"/>
                <w:b w:val="false"/>
                <w:i w:val="false"/>
                <w:color w:val="000000"/>
                <w:sz w:val="20"/>
              </w:rPr>
              <w:t>
 </w:t>
            </w:r>
          </w:p>
          <w:bookmarkEnd w:id="6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70"/>
          <w:p>
            <w:pPr>
              <w:spacing w:after="20"/>
              <w:ind w:left="20"/>
              <w:jc w:val="both"/>
            </w:pPr>
            <w:r>
              <w:rPr>
                <w:rFonts w:ascii="Times New Roman"/>
                <w:b w:val="false"/>
                <w:i w:val="false"/>
                <w:color w:val="000000"/>
                <w:sz w:val="20"/>
              </w:rPr>
              <w:t>
 </w:t>
            </w:r>
          </w:p>
          <w:bookmarkEnd w:id="6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71"/>
          <w:p>
            <w:pPr>
              <w:spacing w:after="20"/>
              <w:ind w:left="20"/>
              <w:jc w:val="both"/>
            </w:pPr>
            <w:r>
              <w:rPr>
                <w:rFonts w:ascii="Times New Roman"/>
                <w:b w:val="false"/>
                <w:i w:val="false"/>
                <w:color w:val="000000"/>
                <w:sz w:val="20"/>
              </w:rPr>
              <w:t>
 </w:t>
            </w:r>
          </w:p>
          <w:bookmarkEnd w:id="6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72"/>
          <w:p>
            <w:pPr>
              <w:spacing w:after="20"/>
              <w:ind w:left="20"/>
              <w:jc w:val="both"/>
            </w:pPr>
            <w:r>
              <w:rPr>
                <w:rFonts w:ascii="Times New Roman"/>
                <w:b w:val="false"/>
                <w:i w:val="false"/>
                <w:color w:val="000000"/>
                <w:sz w:val="20"/>
              </w:rPr>
              <w:t>
08</w:t>
            </w:r>
          </w:p>
          <w:bookmarkEnd w:id="6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73"/>
          <w:p>
            <w:pPr>
              <w:spacing w:after="20"/>
              <w:ind w:left="20"/>
              <w:jc w:val="both"/>
            </w:pPr>
            <w:r>
              <w:rPr>
                <w:rFonts w:ascii="Times New Roman"/>
                <w:b w:val="false"/>
                <w:i w:val="false"/>
                <w:color w:val="000000"/>
                <w:sz w:val="20"/>
              </w:rPr>
              <w:t>
 </w:t>
            </w:r>
          </w:p>
          <w:bookmarkEnd w:id="6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74"/>
          <w:p>
            <w:pPr>
              <w:spacing w:after="20"/>
              <w:ind w:left="20"/>
              <w:jc w:val="both"/>
            </w:pPr>
            <w:r>
              <w:rPr>
                <w:rFonts w:ascii="Times New Roman"/>
                <w:b w:val="false"/>
                <w:i w:val="false"/>
                <w:color w:val="000000"/>
                <w:sz w:val="20"/>
              </w:rPr>
              <w:t>
 </w:t>
            </w:r>
          </w:p>
          <w:bookmarkEnd w:id="6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75"/>
          <w:p>
            <w:pPr>
              <w:spacing w:after="20"/>
              <w:ind w:left="20"/>
              <w:jc w:val="both"/>
            </w:pPr>
            <w:r>
              <w:rPr>
                <w:rFonts w:ascii="Times New Roman"/>
                <w:b w:val="false"/>
                <w:i w:val="false"/>
                <w:color w:val="000000"/>
                <w:sz w:val="20"/>
              </w:rPr>
              <w:t>
 </w:t>
            </w:r>
          </w:p>
          <w:bookmarkEnd w:id="6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76"/>
          <w:p>
            <w:pPr>
              <w:spacing w:after="20"/>
              <w:ind w:left="20"/>
              <w:jc w:val="both"/>
            </w:pPr>
            <w:r>
              <w:rPr>
                <w:rFonts w:ascii="Times New Roman"/>
                <w:b w:val="false"/>
                <w:i w:val="false"/>
                <w:color w:val="000000"/>
                <w:sz w:val="20"/>
              </w:rPr>
              <w:t>
 </w:t>
            </w:r>
          </w:p>
          <w:bookmarkEnd w:id="6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77"/>
          <w:p>
            <w:pPr>
              <w:spacing w:after="20"/>
              <w:ind w:left="20"/>
              <w:jc w:val="both"/>
            </w:pPr>
            <w:r>
              <w:rPr>
                <w:rFonts w:ascii="Times New Roman"/>
                <w:b w:val="false"/>
                <w:i w:val="false"/>
                <w:color w:val="000000"/>
                <w:sz w:val="20"/>
              </w:rPr>
              <w:t>
 </w:t>
            </w:r>
          </w:p>
          <w:bookmarkEnd w:id="6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78"/>
          <w:p>
            <w:pPr>
              <w:spacing w:after="20"/>
              <w:ind w:left="20"/>
              <w:jc w:val="both"/>
            </w:pPr>
            <w:r>
              <w:rPr>
                <w:rFonts w:ascii="Times New Roman"/>
                <w:b w:val="false"/>
                <w:i w:val="false"/>
                <w:color w:val="000000"/>
                <w:sz w:val="20"/>
              </w:rPr>
              <w:t>
 </w:t>
            </w:r>
          </w:p>
          <w:bookmarkEnd w:id="6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79"/>
          <w:p>
            <w:pPr>
              <w:spacing w:after="20"/>
              <w:ind w:left="20"/>
              <w:jc w:val="both"/>
            </w:pPr>
            <w:r>
              <w:rPr>
                <w:rFonts w:ascii="Times New Roman"/>
                <w:b w:val="false"/>
                <w:i w:val="false"/>
                <w:color w:val="000000"/>
                <w:sz w:val="20"/>
              </w:rPr>
              <w:t>
 </w:t>
            </w:r>
          </w:p>
          <w:bookmarkEnd w:id="6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80"/>
          <w:p>
            <w:pPr>
              <w:spacing w:after="20"/>
              <w:ind w:left="20"/>
              <w:jc w:val="both"/>
            </w:pPr>
            <w:r>
              <w:rPr>
                <w:rFonts w:ascii="Times New Roman"/>
                <w:b w:val="false"/>
                <w:i w:val="false"/>
                <w:color w:val="000000"/>
                <w:sz w:val="20"/>
              </w:rPr>
              <w:t>
 </w:t>
            </w:r>
          </w:p>
          <w:bookmarkEnd w:id="6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81"/>
          <w:p>
            <w:pPr>
              <w:spacing w:after="20"/>
              <w:ind w:left="20"/>
              <w:jc w:val="both"/>
            </w:pPr>
            <w:r>
              <w:rPr>
                <w:rFonts w:ascii="Times New Roman"/>
                <w:b w:val="false"/>
                <w:i w:val="false"/>
                <w:color w:val="000000"/>
                <w:sz w:val="20"/>
              </w:rPr>
              <w:t>
 </w:t>
            </w:r>
          </w:p>
          <w:bookmarkEnd w:id="6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82"/>
          <w:p>
            <w:pPr>
              <w:spacing w:after="20"/>
              <w:ind w:left="20"/>
              <w:jc w:val="both"/>
            </w:pPr>
            <w:r>
              <w:rPr>
                <w:rFonts w:ascii="Times New Roman"/>
                <w:b w:val="false"/>
                <w:i w:val="false"/>
                <w:color w:val="000000"/>
                <w:sz w:val="20"/>
              </w:rPr>
              <w:t>
 </w:t>
            </w:r>
          </w:p>
          <w:bookmarkEnd w:id="6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83"/>
          <w:p>
            <w:pPr>
              <w:spacing w:after="20"/>
              <w:ind w:left="20"/>
              <w:jc w:val="both"/>
            </w:pPr>
            <w:r>
              <w:rPr>
                <w:rFonts w:ascii="Times New Roman"/>
                <w:b w:val="false"/>
                <w:i w:val="false"/>
                <w:color w:val="000000"/>
                <w:sz w:val="20"/>
              </w:rPr>
              <w:t>
 </w:t>
            </w:r>
          </w:p>
          <w:bookmarkEnd w:id="6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84"/>
          <w:p>
            <w:pPr>
              <w:spacing w:after="20"/>
              <w:ind w:left="20"/>
              <w:jc w:val="both"/>
            </w:pPr>
            <w:r>
              <w:rPr>
                <w:rFonts w:ascii="Times New Roman"/>
                <w:b w:val="false"/>
                <w:i w:val="false"/>
                <w:color w:val="000000"/>
                <w:sz w:val="20"/>
              </w:rPr>
              <w:t>
 </w:t>
            </w:r>
          </w:p>
          <w:bookmarkEnd w:id="6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85"/>
          <w:p>
            <w:pPr>
              <w:spacing w:after="20"/>
              <w:ind w:left="20"/>
              <w:jc w:val="both"/>
            </w:pPr>
            <w:r>
              <w:rPr>
                <w:rFonts w:ascii="Times New Roman"/>
                <w:b w:val="false"/>
                <w:i w:val="false"/>
                <w:color w:val="000000"/>
                <w:sz w:val="20"/>
              </w:rPr>
              <w:t>
 </w:t>
            </w:r>
          </w:p>
          <w:bookmarkEnd w:id="6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86"/>
          <w:p>
            <w:pPr>
              <w:spacing w:after="20"/>
              <w:ind w:left="20"/>
              <w:jc w:val="both"/>
            </w:pPr>
            <w:r>
              <w:rPr>
                <w:rFonts w:ascii="Times New Roman"/>
                <w:b w:val="false"/>
                <w:i w:val="false"/>
                <w:color w:val="000000"/>
                <w:sz w:val="20"/>
              </w:rPr>
              <w:t>
 </w:t>
            </w:r>
          </w:p>
          <w:bookmarkEnd w:id="6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87"/>
          <w:p>
            <w:pPr>
              <w:spacing w:after="20"/>
              <w:ind w:left="20"/>
              <w:jc w:val="both"/>
            </w:pPr>
            <w:r>
              <w:rPr>
                <w:rFonts w:ascii="Times New Roman"/>
                <w:b w:val="false"/>
                <w:i w:val="false"/>
                <w:color w:val="000000"/>
                <w:sz w:val="20"/>
              </w:rPr>
              <w:t>
 </w:t>
            </w:r>
          </w:p>
          <w:bookmarkEnd w:id="6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88"/>
          <w:p>
            <w:pPr>
              <w:spacing w:after="20"/>
              <w:ind w:left="20"/>
              <w:jc w:val="both"/>
            </w:pPr>
            <w:r>
              <w:rPr>
                <w:rFonts w:ascii="Times New Roman"/>
                <w:b w:val="false"/>
                <w:i w:val="false"/>
                <w:color w:val="000000"/>
                <w:sz w:val="20"/>
              </w:rPr>
              <w:t>
 </w:t>
            </w:r>
          </w:p>
          <w:bookmarkEnd w:id="6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89"/>
          <w:p>
            <w:pPr>
              <w:spacing w:after="20"/>
              <w:ind w:left="20"/>
              <w:jc w:val="both"/>
            </w:pPr>
            <w:r>
              <w:rPr>
                <w:rFonts w:ascii="Times New Roman"/>
                <w:b w:val="false"/>
                <w:i w:val="false"/>
                <w:color w:val="000000"/>
                <w:sz w:val="20"/>
              </w:rPr>
              <w:t>
 </w:t>
            </w:r>
          </w:p>
          <w:bookmarkEnd w:id="6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90"/>
          <w:p>
            <w:pPr>
              <w:spacing w:after="20"/>
              <w:ind w:left="20"/>
              <w:jc w:val="both"/>
            </w:pPr>
            <w:r>
              <w:rPr>
                <w:rFonts w:ascii="Times New Roman"/>
                <w:b w:val="false"/>
                <w:i w:val="false"/>
                <w:color w:val="000000"/>
                <w:sz w:val="20"/>
              </w:rPr>
              <w:t>
 </w:t>
            </w:r>
          </w:p>
          <w:bookmarkEnd w:id="6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91"/>
          <w:p>
            <w:pPr>
              <w:spacing w:after="20"/>
              <w:ind w:left="20"/>
              <w:jc w:val="both"/>
            </w:pPr>
            <w:r>
              <w:rPr>
                <w:rFonts w:ascii="Times New Roman"/>
                <w:b w:val="false"/>
                <w:i w:val="false"/>
                <w:color w:val="000000"/>
                <w:sz w:val="20"/>
              </w:rPr>
              <w:t>
 </w:t>
            </w:r>
          </w:p>
          <w:bookmarkEnd w:id="6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92"/>
          <w:p>
            <w:pPr>
              <w:spacing w:after="20"/>
              <w:ind w:left="20"/>
              <w:jc w:val="both"/>
            </w:pPr>
            <w:r>
              <w:rPr>
                <w:rFonts w:ascii="Times New Roman"/>
                <w:b w:val="false"/>
                <w:i w:val="false"/>
                <w:color w:val="000000"/>
                <w:sz w:val="20"/>
              </w:rPr>
              <w:t>
 </w:t>
            </w:r>
          </w:p>
          <w:bookmarkEnd w:id="6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93"/>
          <w:p>
            <w:pPr>
              <w:spacing w:after="20"/>
              <w:ind w:left="20"/>
              <w:jc w:val="both"/>
            </w:pPr>
            <w:r>
              <w:rPr>
                <w:rFonts w:ascii="Times New Roman"/>
                <w:b w:val="false"/>
                <w:i w:val="false"/>
                <w:color w:val="000000"/>
                <w:sz w:val="20"/>
              </w:rPr>
              <w:t>
 </w:t>
            </w:r>
          </w:p>
          <w:bookmarkEnd w:id="6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94"/>
          <w:p>
            <w:pPr>
              <w:spacing w:after="20"/>
              <w:ind w:left="20"/>
              <w:jc w:val="both"/>
            </w:pPr>
            <w:r>
              <w:rPr>
                <w:rFonts w:ascii="Times New Roman"/>
                <w:b w:val="false"/>
                <w:i w:val="false"/>
                <w:color w:val="000000"/>
                <w:sz w:val="20"/>
              </w:rPr>
              <w:t>
 </w:t>
            </w:r>
          </w:p>
          <w:bookmarkEnd w:id="6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95"/>
          <w:p>
            <w:pPr>
              <w:spacing w:after="20"/>
              <w:ind w:left="20"/>
              <w:jc w:val="both"/>
            </w:pPr>
            <w:r>
              <w:rPr>
                <w:rFonts w:ascii="Times New Roman"/>
                <w:b w:val="false"/>
                <w:i w:val="false"/>
                <w:color w:val="000000"/>
                <w:sz w:val="20"/>
              </w:rPr>
              <w:t>
10</w:t>
            </w:r>
          </w:p>
          <w:bookmarkEnd w:id="6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96"/>
          <w:p>
            <w:pPr>
              <w:spacing w:after="20"/>
              <w:ind w:left="20"/>
              <w:jc w:val="both"/>
            </w:pPr>
            <w:r>
              <w:rPr>
                <w:rFonts w:ascii="Times New Roman"/>
                <w:b w:val="false"/>
                <w:i w:val="false"/>
                <w:color w:val="000000"/>
                <w:sz w:val="20"/>
              </w:rPr>
              <w:t>
 </w:t>
            </w:r>
          </w:p>
          <w:bookmarkEnd w:id="6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97"/>
          <w:p>
            <w:pPr>
              <w:spacing w:after="20"/>
              <w:ind w:left="20"/>
              <w:jc w:val="both"/>
            </w:pPr>
            <w:r>
              <w:rPr>
                <w:rFonts w:ascii="Times New Roman"/>
                <w:b w:val="false"/>
                <w:i w:val="false"/>
                <w:color w:val="000000"/>
                <w:sz w:val="20"/>
              </w:rPr>
              <w:t>
 </w:t>
            </w:r>
          </w:p>
          <w:bookmarkEnd w:id="6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98"/>
          <w:p>
            <w:pPr>
              <w:spacing w:after="20"/>
              <w:ind w:left="20"/>
              <w:jc w:val="both"/>
            </w:pPr>
            <w:r>
              <w:rPr>
                <w:rFonts w:ascii="Times New Roman"/>
                <w:b w:val="false"/>
                <w:i w:val="false"/>
                <w:color w:val="000000"/>
                <w:sz w:val="20"/>
              </w:rPr>
              <w:t>
 </w:t>
            </w:r>
          </w:p>
          <w:bookmarkEnd w:id="6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99"/>
          <w:p>
            <w:pPr>
              <w:spacing w:after="20"/>
              <w:ind w:left="20"/>
              <w:jc w:val="both"/>
            </w:pPr>
            <w:r>
              <w:rPr>
                <w:rFonts w:ascii="Times New Roman"/>
                <w:b w:val="false"/>
                <w:i w:val="false"/>
                <w:color w:val="000000"/>
                <w:sz w:val="20"/>
              </w:rPr>
              <w:t>
 </w:t>
            </w:r>
          </w:p>
          <w:bookmarkEnd w:id="6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00"/>
          <w:p>
            <w:pPr>
              <w:spacing w:after="20"/>
              <w:ind w:left="20"/>
              <w:jc w:val="both"/>
            </w:pPr>
            <w:r>
              <w:rPr>
                <w:rFonts w:ascii="Times New Roman"/>
                <w:b w:val="false"/>
                <w:i w:val="false"/>
                <w:color w:val="000000"/>
                <w:sz w:val="20"/>
              </w:rPr>
              <w:t>
 </w:t>
            </w:r>
          </w:p>
          <w:bookmarkEnd w:id="7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01"/>
          <w:p>
            <w:pPr>
              <w:spacing w:after="20"/>
              <w:ind w:left="20"/>
              <w:jc w:val="both"/>
            </w:pPr>
            <w:r>
              <w:rPr>
                <w:rFonts w:ascii="Times New Roman"/>
                <w:b w:val="false"/>
                <w:i w:val="false"/>
                <w:color w:val="000000"/>
                <w:sz w:val="20"/>
              </w:rPr>
              <w:t>
 </w:t>
            </w:r>
          </w:p>
          <w:bookmarkEnd w:id="7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02"/>
          <w:p>
            <w:pPr>
              <w:spacing w:after="20"/>
              <w:ind w:left="20"/>
              <w:jc w:val="both"/>
            </w:pPr>
            <w:r>
              <w:rPr>
                <w:rFonts w:ascii="Times New Roman"/>
                <w:b w:val="false"/>
                <w:i w:val="false"/>
                <w:color w:val="000000"/>
                <w:sz w:val="20"/>
              </w:rPr>
              <w:t>
 </w:t>
            </w:r>
          </w:p>
          <w:bookmarkEnd w:id="7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03"/>
          <w:p>
            <w:pPr>
              <w:spacing w:after="20"/>
              <w:ind w:left="20"/>
              <w:jc w:val="both"/>
            </w:pPr>
            <w:r>
              <w:rPr>
                <w:rFonts w:ascii="Times New Roman"/>
                <w:b w:val="false"/>
                <w:i w:val="false"/>
                <w:color w:val="000000"/>
                <w:sz w:val="20"/>
              </w:rPr>
              <w:t>
 </w:t>
            </w:r>
          </w:p>
          <w:bookmarkEnd w:id="7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04"/>
          <w:p>
            <w:pPr>
              <w:spacing w:after="20"/>
              <w:ind w:left="20"/>
              <w:jc w:val="both"/>
            </w:pPr>
            <w:r>
              <w:rPr>
                <w:rFonts w:ascii="Times New Roman"/>
                <w:b w:val="false"/>
                <w:i w:val="false"/>
                <w:color w:val="000000"/>
                <w:sz w:val="20"/>
              </w:rPr>
              <w:t>
 </w:t>
            </w:r>
          </w:p>
          <w:bookmarkEnd w:id="7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05"/>
          <w:p>
            <w:pPr>
              <w:spacing w:after="20"/>
              <w:ind w:left="20"/>
              <w:jc w:val="both"/>
            </w:pPr>
            <w:r>
              <w:rPr>
                <w:rFonts w:ascii="Times New Roman"/>
                <w:b w:val="false"/>
                <w:i w:val="false"/>
                <w:color w:val="000000"/>
                <w:sz w:val="20"/>
              </w:rPr>
              <w:t>
 </w:t>
            </w:r>
          </w:p>
          <w:bookmarkEnd w:id="7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06"/>
          <w:p>
            <w:pPr>
              <w:spacing w:after="20"/>
              <w:ind w:left="20"/>
              <w:jc w:val="both"/>
            </w:pPr>
            <w:r>
              <w:rPr>
                <w:rFonts w:ascii="Times New Roman"/>
                <w:b w:val="false"/>
                <w:i w:val="false"/>
                <w:color w:val="000000"/>
                <w:sz w:val="20"/>
              </w:rPr>
              <w:t>
 </w:t>
            </w:r>
          </w:p>
          <w:bookmarkEnd w:id="7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07"/>
          <w:p>
            <w:pPr>
              <w:spacing w:after="20"/>
              <w:ind w:left="20"/>
              <w:jc w:val="both"/>
            </w:pPr>
            <w:r>
              <w:rPr>
                <w:rFonts w:ascii="Times New Roman"/>
                <w:b w:val="false"/>
                <w:i w:val="false"/>
                <w:color w:val="000000"/>
                <w:sz w:val="20"/>
              </w:rPr>
              <w:t>
 </w:t>
            </w:r>
          </w:p>
          <w:bookmarkEnd w:id="7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08"/>
          <w:p>
            <w:pPr>
              <w:spacing w:after="20"/>
              <w:ind w:left="20"/>
              <w:jc w:val="both"/>
            </w:pPr>
            <w:r>
              <w:rPr>
                <w:rFonts w:ascii="Times New Roman"/>
                <w:b w:val="false"/>
                <w:i w:val="false"/>
                <w:color w:val="000000"/>
                <w:sz w:val="20"/>
              </w:rPr>
              <w:t>
 </w:t>
            </w:r>
          </w:p>
          <w:bookmarkEnd w:id="7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09"/>
          <w:p>
            <w:pPr>
              <w:spacing w:after="20"/>
              <w:ind w:left="20"/>
              <w:jc w:val="both"/>
            </w:pPr>
            <w:r>
              <w:rPr>
                <w:rFonts w:ascii="Times New Roman"/>
                <w:b w:val="false"/>
                <w:i w:val="false"/>
                <w:color w:val="000000"/>
                <w:sz w:val="20"/>
              </w:rPr>
              <w:t>
 </w:t>
            </w:r>
          </w:p>
          <w:bookmarkEnd w:id="7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10"/>
          <w:p>
            <w:pPr>
              <w:spacing w:after="20"/>
              <w:ind w:left="20"/>
              <w:jc w:val="both"/>
            </w:pPr>
            <w:r>
              <w:rPr>
                <w:rFonts w:ascii="Times New Roman"/>
                <w:b w:val="false"/>
                <w:i w:val="false"/>
                <w:color w:val="000000"/>
                <w:sz w:val="20"/>
              </w:rPr>
              <w:t>
 </w:t>
            </w:r>
          </w:p>
          <w:bookmarkEnd w:id="7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11"/>
          <w:p>
            <w:pPr>
              <w:spacing w:after="20"/>
              <w:ind w:left="20"/>
              <w:jc w:val="both"/>
            </w:pPr>
            <w:r>
              <w:rPr>
                <w:rFonts w:ascii="Times New Roman"/>
                <w:b w:val="false"/>
                <w:i w:val="false"/>
                <w:color w:val="000000"/>
                <w:sz w:val="20"/>
              </w:rPr>
              <w:t>
 </w:t>
            </w:r>
          </w:p>
          <w:bookmarkEnd w:id="7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12"/>
          <w:p>
            <w:pPr>
              <w:spacing w:after="20"/>
              <w:ind w:left="20"/>
              <w:jc w:val="both"/>
            </w:pPr>
            <w:r>
              <w:rPr>
                <w:rFonts w:ascii="Times New Roman"/>
                <w:b w:val="false"/>
                <w:i w:val="false"/>
                <w:color w:val="000000"/>
                <w:sz w:val="20"/>
              </w:rPr>
              <w:t>
11</w:t>
            </w:r>
          </w:p>
          <w:bookmarkEnd w:id="7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13"/>
          <w:p>
            <w:pPr>
              <w:spacing w:after="20"/>
              <w:ind w:left="20"/>
              <w:jc w:val="both"/>
            </w:pPr>
            <w:r>
              <w:rPr>
                <w:rFonts w:ascii="Times New Roman"/>
                <w:b w:val="false"/>
                <w:i w:val="false"/>
                <w:color w:val="000000"/>
                <w:sz w:val="20"/>
              </w:rPr>
              <w:t>
 </w:t>
            </w:r>
          </w:p>
          <w:bookmarkEnd w:id="7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14"/>
          <w:p>
            <w:pPr>
              <w:spacing w:after="20"/>
              <w:ind w:left="20"/>
              <w:jc w:val="both"/>
            </w:pPr>
            <w:r>
              <w:rPr>
                <w:rFonts w:ascii="Times New Roman"/>
                <w:b w:val="false"/>
                <w:i w:val="false"/>
                <w:color w:val="000000"/>
                <w:sz w:val="20"/>
              </w:rPr>
              <w:t>
 </w:t>
            </w:r>
          </w:p>
          <w:bookmarkEnd w:id="7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15"/>
          <w:p>
            <w:pPr>
              <w:spacing w:after="20"/>
              <w:ind w:left="20"/>
              <w:jc w:val="both"/>
            </w:pPr>
            <w:r>
              <w:rPr>
                <w:rFonts w:ascii="Times New Roman"/>
                <w:b w:val="false"/>
                <w:i w:val="false"/>
                <w:color w:val="000000"/>
                <w:sz w:val="20"/>
              </w:rPr>
              <w:t>
 </w:t>
            </w:r>
          </w:p>
          <w:bookmarkEnd w:id="7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16"/>
          <w:p>
            <w:pPr>
              <w:spacing w:after="20"/>
              <w:ind w:left="20"/>
              <w:jc w:val="both"/>
            </w:pPr>
            <w:r>
              <w:rPr>
                <w:rFonts w:ascii="Times New Roman"/>
                <w:b w:val="false"/>
                <w:i w:val="false"/>
                <w:color w:val="000000"/>
                <w:sz w:val="20"/>
              </w:rPr>
              <w:t>
 </w:t>
            </w:r>
          </w:p>
          <w:bookmarkEnd w:id="7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17"/>
          <w:p>
            <w:pPr>
              <w:spacing w:after="20"/>
              <w:ind w:left="20"/>
              <w:jc w:val="both"/>
            </w:pPr>
            <w:r>
              <w:rPr>
                <w:rFonts w:ascii="Times New Roman"/>
                <w:b w:val="false"/>
                <w:i w:val="false"/>
                <w:color w:val="000000"/>
                <w:sz w:val="20"/>
              </w:rPr>
              <w:t>
 </w:t>
            </w:r>
          </w:p>
          <w:bookmarkEnd w:id="7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18"/>
          <w:p>
            <w:pPr>
              <w:spacing w:after="20"/>
              <w:ind w:left="20"/>
              <w:jc w:val="both"/>
            </w:pPr>
            <w:r>
              <w:rPr>
                <w:rFonts w:ascii="Times New Roman"/>
                <w:b w:val="false"/>
                <w:i w:val="false"/>
                <w:color w:val="000000"/>
                <w:sz w:val="20"/>
              </w:rPr>
              <w:t>
12</w:t>
            </w:r>
          </w:p>
          <w:bookmarkEnd w:id="7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19"/>
          <w:p>
            <w:pPr>
              <w:spacing w:after="20"/>
              <w:ind w:left="20"/>
              <w:jc w:val="both"/>
            </w:pPr>
            <w:r>
              <w:rPr>
                <w:rFonts w:ascii="Times New Roman"/>
                <w:b w:val="false"/>
                <w:i w:val="false"/>
                <w:color w:val="000000"/>
                <w:sz w:val="20"/>
              </w:rPr>
              <w:t>
 </w:t>
            </w:r>
          </w:p>
          <w:bookmarkEnd w:id="7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20"/>
          <w:p>
            <w:pPr>
              <w:spacing w:after="20"/>
              <w:ind w:left="20"/>
              <w:jc w:val="both"/>
            </w:pPr>
            <w:r>
              <w:rPr>
                <w:rFonts w:ascii="Times New Roman"/>
                <w:b w:val="false"/>
                <w:i w:val="false"/>
                <w:color w:val="000000"/>
                <w:sz w:val="20"/>
              </w:rPr>
              <w:t>
 </w:t>
            </w:r>
          </w:p>
          <w:bookmarkEnd w:id="7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21"/>
          <w:p>
            <w:pPr>
              <w:spacing w:after="20"/>
              <w:ind w:left="20"/>
              <w:jc w:val="both"/>
            </w:pPr>
            <w:r>
              <w:rPr>
                <w:rFonts w:ascii="Times New Roman"/>
                <w:b w:val="false"/>
                <w:i w:val="false"/>
                <w:color w:val="000000"/>
                <w:sz w:val="20"/>
              </w:rPr>
              <w:t>
 </w:t>
            </w:r>
          </w:p>
          <w:bookmarkEnd w:id="7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22"/>
          <w:p>
            <w:pPr>
              <w:spacing w:after="20"/>
              <w:ind w:left="20"/>
              <w:jc w:val="both"/>
            </w:pPr>
            <w:r>
              <w:rPr>
                <w:rFonts w:ascii="Times New Roman"/>
                <w:b w:val="false"/>
                <w:i w:val="false"/>
                <w:color w:val="000000"/>
                <w:sz w:val="20"/>
              </w:rPr>
              <w:t>
 </w:t>
            </w:r>
          </w:p>
          <w:bookmarkEnd w:id="7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23"/>
          <w:p>
            <w:pPr>
              <w:spacing w:after="20"/>
              <w:ind w:left="20"/>
              <w:jc w:val="both"/>
            </w:pPr>
            <w:r>
              <w:rPr>
                <w:rFonts w:ascii="Times New Roman"/>
                <w:b w:val="false"/>
                <w:i w:val="false"/>
                <w:color w:val="000000"/>
                <w:sz w:val="20"/>
              </w:rPr>
              <w:t>
 </w:t>
            </w:r>
          </w:p>
          <w:bookmarkEnd w:id="7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24"/>
          <w:p>
            <w:pPr>
              <w:spacing w:after="20"/>
              <w:ind w:left="20"/>
              <w:jc w:val="both"/>
            </w:pPr>
            <w:r>
              <w:rPr>
                <w:rFonts w:ascii="Times New Roman"/>
                <w:b w:val="false"/>
                <w:i w:val="false"/>
                <w:color w:val="000000"/>
                <w:sz w:val="20"/>
              </w:rPr>
              <w:t>
 </w:t>
            </w:r>
          </w:p>
          <w:bookmarkEnd w:id="7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25"/>
          <w:p>
            <w:pPr>
              <w:spacing w:after="20"/>
              <w:ind w:left="20"/>
              <w:jc w:val="both"/>
            </w:pPr>
            <w:r>
              <w:rPr>
                <w:rFonts w:ascii="Times New Roman"/>
                <w:b w:val="false"/>
                <w:i w:val="false"/>
                <w:color w:val="000000"/>
                <w:sz w:val="20"/>
              </w:rPr>
              <w:t>
 </w:t>
            </w:r>
          </w:p>
          <w:bookmarkEnd w:id="7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26"/>
          <w:p>
            <w:pPr>
              <w:spacing w:after="20"/>
              <w:ind w:left="20"/>
              <w:jc w:val="both"/>
            </w:pPr>
            <w:r>
              <w:rPr>
                <w:rFonts w:ascii="Times New Roman"/>
                <w:b w:val="false"/>
                <w:i w:val="false"/>
                <w:color w:val="000000"/>
                <w:sz w:val="20"/>
              </w:rPr>
              <w:t>
 </w:t>
            </w:r>
          </w:p>
          <w:bookmarkEnd w:id="7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27"/>
          <w:p>
            <w:pPr>
              <w:spacing w:after="20"/>
              <w:ind w:left="20"/>
              <w:jc w:val="both"/>
            </w:pPr>
            <w:r>
              <w:rPr>
                <w:rFonts w:ascii="Times New Roman"/>
                <w:b w:val="false"/>
                <w:i w:val="false"/>
                <w:color w:val="000000"/>
                <w:sz w:val="20"/>
              </w:rPr>
              <w:t>
13</w:t>
            </w:r>
          </w:p>
          <w:bookmarkEnd w:id="7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28"/>
          <w:p>
            <w:pPr>
              <w:spacing w:after="20"/>
              <w:ind w:left="20"/>
              <w:jc w:val="both"/>
            </w:pPr>
            <w:r>
              <w:rPr>
                <w:rFonts w:ascii="Times New Roman"/>
                <w:b w:val="false"/>
                <w:i w:val="false"/>
                <w:color w:val="000000"/>
                <w:sz w:val="20"/>
              </w:rPr>
              <w:t>
 </w:t>
            </w:r>
          </w:p>
          <w:bookmarkEnd w:id="7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29"/>
          <w:p>
            <w:pPr>
              <w:spacing w:after="20"/>
              <w:ind w:left="20"/>
              <w:jc w:val="both"/>
            </w:pPr>
            <w:r>
              <w:rPr>
                <w:rFonts w:ascii="Times New Roman"/>
                <w:b w:val="false"/>
                <w:i w:val="false"/>
                <w:color w:val="000000"/>
                <w:sz w:val="20"/>
              </w:rPr>
              <w:t>
 </w:t>
            </w:r>
          </w:p>
          <w:bookmarkEnd w:id="7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30"/>
          <w:p>
            <w:pPr>
              <w:spacing w:after="20"/>
              <w:ind w:left="20"/>
              <w:jc w:val="both"/>
            </w:pPr>
            <w:r>
              <w:rPr>
                <w:rFonts w:ascii="Times New Roman"/>
                <w:b w:val="false"/>
                <w:i w:val="false"/>
                <w:color w:val="000000"/>
                <w:sz w:val="20"/>
              </w:rPr>
              <w:t>
 </w:t>
            </w:r>
          </w:p>
          <w:bookmarkEnd w:id="7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31"/>
          <w:p>
            <w:pPr>
              <w:spacing w:after="20"/>
              <w:ind w:left="20"/>
              <w:jc w:val="both"/>
            </w:pPr>
            <w:r>
              <w:rPr>
                <w:rFonts w:ascii="Times New Roman"/>
                <w:b w:val="false"/>
                <w:i w:val="false"/>
                <w:color w:val="000000"/>
                <w:sz w:val="20"/>
              </w:rPr>
              <w:t>
 </w:t>
            </w:r>
          </w:p>
          <w:bookmarkEnd w:id="7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32"/>
          <w:p>
            <w:pPr>
              <w:spacing w:after="20"/>
              <w:ind w:left="20"/>
              <w:jc w:val="both"/>
            </w:pPr>
            <w:r>
              <w:rPr>
                <w:rFonts w:ascii="Times New Roman"/>
                <w:b w:val="false"/>
                <w:i w:val="false"/>
                <w:color w:val="000000"/>
                <w:sz w:val="20"/>
              </w:rPr>
              <w:t>
 </w:t>
            </w:r>
          </w:p>
          <w:bookmarkEnd w:id="7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33"/>
          <w:p>
            <w:pPr>
              <w:spacing w:after="20"/>
              <w:ind w:left="20"/>
              <w:jc w:val="both"/>
            </w:pPr>
            <w:r>
              <w:rPr>
                <w:rFonts w:ascii="Times New Roman"/>
                <w:b w:val="false"/>
                <w:i w:val="false"/>
                <w:color w:val="000000"/>
                <w:sz w:val="20"/>
              </w:rPr>
              <w:t>
14</w:t>
            </w:r>
          </w:p>
          <w:bookmarkEnd w:id="7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34"/>
          <w:p>
            <w:pPr>
              <w:spacing w:after="20"/>
              <w:ind w:left="20"/>
              <w:jc w:val="both"/>
            </w:pPr>
            <w:r>
              <w:rPr>
                <w:rFonts w:ascii="Times New Roman"/>
                <w:b w:val="false"/>
                <w:i w:val="false"/>
                <w:color w:val="000000"/>
                <w:sz w:val="20"/>
              </w:rPr>
              <w:t>
 </w:t>
            </w:r>
          </w:p>
          <w:bookmarkEnd w:id="7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35"/>
          <w:p>
            <w:pPr>
              <w:spacing w:after="20"/>
              <w:ind w:left="20"/>
              <w:jc w:val="both"/>
            </w:pPr>
            <w:r>
              <w:rPr>
                <w:rFonts w:ascii="Times New Roman"/>
                <w:b w:val="false"/>
                <w:i w:val="false"/>
                <w:color w:val="000000"/>
                <w:sz w:val="20"/>
              </w:rPr>
              <w:t>
 </w:t>
            </w:r>
          </w:p>
          <w:bookmarkEnd w:id="7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36"/>
          <w:p>
            <w:pPr>
              <w:spacing w:after="20"/>
              <w:ind w:left="20"/>
              <w:jc w:val="both"/>
            </w:pPr>
            <w:r>
              <w:rPr>
                <w:rFonts w:ascii="Times New Roman"/>
                <w:b w:val="false"/>
                <w:i w:val="false"/>
                <w:color w:val="000000"/>
                <w:sz w:val="20"/>
              </w:rPr>
              <w:t>
 </w:t>
            </w:r>
          </w:p>
          <w:bookmarkEnd w:id="7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37"/>
          <w:p>
            <w:pPr>
              <w:spacing w:after="20"/>
              <w:ind w:left="20"/>
              <w:jc w:val="both"/>
            </w:pPr>
            <w:r>
              <w:rPr>
                <w:rFonts w:ascii="Times New Roman"/>
                <w:b w:val="false"/>
                <w:i w:val="false"/>
                <w:color w:val="000000"/>
                <w:sz w:val="20"/>
              </w:rPr>
              <w:t>
15</w:t>
            </w:r>
          </w:p>
          <w:bookmarkEnd w:id="7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38"/>
          <w:p>
            <w:pPr>
              <w:spacing w:after="20"/>
              <w:ind w:left="20"/>
              <w:jc w:val="both"/>
            </w:pPr>
            <w:r>
              <w:rPr>
                <w:rFonts w:ascii="Times New Roman"/>
                <w:b w:val="false"/>
                <w:i w:val="false"/>
                <w:color w:val="000000"/>
                <w:sz w:val="20"/>
              </w:rPr>
              <w:t>
 </w:t>
            </w:r>
          </w:p>
          <w:bookmarkEnd w:id="7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39"/>
          <w:p>
            <w:pPr>
              <w:spacing w:after="20"/>
              <w:ind w:left="20"/>
              <w:jc w:val="both"/>
            </w:pPr>
            <w:r>
              <w:rPr>
                <w:rFonts w:ascii="Times New Roman"/>
                <w:b w:val="false"/>
                <w:i w:val="false"/>
                <w:color w:val="000000"/>
                <w:sz w:val="20"/>
              </w:rPr>
              <w:t>
 </w:t>
            </w:r>
          </w:p>
          <w:bookmarkEnd w:id="7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40"/>
          <w:p>
            <w:pPr>
              <w:spacing w:after="20"/>
              <w:ind w:left="20"/>
              <w:jc w:val="both"/>
            </w:pPr>
            <w:r>
              <w:rPr>
                <w:rFonts w:ascii="Times New Roman"/>
                <w:b w:val="false"/>
                <w:i w:val="false"/>
                <w:color w:val="000000"/>
                <w:sz w:val="20"/>
              </w:rPr>
              <w:t>
 </w:t>
            </w:r>
          </w:p>
          <w:bookmarkEnd w:id="7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41"/>
          <w:p>
            <w:pPr>
              <w:spacing w:after="20"/>
              <w:ind w:left="20"/>
              <w:jc w:val="both"/>
            </w:pPr>
            <w:r>
              <w:rPr>
                <w:rFonts w:ascii="Times New Roman"/>
                <w:b w:val="false"/>
                <w:i w:val="false"/>
                <w:color w:val="000000"/>
                <w:sz w:val="20"/>
              </w:rPr>
              <w:t xml:space="preserve">
Функционалдық топ </w:t>
            </w:r>
          </w:p>
          <w:bookmarkEnd w:id="74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42"/>
          <w:p>
            <w:pPr>
              <w:spacing w:after="20"/>
              <w:ind w:left="20"/>
              <w:jc w:val="both"/>
            </w:pPr>
            <w:r>
              <w:rPr>
                <w:rFonts w:ascii="Times New Roman"/>
                <w:b w:val="false"/>
                <w:i w:val="false"/>
                <w:color w:val="000000"/>
                <w:sz w:val="20"/>
              </w:rPr>
              <w:t>
 </w:t>
            </w:r>
          </w:p>
          <w:bookmarkEnd w:id="7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43"/>
          <w:p>
            <w:pPr>
              <w:spacing w:after="20"/>
              <w:ind w:left="20"/>
              <w:jc w:val="both"/>
            </w:pPr>
            <w:r>
              <w:rPr>
                <w:rFonts w:ascii="Times New Roman"/>
                <w:b w:val="false"/>
                <w:i w:val="false"/>
                <w:color w:val="000000"/>
                <w:sz w:val="20"/>
              </w:rPr>
              <w:t>
 </w:t>
            </w:r>
          </w:p>
          <w:bookmarkEnd w:id="7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44"/>
          <w:p>
            <w:pPr>
              <w:spacing w:after="20"/>
              <w:ind w:left="20"/>
              <w:jc w:val="both"/>
            </w:pPr>
            <w:r>
              <w:rPr>
                <w:rFonts w:ascii="Times New Roman"/>
                <w:b w:val="false"/>
                <w:i w:val="false"/>
                <w:color w:val="000000"/>
                <w:sz w:val="20"/>
              </w:rPr>
              <w:t>
 </w:t>
            </w:r>
          </w:p>
          <w:bookmarkEnd w:id="7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45"/>
          <w:p>
            <w:pPr>
              <w:spacing w:after="20"/>
              <w:ind w:left="20"/>
              <w:jc w:val="both"/>
            </w:pPr>
            <w:r>
              <w:rPr>
                <w:rFonts w:ascii="Times New Roman"/>
                <w:b w:val="false"/>
                <w:i w:val="false"/>
                <w:color w:val="000000"/>
                <w:sz w:val="20"/>
              </w:rPr>
              <w:t>
1</w:t>
            </w:r>
          </w:p>
          <w:bookmarkEnd w:id="7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46"/>
          <w:p>
            <w:pPr>
              <w:spacing w:after="20"/>
              <w:ind w:left="20"/>
              <w:jc w:val="both"/>
            </w:pPr>
            <w:r>
              <w:rPr>
                <w:rFonts w:ascii="Times New Roman"/>
                <w:b w:val="false"/>
                <w:i w:val="false"/>
                <w:color w:val="000000"/>
                <w:sz w:val="20"/>
              </w:rPr>
              <w:t>
 </w:t>
            </w:r>
          </w:p>
          <w:bookmarkEnd w:id="7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47"/>
          <w:p>
            <w:pPr>
              <w:spacing w:after="20"/>
              <w:ind w:left="20"/>
              <w:jc w:val="both"/>
            </w:pPr>
            <w:r>
              <w:rPr>
                <w:rFonts w:ascii="Times New Roman"/>
                <w:b w:val="false"/>
                <w:i w:val="false"/>
                <w:color w:val="000000"/>
                <w:sz w:val="20"/>
              </w:rPr>
              <w:t>
 </w:t>
            </w:r>
          </w:p>
          <w:bookmarkEnd w:id="7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48"/>
          <w:p>
            <w:pPr>
              <w:spacing w:after="20"/>
              <w:ind w:left="20"/>
              <w:jc w:val="both"/>
            </w:pPr>
            <w:r>
              <w:rPr>
                <w:rFonts w:ascii="Times New Roman"/>
                <w:b w:val="false"/>
                <w:i w:val="false"/>
                <w:color w:val="000000"/>
                <w:sz w:val="20"/>
              </w:rPr>
              <w:t>
Санаты</w:t>
            </w:r>
          </w:p>
          <w:bookmarkEnd w:id="74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49"/>
          <w:p>
            <w:pPr>
              <w:spacing w:after="20"/>
              <w:ind w:left="20"/>
              <w:jc w:val="both"/>
            </w:pPr>
            <w:r>
              <w:rPr>
                <w:rFonts w:ascii="Times New Roman"/>
                <w:b w:val="false"/>
                <w:i w:val="false"/>
                <w:color w:val="000000"/>
                <w:sz w:val="20"/>
              </w:rPr>
              <w:t>
 </w:t>
            </w:r>
          </w:p>
          <w:bookmarkEnd w:id="7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50"/>
          <w:p>
            <w:pPr>
              <w:spacing w:after="20"/>
              <w:ind w:left="20"/>
              <w:jc w:val="both"/>
            </w:pPr>
            <w:r>
              <w:rPr>
                <w:rFonts w:ascii="Times New Roman"/>
                <w:b w:val="false"/>
                <w:i w:val="false"/>
                <w:color w:val="000000"/>
                <w:sz w:val="20"/>
              </w:rPr>
              <w:t>
 </w:t>
            </w:r>
          </w:p>
          <w:bookmarkEnd w:id="7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51"/>
          <w:p>
            <w:pPr>
              <w:spacing w:after="20"/>
              <w:ind w:left="20"/>
              <w:jc w:val="both"/>
            </w:pPr>
            <w:r>
              <w:rPr>
                <w:rFonts w:ascii="Times New Roman"/>
                <w:b w:val="false"/>
                <w:i w:val="false"/>
                <w:color w:val="000000"/>
                <w:sz w:val="20"/>
              </w:rPr>
              <w:t>
1</w:t>
            </w:r>
          </w:p>
          <w:bookmarkEnd w:id="7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52"/>
          <w:p>
            <w:pPr>
              <w:spacing w:after="20"/>
              <w:ind w:left="20"/>
              <w:jc w:val="both"/>
            </w:pPr>
            <w:r>
              <w:rPr>
                <w:rFonts w:ascii="Times New Roman"/>
                <w:b w:val="false"/>
                <w:i w:val="false"/>
                <w:color w:val="000000"/>
                <w:sz w:val="20"/>
              </w:rPr>
              <w:t>
5</w:t>
            </w:r>
          </w:p>
          <w:bookmarkEnd w:id="7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53"/>
          <w:p>
            <w:pPr>
              <w:spacing w:after="20"/>
              <w:ind w:left="20"/>
              <w:jc w:val="both"/>
            </w:pPr>
            <w:r>
              <w:rPr>
                <w:rFonts w:ascii="Times New Roman"/>
                <w:b w:val="false"/>
                <w:i w:val="false"/>
                <w:color w:val="000000"/>
                <w:sz w:val="20"/>
              </w:rPr>
              <w:t>
 </w:t>
            </w:r>
          </w:p>
          <w:bookmarkEnd w:id="7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54"/>
          <w:p>
            <w:pPr>
              <w:spacing w:after="20"/>
              <w:ind w:left="20"/>
              <w:jc w:val="both"/>
            </w:pPr>
            <w:r>
              <w:rPr>
                <w:rFonts w:ascii="Times New Roman"/>
                <w:b w:val="false"/>
                <w:i w:val="false"/>
                <w:color w:val="000000"/>
                <w:sz w:val="20"/>
              </w:rPr>
              <w:t>
 </w:t>
            </w:r>
          </w:p>
          <w:bookmarkEnd w:id="7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55"/>
          <w:p>
            <w:pPr>
              <w:spacing w:after="20"/>
              <w:ind w:left="20"/>
              <w:jc w:val="both"/>
            </w:pPr>
            <w:r>
              <w:rPr>
                <w:rFonts w:ascii="Times New Roman"/>
                <w:b w:val="false"/>
                <w:i w:val="false"/>
                <w:color w:val="000000"/>
                <w:sz w:val="20"/>
              </w:rPr>
              <w:t xml:space="preserve">
Функционалдық топ </w:t>
            </w:r>
          </w:p>
          <w:bookmarkEnd w:id="75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56"/>
          <w:p>
            <w:pPr>
              <w:spacing w:after="20"/>
              <w:ind w:left="20"/>
              <w:jc w:val="both"/>
            </w:pPr>
            <w:r>
              <w:rPr>
                <w:rFonts w:ascii="Times New Roman"/>
                <w:b w:val="false"/>
                <w:i w:val="false"/>
                <w:color w:val="000000"/>
                <w:sz w:val="20"/>
              </w:rPr>
              <w:t>
 </w:t>
            </w:r>
          </w:p>
          <w:bookmarkEnd w:id="7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57"/>
          <w:p>
            <w:pPr>
              <w:spacing w:after="20"/>
              <w:ind w:left="20"/>
              <w:jc w:val="both"/>
            </w:pPr>
            <w:r>
              <w:rPr>
                <w:rFonts w:ascii="Times New Roman"/>
                <w:b w:val="false"/>
                <w:i w:val="false"/>
                <w:color w:val="000000"/>
                <w:sz w:val="20"/>
              </w:rPr>
              <w:t>
 </w:t>
            </w:r>
          </w:p>
          <w:bookmarkEnd w:id="7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58"/>
          <w:p>
            <w:pPr>
              <w:spacing w:after="20"/>
              <w:ind w:left="20"/>
              <w:jc w:val="both"/>
            </w:pPr>
            <w:r>
              <w:rPr>
                <w:rFonts w:ascii="Times New Roman"/>
                <w:b w:val="false"/>
                <w:i w:val="false"/>
                <w:color w:val="000000"/>
                <w:sz w:val="20"/>
              </w:rPr>
              <w:t>
 </w:t>
            </w:r>
          </w:p>
          <w:bookmarkEnd w:id="7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59"/>
          <w:p>
            <w:pPr>
              <w:spacing w:after="20"/>
              <w:ind w:left="20"/>
              <w:jc w:val="both"/>
            </w:pPr>
            <w:r>
              <w:rPr>
                <w:rFonts w:ascii="Times New Roman"/>
                <w:b w:val="false"/>
                <w:i w:val="false"/>
                <w:color w:val="000000"/>
                <w:sz w:val="20"/>
              </w:rPr>
              <w:t>
1</w:t>
            </w:r>
          </w:p>
          <w:bookmarkEnd w:id="7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60"/>
          <w:p>
            <w:pPr>
              <w:spacing w:after="20"/>
              <w:ind w:left="20"/>
              <w:jc w:val="both"/>
            </w:pPr>
            <w:r>
              <w:rPr>
                <w:rFonts w:ascii="Times New Roman"/>
                <w:b w:val="false"/>
                <w:i w:val="false"/>
                <w:color w:val="000000"/>
                <w:sz w:val="20"/>
              </w:rPr>
              <w:t>
 </w:t>
            </w:r>
          </w:p>
          <w:bookmarkEnd w:id="7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61"/>
          <w:p>
            <w:pPr>
              <w:spacing w:after="20"/>
              <w:ind w:left="20"/>
              <w:jc w:val="both"/>
            </w:pPr>
            <w:r>
              <w:rPr>
                <w:rFonts w:ascii="Times New Roman"/>
                <w:b w:val="false"/>
                <w:i w:val="false"/>
                <w:color w:val="000000"/>
                <w:sz w:val="20"/>
              </w:rPr>
              <w:t>
 </w:t>
            </w:r>
          </w:p>
          <w:bookmarkEnd w:id="7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62"/>
          <w:p>
            <w:pPr>
              <w:spacing w:after="20"/>
              <w:ind w:left="20"/>
              <w:jc w:val="both"/>
            </w:pPr>
            <w:r>
              <w:rPr>
                <w:rFonts w:ascii="Times New Roman"/>
                <w:b w:val="false"/>
                <w:i w:val="false"/>
                <w:color w:val="000000"/>
                <w:sz w:val="20"/>
              </w:rPr>
              <w:t>
Санаты</w:t>
            </w:r>
          </w:p>
          <w:bookmarkEnd w:id="76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63"/>
          <w:p>
            <w:pPr>
              <w:spacing w:after="20"/>
              <w:ind w:left="20"/>
              <w:jc w:val="both"/>
            </w:pPr>
            <w:r>
              <w:rPr>
                <w:rFonts w:ascii="Times New Roman"/>
                <w:b w:val="false"/>
                <w:i w:val="false"/>
                <w:color w:val="000000"/>
                <w:sz w:val="20"/>
              </w:rPr>
              <w:t>
 </w:t>
            </w:r>
          </w:p>
          <w:bookmarkEnd w:id="7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64"/>
          <w:p>
            <w:pPr>
              <w:spacing w:after="20"/>
              <w:ind w:left="20"/>
              <w:jc w:val="both"/>
            </w:pPr>
            <w:r>
              <w:rPr>
                <w:rFonts w:ascii="Times New Roman"/>
                <w:b w:val="false"/>
                <w:i w:val="false"/>
                <w:color w:val="000000"/>
                <w:sz w:val="20"/>
              </w:rPr>
              <w:t>
 </w:t>
            </w:r>
          </w:p>
          <w:bookmarkEnd w:id="7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65"/>
          <w:p>
            <w:pPr>
              <w:spacing w:after="20"/>
              <w:ind w:left="20"/>
              <w:jc w:val="both"/>
            </w:pPr>
            <w:r>
              <w:rPr>
                <w:rFonts w:ascii="Times New Roman"/>
                <w:b w:val="false"/>
                <w:i w:val="false"/>
                <w:color w:val="000000"/>
                <w:sz w:val="20"/>
              </w:rPr>
              <w:t>
1</w:t>
            </w:r>
          </w:p>
          <w:bookmarkEnd w:id="7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66"/>
          <w:p>
            <w:pPr>
              <w:spacing w:after="20"/>
              <w:ind w:left="20"/>
              <w:jc w:val="both"/>
            </w:pPr>
            <w:r>
              <w:rPr>
                <w:rFonts w:ascii="Times New Roman"/>
                <w:b w:val="false"/>
                <w:i w:val="false"/>
                <w:color w:val="000000"/>
                <w:sz w:val="20"/>
              </w:rPr>
              <w:t>
 </w:t>
            </w:r>
          </w:p>
          <w:bookmarkEnd w:id="7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67"/>
          <w:p>
            <w:pPr>
              <w:spacing w:after="20"/>
              <w:ind w:left="20"/>
              <w:jc w:val="both"/>
            </w:pPr>
            <w:r>
              <w:rPr>
                <w:rFonts w:ascii="Times New Roman"/>
                <w:b w:val="false"/>
                <w:i w:val="false"/>
                <w:color w:val="000000"/>
                <w:sz w:val="20"/>
              </w:rPr>
              <w:t xml:space="preserve">
Функционалдық топ </w:t>
            </w:r>
          </w:p>
          <w:bookmarkEnd w:id="76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68"/>
          <w:p>
            <w:pPr>
              <w:spacing w:after="20"/>
              <w:ind w:left="20"/>
              <w:jc w:val="both"/>
            </w:pPr>
            <w:r>
              <w:rPr>
                <w:rFonts w:ascii="Times New Roman"/>
                <w:b w:val="false"/>
                <w:i w:val="false"/>
                <w:color w:val="000000"/>
                <w:sz w:val="20"/>
              </w:rPr>
              <w:t>
 </w:t>
            </w:r>
          </w:p>
          <w:bookmarkEnd w:id="768"/>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69"/>
          <w:p>
            <w:pPr>
              <w:spacing w:after="20"/>
              <w:ind w:left="20"/>
              <w:jc w:val="both"/>
            </w:pPr>
            <w:r>
              <w:rPr>
                <w:rFonts w:ascii="Times New Roman"/>
                <w:b w:val="false"/>
                <w:i w:val="false"/>
                <w:color w:val="000000"/>
                <w:sz w:val="20"/>
              </w:rPr>
              <w:t>
1</w:t>
            </w:r>
          </w:p>
          <w:bookmarkEnd w:id="7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70"/>
          <w:p>
            <w:pPr>
              <w:spacing w:after="20"/>
              <w:ind w:left="20"/>
              <w:jc w:val="both"/>
            </w:pPr>
            <w:r>
              <w:rPr>
                <w:rFonts w:ascii="Times New Roman"/>
                <w:b w:val="false"/>
                <w:i w:val="false"/>
                <w:color w:val="000000"/>
                <w:sz w:val="20"/>
              </w:rPr>
              <w:t>
 </w:t>
            </w:r>
          </w:p>
          <w:bookmarkEnd w:id="7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71"/>
          <w:p>
            <w:pPr>
              <w:spacing w:after="20"/>
              <w:ind w:left="20"/>
              <w:jc w:val="both"/>
            </w:pPr>
            <w:r>
              <w:rPr>
                <w:rFonts w:ascii="Times New Roman"/>
                <w:b w:val="false"/>
                <w:i w:val="false"/>
                <w:color w:val="000000"/>
                <w:sz w:val="20"/>
              </w:rPr>
              <w:t>
 </w:t>
            </w:r>
          </w:p>
          <w:bookmarkEnd w:id="7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72"/>
          <w:p>
            <w:pPr>
              <w:spacing w:after="20"/>
              <w:ind w:left="20"/>
              <w:jc w:val="both"/>
            </w:pPr>
            <w:r>
              <w:rPr>
                <w:rFonts w:ascii="Times New Roman"/>
                <w:b w:val="false"/>
                <w:i w:val="false"/>
                <w:color w:val="000000"/>
                <w:sz w:val="20"/>
              </w:rPr>
              <w:t>
Санаты</w:t>
            </w:r>
          </w:p>
          <w:bookmarkEnd w:id="77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73"/>
          <w:p>
            <w:pPr>
              <w:spacing w:after="20"/>
              <w:ind w:left="20"/>
              <w:jc w:val="both"/>
            </w:pPr>
            <w:r>
              <w:rPr>
                <w:rFonts w:ascii="Times New Roman"/>
                <w:b w:val="false"/>
                <w:i w:val="false"/>
                <w:color w:val="000000"/>
                <w:sz w:val="20"/>
              </w:rPr>
              <w:t>
 </w:t>
            </w:r>
          </w:p>
          <w:bookmarkEnd w:id="7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74"/>
          <w:p>
            <w:pPr>
              <w:spacing w:after="20"/>
              <w:ind w:left="20"/>
              <w:jc w:val="both"/>
            </w:pPr>
            <w:r>
              <w:rPr>
                <w:rFonts w:ascii="Times New Roman"/>
                <w:b w:val="false"/>
                <w:i w:val="false"/>
                <w:color w:val="000000"/>
                <w:sz w:val="20"/>
              </w:rPr>
              <w:t>
 </w:t>
            </w:r>
          </w:p>
          <w:bookmarkEnd w:id="7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75"/>
          <w:p>
            <w:pPr>
              <w:spacing w:after="20"/>
              <w:ind w:left="20"/>
              <w:jc w:val="both"/>
            </w:pPr>
            <w:r>
              <w:rPr>
                <w:rFonts w:ascii="Times New Roman"/>
                <w:b w:val="false"/>
                <w:i w:val="false"/>
                <w:color w:val="000000"/>
                <w:sz w:val="20"/>
              </w:rPr>
              <w:t>
1</w:t>
            </w:r>
          </w:p>
          <w:bookmarkEnd w:id="7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76"/>
          <w:p>
            <w:pPr>
              <w:spacing w:after="20"/>
              <w:ind w:left="20"/>
              <w:jc w:val="both"/>
            </w:pPr>
            <w:r>
              <w:rPr>
                <w:rFonts w:ascii="Times New Roman"/>
                <w:b w:val="false"/>
                <w:i w:val="false"/>
                <w:color w:val="000000"/>
                <w:sz w:val="20"/>
              </w:rPr>
              <w:t>
7</w:t>
            </w:r>
          </w:p>
          <w:bookmarkEnd w:id="7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77"/>
          <w:p>
            <w:pPr>
              <w:spacing w:after="20"/>
              <w:ind w:left="20"/>
              <w:jc w:val="both"/>
            </w:pPr>
            <w:r>
              <w:rPr>
                <w:rFonts w:ascii="Times New Roman"/>
                <w:b w:val="false"/>
                <w:i w:val="false"/>
                <w:color w:val="000000"/>
                <w:sz w:val="20"/>
              </w:rPr>
              <w:t xml:space="preserve">
Функционалдық топ </w:t>
            </w:r>
          </w:p>
          <w:bookmarkEnd w:id="77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78"/>
          <w:p>
            <w:pPr>
              <w:spacing w:after="20"/>
              <w:ind w:left="20"/>
              <w:jc w:val="both"/>
            </w:pPr>
            <w:r>
              <w:rPr>
                <w:rFonts w:ascii="Times New Roman"/>
                <w:b w:val="false"/>
                <w:i w:val="false"/>
                <w:color w:val="000000"/>
                <w:sz w:val="20"/>
              </w:rPr>
              <w:t>
 </w:t>
            </w:r>
          </w:p>
          <w:bookmarkEnd w:id="778"/>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79"/>
          <w:p>
            <w:pPr>
              <w:spacing w:after="20"/>
              <w:ind w:left="20"/>
              <w:jc w:val="both"/>
            </w:pPr>
            <w:r>
              <w:rPr>
                <w:rFonts w:ascii="Times New Roman"/>
                <w:b w:val="false"/>
                <w:i w:val="false"/>
                <w:color w:val="000000"/>
                <w:sz w:val="20"/>
              </w:rPr>
              <w:t>
1</w:t>
            </w:r>
          </w:p>
          <w:bookmarkEnd w:id="7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80"/>
          <w:p>
            <w:pPr>
              <w:spacing w:after="20"/>
              <w:ind w:left="20"/>
              <w:jc w:val="both"/>
            </w:pPr>
            <w:r>
              <w:rPr>
                <w:rFonts w:ascii="Times New Roman"/>
                <w:b w:val="false"/>
                <w:i w:val="false"/>
                <w:color w:val="000000"/>
                <w:sz w:val="20"/>
              </w:rPr>
              <w:t>
16</w:t>
            </w:r>
          </w:p>
          <w:bookmarkEnd w:id="7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81"/>
          <w:p>
            <w:pPr>
              <w:spacing w:after="20"/>
              <w:ind w:left="20"/>
              <w:jc w:val="both"/>
            </w:pPr>
            <w:r>
              <w:rPr>
                <w:rFonts w:ascii="Times New Roman"/>
                <w:b w:val="false"/>
                <w:i w:val="false"/>
                <w:color w:val="000000"/>
                <w:sz w:val="20"/>
              </w:rPr>
              <w:t>
Санаты</w:t>
            </w:r>
          </w:p>
          <w:bookmarkEnd w:id="78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82"/>
          <w:p>
            <w:pPr>
              <w:spacing w:after="20"/>
              <w:ind w:left="20"/>
              <w:jc w:val="both"/>
            </w:pPr>
            <w:r>
              <w:rPr>
                <w:rFonts w:ascii="Times New Roman"/>
                <w:b w:val="false"/>
                <w:i w:val="false"/>
                <w:color w:val="000000"/>
                <w:sz w:val="20"/>
              </w:rPr>
              <w:t>
 </w:t>
            </w:r>
          </w:p>
          <w:bookmarkEnd w:id="7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83"/>
          <w:p>
            <w:pPr>
              <w:spacing w:after="20"/>
              <w:ind w:left="20"/>
              <w:jc w:val="both"/>
            </w:pPr>
            <w:r>
              <w:rPr>
                <w:rFonts w:ascii="Times New Roman"/>
                <w:b w:val="false"/>
                <w:i w:val="false"/>
                <w:color w:val="000000"/>
                <w:sz w:val="20"/>
              </w:rPr>
              <w:t>
 </w:t>
            </w:r>
          </w:p>
          <w:bookmarkEnd w:id="7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84"/>
          <w:p>
            <w:pPr>
              <w:spacing w:after="20"/>
              <w:ind w:left="20"/>
              <w:jc w:val="both"/>
            </w:pPr>
            <w:r>
              <w:rPr>
                <w:rFonts w:ascii="Times New Roman"/>
                <w:b w:val="false"/>
                <w:i w:val="false"/>
                <w:color w:val="000000"/>
                <w:sz w:val="20"/>
              </w:rPr>
              <w:t>
1</w:t>
            </w:r>
          </w:p>
          <w:bookmarkEnd w:id="7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85"/>
          <w:p>
            <w:pPr>
              <w:spacing w:after="20"/>
              <w:ind w:left="20"/>
              <w:jc w:val="both"/>
            </w:pPr>
            <w:r>
              <w:rPr>
                <w:rFonts w:ascii="Times New Roman"/>
                <w:b w:val="false"/>
                <w:i w:val="false"/>
                <w:color w:val="000000"/>
                <w:sz w:val="20"/>
              </w:rPr>
              <w:t>
8</w:t>
            </w:r>
          </w:p>
          <w:bookmarkEnd w:id="7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VII сессиясының № 7/72 шешіміне</w:t>
            </w:r>
            <w:r>
              <w:br/>
            </w:r>
            <w:r>
              <w:rPr>
                <w:rFonts w:ascii="Times New Roman"/>
                <w:b w:val="false"/>
                <w:i w:val="false"/>
                <w:color w:val="000000"/>
                <w:sz w:val="20"/>
              </w:rPr>
              <w:t>4 қосымша</w:t>
            </w:r>
          </w:p>
        </w:tc>
      </w:tr>
    </w:tbl>
    <w:bookmarkStart w:name="z856" w:id="786"/>
    <w:p>
      <w:pPr>
        <w:spacing w:after="0"/>
        <w:ind w:left="0"/>
        <w:jc w:val="left"/>
      </w:pPr>
      <w:r>
        <w:rPr>
          <w:rFonts w:ascii="Times New Roman"/>
          <w:b/>
          <w:i w:val="false"/>
          <w:color w:val="000000"/>
        </w:rPr>
        <w:t xml:space="preserve"> 2017 жылға арналған ағымдағы нысаналы трансферттер мен нысаналы даму трансферттері, кредиттер</w:t>
      </w:r>
    </w:p>
    <w:bookmarkEnd w:id="786"/>
    <w:p>
      <w:pPr>
        <w:spacing w:after="0"/>
        <w:ind w:left="0"/>
        <w:jc w:val="both"/>
      </w:pPr>
      <w:r>
        <w:rPr>
          <w:rFonts w:ascii="Times New Roman"/>
          <w:b w:val="false"/>
          <w:i w:val="false"/>
          <w:color w:val="ff0000"/>
          <w:sz w:val="28"/>
        </w:rPr>
        <w:t xml:space="preserve">
      Ескерту. 4-қосымша жаңа редакцияда - Қарағанды облысы Жезқазған қалалық мәслихатының 04.12.2017 № 15/149 (01.01.2017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2396885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 алмастырғаны үшін мұғалімдерге қосымша ақы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асыруға,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нормасын ұлғайту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бағытталған іс-шараларды іске асыруға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 ішінара субсидиялау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жылдарға арналған нәтижелі жұмыспен қамтуды және жаппай кәсіпкерлікті дамыту бағдарламасы шеңберінде кадрлардың біліктілігін арттыру, даярлау және қайта даярлауға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2020 бойынша кәсіби даярлауға бағытталғандарды толық оқытуға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мамандықтар бойынша жұмыс кадрларын қысқа мерзімді кәсіби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көшелерін күрделі, орташа және ағымдағы жөндеуден өткізуге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ағымдағы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жарықтандыру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пунктер үшін интернет- байланысты қосуға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Ветериналық вакциналау, дәрі-дәрмектерді тасымалдау және сақтау бойынша қызмет көрсетуге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инфрақұрылымын құруға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Роботтарды жинау және программалау бойынша конструкторлар сатып 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нысандарына жөндеу жүргізуге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Нәтежелі жұмыспен қамтуды және жаппай кәсіпкерлікті дамыту бағдарламасы шеңберінде қалалардың және ауылдық елді мекендердің объектілерін жөндеу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объектілерін жөндеуге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трансферттерді,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Батыс ауданының жеке тұрғын үйлер құрылысының телімдерінің инженерлік тораптарының құрылысына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қалаішілік су құбырлары желілерін қайта жаңартуға, 2-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қалаішілік су құбырлары желілерін қайта жаңартуға, 3-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Батыс тұрғын ауданының жеке тұрғын үйлер құрылысының телімдерінің инженерлік тораптарының құрылысына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"Жастар" саябағын қайта құрылымдауға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Батыс тұрғын ауданындағы жеке тұрғын үйлерге инженерлік-коммуникациялық инфрақұрылым құрылысына жобалық-сметалық құжаттама әзірлеуге,2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Батыс тұрғын үйлер ауданының көпқабатты тұрғын үйлерге инженерлік- коммуникациялық инфрақұрылымын дамыту және жайластыруға жобалық-сметалық құжаттама әзірлеуге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 5 қабатты 60 пәтерлі тұрғын үй құрылысына жобалық-сметалық құжаттама әзірлеуге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қалаішілік су құбырлары желілерін қайта жаңартуға жобалық-сметалық құжаттама әзірлеуге, 1-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қаласындағы №1 жол өтпесін қайта жаңартуға жобалық- сметалық құжаттама әзірлеуге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қаласындағы №2 жол өтпесін қайта жаңартуға жобалық- сметалық құжаттама әзірлеуге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қаласындағы 900 орынға арналған мектептің құрылысы" жобалық- сметалық құжаттама әзірлеуге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№4 жолөткелін қайта құрылымдауға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74 кварталдағы Гагарин көшесі, 70/4 5 қабатты 30 пәтерлі тұрғын үйдің құрылысына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VII сессиясының № 7/72 шешіміне</w:t>
            </w:r>
            <w:r>
              <w:br/>
            </w:r>
            <w:r>
              <w:rPr>
                <w:rFonts w:ascii="Times New Roman"/>
                <w:b w:val="false"/>
                <w:i w:val="false"/>
                <w:color w:val="000000"/>
                <w:sz w:val="20"/>
              </w:rPr>
              <w:t>5 қосымша</w:t>
            </w:r>
          </w:p>
        </w:tc>
      </w:tr>
    </w:tbl>
    <w:bookmarkStart w:name="z894" w:id="787"/>
    <w:p>
      <w:pPr>
        <w:spacing w:after="0"/>
        <w:ind w:left="0"/>
        <w:jc w:val="left"/>
      </w:pPr>
      <w:r>
        <w:rPr>
          <w:rFonts w:ascii="Times New Roman"/>
          <w:b/>
          <w:i w:val="false"/>
          <w:color w:val="000000"/>
        </w:rPr>
        <w:t xml:space="preserve"> 2017 жылға арналған ауылдық әкімдер аппараттарының шығындары</w:t>
      </w:r>
    </w:p>
    <w:bookmarkEnd w:id="787"/>
    <w:p>
      <w:pPr>
        <w:spacing w:after="0"/>
        <w:ind w:left="0"/>
        <w:jc w:val="both"/>
      </w:pPr>
      <w:r>
        <w:rPr>
          <w:rFonts w:ascii="Times New Roman"/>
          <w:b w:val="false"/>
          <w:i w:val="false"/>
          <w:color w:val="ff0000"/>
          <w:sz w:val="28"/>
        </w:rPr>
        <w:t xml:space="preserve">
      Ескерту. 5-қосымша жаңа редакцияда - Қарағанды облысы Жезқазған қалалық мәслихатының 04.12.2017 № 15/149 (01.01.2017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VII сессиясының № 7/72 шешіміне</w:t>
            </w:r>
            <w:r>
              <w:br/>
            </w:r>
            <w:r>
              <w:rPr>
                <w:rFonts w:ascii="Times New Roman"/>
                <w:b w:val="false"/>
                <w:i w:val="false"/>
                <w:color w:val="000000"/>
                <w:sz w:val="20"/>
              </w:rPr>
              <w:t>6 қосымша</w:t>
            </w:r>
          </w:p>
        </w:tc>
      </w:tr>
    </w:tbl>
    <w:bookmarkStart w:name="z936" w:id="788"/>
    <w:p>
      <w:pPr>
        <w:spacing w:after="0"/>
        <w:ind w:left="0"/>
        <w:jc w:val="left"/>
      </w:pPr>
      <w:r>
        <w:rPr>
          <w:rFonts w:ascii="Times New Roman"/>
          <w:b/>
          <w:i w:val="false"/>
          <w:color w:val="000000"/>
        </w:rPr>
        <w:t xml:space="preserve"> 2017 жылға арналған жергілікті өзін-өзі басқару органдарына берілетін трансферттер</w:t>
      </w:r>
    </w:p>
    <w:bookmarkEnd w:id="788"/>
    <w:p>
      <w:pPr>
        <w:spacing w:after="0"/>
        <w:ind w:left="0"/>
        <w:jc w:val="both"/>
      </w:pPr>
      <w:r>
        <w:rPr>
          <w:rFonts w:ascii="Times New Roman"/>
          <w:b w:val="false"/>
          <w:i w:val="false"/>
          <w:color w:val="ff0000"/>
          <w:sz w:val="28"/>
        </w:rPr>
        <w:t xml:space="preserve">
      Ескерту. 6-қосымша жаңа редакцияда - Қарағанды облысы Жезқазған қалалық мәслихатының 11.04.2017 № 9/97 (01.01.2017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Малшыбай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VII сессиясының № 7/72 шешіміне</w:t>
            </w:r>
            <w:r>
              <w:br/>
            </w:r>
            <w:r>
              <w:rPr>
                <w:rFonts w:ascii="Times New Roman"/>
                <w:b w:val="false"/>
                <w:i w:val="false"/>
                <w:color w:val="000000"/>
                <w:sz w:val="20"/>
              </w:rPr>
              <w:t>7 қосымша</w:t>
            </w:r>
          </w:p>
        </w:tc>
      </w:tr>
    </w:tbl>
    <w:bookmarkStart w:name="z944" w:id="789"/>
    <w:p>
      <w:pPr>
        <w:spacing w:after="0"/>
        <w:ind w:left="0"/>
        <w:jc w:val="left"/>
      </w:pPr>
      <w:r>
        <w:rPr>
          <w:rFonts w:ascii="Times New Roman"/>
          <w:b/>
          <w:i w:val="false"/>
          <w:color w:val="000000"/>
        </w:rPr>
        <w:t xml:space="preserve"> 2017 жылға арналған қалалық бюджетті орындау барысында секвестрлеуге жатпайтын жергілікті бюджеттік бағдарламалардың тізбесі</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90"/>
          <w:p>
            <w:pPr>
              <w:spacing w:after="20"/>
              <w:ind w:left="20"/>
              <w:jc w:val="both"/>
            </w:pPr>
            <w:r>
              <w:rPr>
                <w:rFonts w:ascii="Times New Roman"/>
                <w:b w:val="false"/>
                <w:i w:val="false"/>
                <w:color w:val="000000"/>
                <w:sz w:val="20"/>
              </w:rPr>
              <w:t xml:space="preserve">
Функционалдық топ </w:t>
            </w:r>
          </w:p>
          <w:bookmarkEnd w:id="79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91"/>
          <w:p>
            <w:pPr>
              <w:spacing w:after="20"/>
              <w:ind w:left="20"/>
              <w:jc w:val="both"/>
            </w:pPr>
            <w:r>
              <w:rPr>
                <w:rFonts w:ascii="Times New Roman"/>
                <w:b w:val="false"/>
                <w:i w:val="false"/>
                <w:color w:val="000000"/>
                <w:sz w:val="20"/>
              </w:rPr>
              <w:t>
1</w:t>
            </w:r>
          </w:p>
          <w:bookmarkEnd w:id="7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92"/>
          <w:p>
            <w:pPr>
              <w:spacing w:after="20"/>
              <w:ind w:left="20"/>
              <w:jc w:val="both"/>
            </w:pPr>
            <w:r>
              <w:rPr>
                <w:rFonts w:ascii="Times New Roman"/>
                <w:b w:val="false"/>
                <w:i w:val="false"/>
                <w:color w:val="000000"/>
                <w:sz w:val="20"/>
              </w:rPr>
              <w:t>
04</w:t>
            </w:r>
          </w:p>
          <w:bookmarkEnd w:id="7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93"/>
          <w:p>
            <w:pPr>
              <w:spacing w:after="20"/>
              <w:ind w:left="20"/>
              <w:jc w:val="both"/>
            </w:pPr>
            <w:r>
              <w:rPr>
                <w:rFonts w:ascii="Times New Roman"/>
                <w:b w:val="false"/>
                <w:i w:val="false"/>
                <w:color w:val="000000"/>
                <w:sz w:val="20"/>
              </w:rPr>
              <w:t>
 </w:t>
            </w:r>
          </w:p>
          <w:bookmarkEnd w:id="7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94"/>
          <w:p>
            <w:pPr>
              <w:spacing w:after="20"/>
              <w:ind w:left="20"/>
              <w:jc w:val="both"/>
            </w:pPr>
            <w:r>
              <w:rPr>
                <w:rFonts w:ascii="Times New Roman"/>
                <w:b w:val="false"/>
                <w:i w:val="false"/>
                <w:color w:val="000000"/>
                <w:sz w:val="20"/>
              </w:rPr>
              <w:t>
 </w:t>
            </w:r>
          </w:p>
          <w:bookmarkEnd w:id="7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95"/>
          <w:p>
            <w:pPr>
              <w:spacing w:after="20"/>
              <w:ind w:left="20"/>
              <w:jc w:val="both"/>
            </w:pPr>
            <w:r>
              <w:rPr>
                <w:rFonts w:ascii="Times New Roman"/>
                <w:b w:val="false"/>
                <w:i w:val="false"/>
                <w:color w:val="000000"/>
                <w:sz w:val="20"/>
              </w:rPr>
              <w:t>
 </w:t>
            </w:r>
          </w:p>
          <w:bookmarkEnd w:id="7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