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05dd" w14:textId="eb40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2016 жылғы 20 желтоқсандағы № 35/14 қаулысы. Қарағанды облысының Әділет департаментінде 2017 жылғы 9 қаңтарда № 4101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Жезқазған қаласы әкімінің орынбасары З.Д.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35/14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қаласы әкімдігінің 2014 жылғы 22 мамырдағы № 12/01 "Жезқазған қаласының тұрғын үй инспекциясы бөлімі" мемлекеттік мекемесінің Ережесін бекіту туралы" (Нормативтік құқықтық актілерді мемлекеттік тіркеу тізілімінде № 2668 болып тіркелген, 2014 жылғы 11 шілдеде № 26 (26) "Жезказганский вестник" газетінде және "Әділет" ақпараттық-құқықтық жүйесінде 2014 жылғы 31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Жезқазған қаласы әкімдігінің 2015 жылғы 25 ақпандағы № 05/01 "Жезқазған қаласы әкімінің аппараты" мемлекеттік мекемесі туралы Ережені бекіту туралы" (Нормативтік құқықтық актілерді мемлекеттік тіркеу тізілімінде № 3085 болып тіркелген, 2015 жылғы 03 сәуірде № 14 (7922) "Сарыарқа", № 14 (64) "Жезказганский вестник" газеттерінде және "Әділет" ақпараттық-құқықтық жүйесінде 2015 жылғы 26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Жезқазған қаласы әкімдігінің 2015 жылғы 25 ақпандағы № 05/02 "Жезқазған қаласының білім бөлімі" мемлекеттік мекемесінің Ережесін бекіту туралы" (Нормативтік құқықтық актілерді мемлекеттік тіркеу тізілімінде № 3084 болып тіркелген, 2015 жылғы 10 сәуірде № 15 (7923) "Сарыарқа", № 15 (65) "Жезказганский вестник" газеттерінде және "Әділет" ақпараттық-құқықтық жүйесінде 2015 жылғы 26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Жезқазған қаласы әкімдігінің 2015 жылғы 25 ақпандағы № 05/17 "Жезқазған қаласының кәсіпкерлік және ауыл шаруашылығы бөлімі" мемлекеттік мекемесінің Ережесін бекіту туралы" (Нормативтік құқықтық актілерді мемлекеттік тіркеу тізілімінде № 3083 болып тіркелген, 2015 жылғы 10 сәуірде № 15 (7923) "Сарыарқа", № 15 (65) "Жезказганский вестник" газеттерінде және "Әділет" ақпараттық-құқықтық жүйесінде 2015 жылғы 26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Жезқазған қаласы әкімдігінің 2015 жылғы 25 ақпандағы № 05/18 "Жезқазған қаласының дене шынықтыру және спорт бөлімі" мемлекеттік мекемесінің Ережесін бекіту туралы" (Нормативтік құқықтық актілерді мемлекеттік тіркеу тізілімінде № 3087 болып тіркелген, 2015 жылғы 10 сәуірде № 15 (7923) "Сарыарқа", № 15 (65) "Жезказганский вестник" газеттерінде және "Әділет" ақпараттық-құқықтық жүйесінде 2015 жылғы 26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