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337f" w14:textId="1243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2016 жылғы 21 желтоқсандағы № 7/78 шешімі. Қарағанды облысының Әділет департаментінде 2017 жылғы 10 қаңтарда № 4105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Жезқазған қаласының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Филипович</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 xml:space="preserve"> 2016 жылғы 21 желтоқсандағы</w:t>
            </w:r>
            <w:r>
              <w:br/>
            </w:r>
            <w:r>
              <w:rPr>
                <w:rFonts w:ascii="Times New Roman"/>
                <w:b w:val="false"/>
                <w:i w:val="false"/>
                <w:color w:val="000000"/>
                <w:sz w:val="20"/>
              </w:rPr>
              <w:t xml:space="preserve"> № 7/78 шешімімен</w:t>
            </w:r>
            <w:r>
              <w:br/>
            </w:r>
            <w:r>
              <w:rPr>
                <w:rFonts w:ascii="Times New Roman"/>
                <w:b w:val="false"/>
                <w:i w:val="false"/>
                <w:color w:val="000000"/>
                <w:sz w:val="20"/>
              </w:rPr>
              <w:t xml:space="preserve"> бекітілген</w:t>
            </w:r>
          </w:p>
        </w:tc>
      </w:tr>
    </w:tbl>
    <w:bookmarkStart w:name="z10" w:id="3"/>
    <w:p>
      <w:pPr>
        <w:spacing w:after="0"/>
        <w:ind w:left="0"/>
        <w:jc w:val="left"/>
      </w:pPr>
      <w:r>
        <w:rPr>
          <w:rFonts w:ascii="Times New Roman"/>
          <w:b/>
          <w:i w:val="false"/>
          <w:color w:val="000000"/>
        </w:rPr>
        <w:t xml:space="preserve"> Жезқазған қаласының Құрмет грамотасымен наградтау туралы Ереже</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Жезқазған қаласының Құрмет грамотасымен наградтау туралы Ереже (бұдан әрі – Құрмет грамотасы)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2. Құрмет грамотасы:</w:t>
      </w:r>
    </w:p>
    <w:bookmarkEnd w:id="6"/>
    <w:bookmarkStart w:name="z14"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әсекери және мемлекеттік қызметтегі, құқық қорғау және қоғамдық қызметтегі елеулі жетістіктері үшін;</w:t>
      </w:r>
    </w:p>
    <w:bookmarkEnd w:id="7"/>
    <w:bookmarkStart w:name="z15" w:id="8"/>
    <w:p>
      <w:pPr>
        <w:spacing w:after="0"/>
        <w:ind w:left="0"/>
        <w:jc w:val="both"/>
      </w:pPr>
      <w:r>
        <w:rPr>
          <w:rFonts w:ascii="Times New Roman"/>
          <w:b w:val="false"/>
          <w:i w:val="false"/>
          <w:color w:val="000000"/>
          <w:sz w:val="28"/>
        </w:rPr>
        <w:t xml:space="preserve">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 </w:t>
      </w:r>
    </w:p>
    <w:bookmarkEnd w:id="8"/>
    <w:bookmarkStart w:name="z16" w:id="9"/>
    <w:p>
      <w:pPr>
        <w:spacing w:after="0"/>
        <w:ind w:left="0"/>
        <w:jc w:val="both"/>
      </w:pPr>
      <w:r>
        <w:rPr>
          <w:rFonts w:ascii="Times New Roman"/>
          <w:b w:val="false"/>
          <w:i w:val="false"/>
          <w:color w:val="000000"/>
          <w:sz w:val="28"/>
        </w:rPr>
        <w:t>
      3. Құрмет грамотасымен Жезқазған қаласының дамуына қомақты үлес қосқан:</w:t>
      </w:r>
    </w:p>
    <w:bookmarkEnd w:id="9"/>
    <w:bookmarkStart w:name="z17"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8"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жоғарғы көрсеткіштерге қол жеткізген шаруашылық жүргізуші субъектілер ұжымдары, ұйымдар, мекемелер, шығармашылық ұжымдары;</w:t>
      </w:r>
    </w:p>
    <w:bookmarkEnd w:id="11"/>
    <w:bookmarkStart w:name="z19" w:id="12"/>
    <w:p>
      <w:pPr>
        <w:spacing w:after="0"/>
        <w:ind w:left="0"/>
        <w:jc w:val="both"/>
      </w:pPr>
      <w:r>
        <w:rPr>
          <w:rFonts w:ascii="Times New Roman"/>
          <w:b w:val="false"/>
          <w:i w:val="false"/>
          <w:color w:val="000000"/>
          <w:sz w:val="28"/>
        </w:rPr>
        <w:t>
      3) азаматтығы жоқ адамадар және шет мемлекеттердің азаматтары наградталады.</w:t>
      </w:r>
    </w:p>
    <w:bookmarkEnd w:id="12"/>
    <w:bookmarkStart w:name="z20" w:id="13"/>
    <w:p>
      <w:pPr>
        <w:spacing w:after="0"/>
        <w:ind w:left="0"/>
        <w:jc w:val="both"/>
      </w:pPr>
      <w:r>
        <w:rPr>
          <w:rFonts w:ascii="Times New Roman"/>
          <w:b w:val="false"/>
          <w:i w:val="false"/>
          <w:color w:val="000000"/>
          <w:sz w:val="28"/>
        </w:rPr>
        <w:t>
      4. Құрмет грамотасымен:</w:t>
      </w:r>
    </w:p>
    <w:bookmarkEnd w:id="13"/>
    <w:bookmarkStart w:name="z21"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2" w:id="15"/>
    <w:p>
      <w:pPr>
        <w:spacing w:after="0"/>
        <w:ind w:left="0"/>
        <w:jc w:val="both"/>
      </w:pPr>
      <w:r>
        <w:rPr>
          <w:rFonts w:ascii="Times New Roman"/>
          <w:b w:val="false"/>
          <w:i w:val="false"/>
          <w:color w:val="000000"/>
          <w:sz w:val="28"/>
        </w:rPr>
        <w:t>
      2) сот әрекетке қабілетсіз немесе қабілеті шектеулі деп таныған адамдар;</w:t>
      </w:r>
    </w:p>
    <w:bookmarkEnd w:id="15"/>
    <w:bookmarkStart w:name="z23"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марапаттала алмайды.</w:t>
      </w:r>
    </w:p>
    <w:bookmarkEnd w:id="16"/>
    <w:bookmarkStart w:name="z24" w:id="17"/>
    <w:p>
      <w:pPr>
        <w:spacing w:after="0"/>
        <w:ind w:left="0"/>
        <w:jc w:val="both"/>
      </w:pPr>
      <w:r>
        <w:rPr>
          <w:rFonts w:ascii="Times New Roman"/>
          <w:b w:val="false"/>
          <w:i w:val="false"/>
          <w:color w:val="000000"/>
          <w:sz w:val="28"/>
        </w:rPr>
        <w:t>
      5. Бір тұлға (ұжым, ұйым) бес жыл ішінде қаланың Құрмет грамотасымен наградталуға екі рет ұсыныла алмайды.</w:t>
      </w:r>
    </w:p>
    <w:bookmarkEnd w:id="17"/>
    <w:bookmarkStart w:name="z25" w:id="18"/>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8"/>
    <w:bookmarkStart w:name="z26"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7" w:id="20"/>
    <w:p>
      <w:pPr>
        <w:spacing w:after="0"/>
        <w:ind w:left="0"/>
        <w:jc w:val="both"/>
      </w:pPr>
      <w:r>
        <w:rPr>
          <w:rFonts w:ascii="Times New Roman"/>
          <w:b w:val="false"/>
          <w:i w:val="false"/>
          <w:color w:val="000000"/>
          <w:sz w:val="28"/>
        </w:rPr>
        <w:t>
      7. Құрмет грамотасымен наградтауға ұсынысты қала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өкілді және атқарушы органдар, қоғамдық ұйымдар, шығармашылық бірлестіктер, жергілікті өзін-өзі басқару органдары жолдайды.</w:t>
      </w:r>
    </w:p>
    <w:bookmarkEnd w:id="20"/>
    <w:bookmarkStart w:name="z28" w:id="21"/>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қаланың дамуына қосқан үлесі баяндалған сипаттама беріледі. Ұсынысқа бірінші басшы қол қояды және болған жағдайда мөрмен бекітіледі. </w:t>
      </w:r>
    </w:p>
    <w:bookmarkEnd w:id="21"/>
    <w:bookmarkStart w:name="z29" w:id="22"/>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облысы Жезқазған қалалық мәслихатының 27.11.2023 </w:t>
      </w:r>
      <w:r>
        <w:rPr>
          <w:rFonts w:ascii="Times New Roman"/>
          <w:b w:val="false"/>
          <w:i w:val="false"/>
          <w:color w:val="000000"/>
          <w:sz w:val="28"/>
        </w:rPr>
        <w:t>№ 11/65</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3"/>
    <w:bookmarkStart w:name="z31" w:id="24"/>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қала әкімі жанындағы тиісті комиссияға (бұдан әрі– Комиссия) жолданады.</w:t>
      </w:r>
    </w:p>
    <w:bookmarkEnd w:id="24"/>
    <w:bookmarkStart w:name="z32" w:id="25"/>
    <w:p>
      <w:pPr>
        <w:spacing w:after="0"/>
        <w:ind w:left="0"/>
        <w:jc w:val="both"/>
      </w:pPr>
      <w:r>
        <w:rPr>
          <w:rFonts w:ascii="Times New Roman"/>
          <w:b w:val="false"/>
          <w:i w:val="false"/>
          <w:color w:val="000000"/>
          <w:sz w:val="28"/>
        </w:rPr>
        <w:t>
      10. Құрмет грамотасымен наградтау туралы шешімді қала әкімі мен қалалық мәслихаттың төрағасы (немесе олардың міндетін атқарушы тұлғалар) Комиссияның оң қорытындысына сәйкес бірлескен өкім шығару жолымен қабылдайды.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облысы Жезқазған қалалық мәслихатының 27.11.2023 </w:t>
      </w:r>
      <w:r>
        <w:rPr>
          <w:rFonts w:ascii="Times New Roman"/>
          <w:b w:val="false"/>
          <w:i w:val="false"/>
          <w:color w:val="000000"/>
          <w:sz w:val="28"/>
        </w:rPr>
        <w:t>№ 11/65</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қала әкімі және (немесе) қалалық мәслихаттың төрағасы немесе олардың тапсырмасы бойынша өзге тұлғалар тапсырады.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облысы Жезқазған қалалық мәслихатының 27.11.2023 </w:t>
      </w:r>
      <w:r>
        <w:rPr>
          <w:rFonts w:ascii="Times New Roman"/>
          <w:b w:val="false"/>
          <w:i w:val="false"/>
          <w:color w:val="000000"/>
          <w:sz w:val="28"/>
        </w:rPr>
        <w:t>№ 11/65</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12. Наградтау бойынша материалдар қала әкімінің аппаратында сақталады.</w:t>
      </w:r>
    </w:p>
    <w:bookmarkEnd w:id="27"/>
    <w:bookmarkStart w:name="z35" w:id="28"/>
    <w:p>
      <w:pPr>
        <w:spacing w:after="0"/>
        <w:ind w:left="0"/>
        <w:jc w:val="left"/>
      </w:pPr>
      <w:r>
        <w:rPr>
          <w:rFonts w:ascii="Times New Roman"/>
          <w:b/>
          <w:i w:val="false"/>
          <w:color w:val="000000"/>
        </w:rPr>
        <w:t xml:space="preserve"> 3. Құрмет грамотасының сипаттамасы</w:t>
      </w:r>
    </w:p>
    <w:bookmarkEnd w:id="28"/>
    <w:bookmarkStart w:name="z36" w:id="29"/>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29"/>
    <w:bookmarkStart w:name="z37" w:id="30"/>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грамм, түрлі-түсті басу, мемлекеттік символика – Қазақстан Республикасының Мемлекеттік Елтаңбасын бейнелеумен екі жағынан алтын түстес. </w:t>
      </w:r>
    </w:p>
    <w:bookmarkEnd w:id="30"/>
    <w:bookmarkStart w:name="z38" w:id="31"/>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31"/>
    <w:bookmarkStart w:name="z39" w:id="32"/>
    <w:p>
      <w:pPr>
        <w:spacing w:after="0"/>
        <w:ind w:left="0"/>
        <w:jc w:val="both"/>
      </w:pPr>
      <w:r>
        <w:rPr>
          <w:rFonts w:ascii="Times New Roman"/>
          <w:b w:val="false"/>
          <w:i w:val="false"/>
          <w:color w:val="000000"/>
          <w:sz w:val="28"/>
        </w:rPr>
        <w:t>
      Айқарма беттің ішкі оң жағында: жоғарғы бөлігінің ортасында – алтынмен басылған "Құрмет грамотасы" жазуы, жазудың астында наградталушының тегі,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p>
    <w:bookmarkEnd w:id="32"/>
    <w:bookmarkStart w:name="z40" w:id="33"/>
    <w:p>
      <w:pPr>
        <w:spacing w:after="0"/>
        <w:ind w:left="0"/>
        <w:jc w:val="both"/>
      </w:pPr>
      <w:r>
        <w:rPr>
          <w:rFonts w:ascii="Times New Roman"/>
          <w:b w:val="false"/>
          <w:i w:val="false"/>
          <w:color w:val="000000"/>
          <w:sz w:val="28"/>
        </w:rPr>
        <w:t>
      Төменгі бөлігінде қала әкімінің және қалалық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3"/>
    <w:bookmarkStart w:name="z41" w:id="34"/>
    <w:p>
      <w:pPr>
        <w:spacing w:after="0"/>
        <w:ind w:left="0"/>
        <w:jc w:val="both"/>
      </w:pPr>
      <w:r>
        <w:rPr>
          <w:rFonts w:ascii="Times New Roman"/>
          <w:b w:val="false"/>
          <w:i w:val="false"/>
          <w:color w:val="000000"/>
          <w:sz w:val="28"/>
        </w:rPr>
        <w:t xml:space="preserve">
      Наградталушының тегі, аты, әкесінің аты жеке басты куәландыратын құжатына сәйкес көрсетіледі. </w:t>
      </w:r>
    </w:p>
    <w:bookmarkEnd w:id="34"/>
    <w:bookmarkStart w:name="z42" w:id="35"/>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35"/>
    <w:bookmarkStart w:name="z43" w:id="36"/>
    <w:p>
      <w:pPr>
        <w:spacing w:after="0"/>
        <w:ind w:left="0"/>
        <w:jc w:val="both"/>
      </w:pPr>
      <w:r>
        <w:rPr>
          <w:rFonts w:ascii="Times New Roman"/>
          <w:b w:val="false"/>
          <w:i w:val="false"/>
          <w:color w:val="000000"/>
          <w:sz w:val="28"/>
        </w:rPr>
        <w:t>
      Айқарма бет комьпютермен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Ұлытау облысы Жезқазған қалалық мәслихатының 27.11.2023 </w:t>
      </w:r>
      <w:r>
        <w:rPr>
          <w:rFonts w:ascii="Times New Roman"/>
          <w:b w:val="false"/>
          <w:i w:val="false"/>
          <w:color w:val="000000"/>
          <w:sz w:val="28"/>
        </w:rPr>
        <w:t>№ 11/65</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