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b38a" w14:textId="b92b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2015 жылғы 24 желтоқсандағы 50 сессиясының № 50/4 "2016-2018 жылға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2016 жылғы 6 қазандағы № 7/4 шешімі. Қарағанды облысының Әділет департаментінде 2016 жылғы 18 қазанда № 3999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облысы әкімдігінің 2016 жылғы 6 қазандағы № 72/01 "Облыстық мәслихаттың XL cессиясының "2016-2018 жылдарға арналған облыстық бюджет туралы" шешімін іске асыру туралы" Қарағанды облысы әкімдігінің 2015 жылғы 24 желтоқсандағы № 74/02 қаулысына өзгерістер мен толықтырулар енгізу туралы" қаулысын іске асыру мақсатында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қалалық мәслихатының 2015 жылғы 24 желтоқсандағы 50 сессиясының № 50/4 "2016-2018 жылға арналған қалалық бюджет туралы" (Нормативтік құқықтық актілерді мемлекеттік тіркеу тізілімінде № 3603 болып тіркелген, "Әділет" ақпараттық-құқықтық жүйесінде 2016 жылғы 15 қаңтарда жарияланған, 2016 жылғы 20 қаңтардағы № 3 (350) "Вечерняя Караганда"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тиісінше 1, 2 және 3-қосымшаларға сәйкес, оның ішінде 2016 жылға мынадай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11 977 432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бойынша – 9 948 926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25 373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130 820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1 872 313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12 082 648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кредиттердi өтеу      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5 000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100 216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(профицитті пайдалану) қаржыландыру – 100 216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- 100 216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2016 жылға республикалық және облыстық бюджеттерден алынған 1 872 313 мың теңге сомасындағы нысаналы трансферттердің келесілерге көзделгені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арнаулы әлеуметтік қызметтер стандарттарын енгізуге - 9 496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тапсырыстарын іске асыруға - 262 701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асыруға - 43 092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"Өрлеу" жобасы бойынша келісілген қаржылай көмекті енгізуге - 5 169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бюджеттерден қаржыландырылатын азаматтық қызметшілерге еңбекақы төлеу жүйесінің жаңа моделіне көшуге, сондай-ақ олардың лауазымдық айлықақыларына ерекше еңбек жағдайлары үшін ай сайынғы үстемеақы төлеуге – 1 301 784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әкімшілік қызметшілер еңбекақысының деңгейін арттыруға – 61 349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– 3 731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– 4 616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 – 7 273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автомобиль жолдарын (қала көшелерін) және елді-мекендердің көшелерін күрделі, орташа және ағымдағы жөндеуге - 102 214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маңызы бар қалалық (ауылдық), қала маңындағы және ауданішілік қатынастар бойынша жолаушылар тасымалдарын субсидиялауға 567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 елді мекендерінің электрондық геоақпараттық карталарын жасауға – 2 406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 шеңберінде қалалар мен ауылдық елді мекендерді дамытуға - 6 352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"Жұмыспен қамту 2020 жол картасы" бағдарламасының шеңберінде 2014 жылғы 1 қаңтардан бастап облыс орталықтарының және Алматы қаласының аудандарына қосылған ауылдық елді мекендерді қоса алғанда,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жөндеулерге, абаттандыруға –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тұрғын үй-коммуналдық шаруашылыққа – 20 000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Теміртау қаласының Тольятти көшесіндегі № 44 тұрғын үйді реконструкциялауға жобалау-сметалық құжаттама әзірлеуге –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Теміртау қаласының 9 ықшамауданында көпқабатты тұрғын үй салуға жобалау-сметалық құжаттама әзірлеуге - 100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Теміртау қаласының 9 ықшамауданында көпқабатты тұрғын үй салуға (екінші ғимарат) жобалау-сметалық құжаттама әзірлеуге - 100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Теміртау қаласы 10-11 ықшамдандарының жеке тұрғын үйлеріне инженерлік-коммуникациялық инфрақұрылым салуға жобалау-сметалық құжаттама әзірлеуге - 100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Теміртау қаласының 9 ықшамауданындағы жаңадан салынып жатқан екі көпқабатты тұрғын үйлерге инженерлік-коммуникациялық инфрақұрылым салуға жобалау-сметалық құжаттама әзірлеуге - 100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Теміртау әлеуметтік қаласының шаруашылық-фекалдық канализациясы желілерін салуға жобалау-сметалық құжаттама әзірлеуге - 50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Теміртау қаласының су құбырлары желілерін реконструкциялауға жобалау-сметалық құжаттама әзірлеуге - 50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бюджеттердің шығыстарын өтеуді және өңірлердің экономикалық тұрақтылығын қамтамасыз етуге – 40 030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2016 жылға арналған қалалық бюджеттің шығыстар құрамында "Жергілікті өкілетті органдардың шешімі бойынша мұқтаж азаматтардың жекелеген топтарына әлеуметтік көмек" бағдарламасы бойынша 83 773 мың теңге көзделсін,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Ұлы Отан соғысының қатысушылары мен мүгедектеріне ай сайынғы әлеуметтік көмек көрсетуге – 992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Ұлы Отан соғысындағы Жеңіс күнін мерекелеудің жетпіс бір жылдығына арналған іс-шараларды өткізу шеңберінде біржолғы әлеуметтік көмек көрсетуге – 38 180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Қазақстан Республикасының Конституциясы күні қарсаңында біржолғы әлеуметтік көмек көрсетуге – 18 300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Қазақстан Республикасы Бірінші Президенті күні қарсаңында біржолғы әлеуметтік көмек көрсетуге – 16 400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өмірлік қиын жағдай туындаған кезде әлеуметтік көмек көрсетуге - 5 350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тамақ өнімдерінің қымбаттауына материалдық көмек көрсетуге – 4 551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Теміртау қаласы жергілікті атқарушы органының 2016 жылға арналған резерві 32 747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"Теміртау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А.Сыдықова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6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50/4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қолдауды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769"/>
        <w:gridCol w:w="1769"/>
        <w:gridCol w:w="1769"/>
        <w:gridCol w:w="1769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064"/>
        <w:gridCol w:w="1064"/>
        <w:gridCol w:w="4195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50/4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3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2016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44"/>
        <w:gridCol w:w="1321"/>
        <w:gridCol w:w="1321"/>
        <w:gridCol w:w="5697"/>
        <w:gridCol w:w="2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