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9f4" w14:textId="d27b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2015 жылғы 24 желтоқсандағы 50 сессиясының № 50/4 "2016-2018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2016 жылғы 14 қарашадағы № 8/4 шешімі. Қарағанды облысының Әділет департаментінде 2016 жылғы 21 қарашада № 4024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 әкімдігінің 2016 жылғы 13 қазандағы № 73/01 "Облыстық мәслихаттың XL cессиясының "2016-2018 жылдарға арналған облыстық бюджет туралы" шешімін іске асыру туралы" Қарағанды облысы әкімдігінің 2015 жылғы 24 желтоқсандағы № 74/02 қаулысына өзгерістер мен толықтырулар енгізу туралы" қаулысын іске асыру мақсатында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қалалық мәслихатының 2015 жылғы 24 желтоқсандағы 50 сессиясының № 50/4 "2016-2018 жылға арналған қалалық бюджет туралы" (Нормативтік құқықтық актілерді мемлекеттік тіркеу тізілімінде № 3603 болып тіркелген, "Әділет" ақпараттық-құқықтық жүйесінде 2016 жылғы 15 қаңтарда жарияланған, 2016 жылғы 20 қаңтардағы № 3 (350) "Вечерняя Караганда"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тиісінше 1, 2 және 3-қосымшаларға сәйкес, оның ішінде 2016 жылға мынадай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11 977 432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бойынша – 9 956 349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25 373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123 397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1 872 313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12 057 186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бюджеттiк кредиттердi өтеу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5 000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74 754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74 754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74 754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"4. 2016 жылға арналған қалалық бюджеттің шығыстар құрамында халыққа тұрғын үй көмегін көрсетуге 2 112 мың теңге қаражат көзделгені ескерілсін.";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қалалық бюджеттің шығыстар құрамында "Жергілікті өкілетті органдардың шешімі бойынша мұқтаж азаматтардың жекелеген топтарына әлеуметтік көмек" бағдарламасы бойынша 82 858 мың теңге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Ұлы Отан соғысының қатысушылары мен мүгедектеріне ай сайынғы әлеуметтік көмек көрсетуге – 867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Ұлы Отан соғысындағы Жеңіс күнін мерекелеудің жетпіс бір жылдығына арналған іс-шараларды өткізу шеңберінде біржолғы әлеуметтік көмек көрсетуге – 38 180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Қазақстан Республикасының Конституциясы күні қарсаңында біржолғы әлеуметтік көмек көрсетуге – 18 627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Қазақстан Республикасы Бірінші Президенті күні қарсаңында біржолғы әлеуметтік көмек көрсетуге – 16 448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өмірлік қиын жағдай туындаған кезде әлеуметтік көмек көрсетуге - 4 686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тамақ өнімдерінің қымбаттауына материалдық көмек көрсетуге – 4 050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А.Сыдықова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" 14 "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50/4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қолдауды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1769"/>
        <w:gridCol w:w="176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064"/>
        <w:gridCol w:w="1064"/>
        <w:gridCol w:w="4195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6"/>
        <w:gridCol w:w="4923"/>
        <w:gridCol w:w="43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8/4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сессиясының № 50/4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28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2016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44"/>
        <w:gridCol w:w="1321"/>
        <w:gridCol w:w="1321"/>
        <w:gridCol w:w="5697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