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107e" w14:textId="28f1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2016 жылғы 24 қарашадағы № 47/4 қаулысы. Қарағанды облысының Әділет департаментінде 2016 жылғы 13 желтоқсанда № 4047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және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Коммуналдық мүлікті иеліктен айыру түрлерін таңдау жөніндегі өлшемшарттар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қала әкімінің орынбасары Владимир Анатольевич Костюшинге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өлшемшарттар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9787"/>
        <w:gridCol w:w="1422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Өлшемшарттың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объектісін одан әрі бақылауға мемлекеттің мүдделілігінің болмауы.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жоғары ықтимал бағамен жекешелендіру объектісін сату және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 объектісін сату шарттарын белгілеу қажеттігі (қызмет бейінін сақтау, кредиторлық берешегінің өтелуі, жалақы бойынша берешегінің өтелуі және басқа да шарттар).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 объектісін барынша жоғары ықтимал бағамен сату қажеттігі.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Сенімгерлік басқарушының, жалдаушының (жалға алушының) кейіннен сатып алу құқығымен сенімгерлік басқару, мүлікті жалдау (жалға алу) шартының шарттарын орындауы.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 объектісінің қор биржасының талаптарына сәйкестігі. Шетел инвесторларын қоса алғанда, сауда-саттыққа қатысушылардың кең ауқымын тарту қажеттігі.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Сауданы қор биржасында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