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7553" w14:textId="2297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2015 жылғы 23 желтоқсандағы № 46/352 "2016-2018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2016 жылғы 4 мамырдағы № 2/20 шешімі. Қарағанды облысының Әділет департаментінде 2016 жылғы 19 мамырда № 3793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Қалалық мәслихаттың 2015 жылғы 23 желтоқсандағы № 46/352 "2016-2018 жылдарға арналған қалалық бюджет туралы" (Нормативтік құқықтық актілерді мемлекеттік тіркеу тізілімінде № 3610 болып тіркелген, 2016 жылдың 19 қаңтарында "Әділет" ақпараттық-құқықтық жүйесінде, 2016 жылғы 20 қаңтардағы № 5 (12398) "Балқаш өңірі", 2016 жылғы 20 қаңтардағы № 5-6 (1470)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 арналған қалалық бюджет бекітілсін, оның ішінде 2016 жылға келесі көлемдерде: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6 100 460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3 887 238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36 639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51 005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2 125 578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6 122 740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алу 1000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21 280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21 280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21 280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келесі мазмұндағы 14-1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"14-1. 2016 жылға арналған қалалық бюджет түсімдерінің құрамында жергілікті бюджеттердің шығыстарын өтеуді және өңірлердің экономикалық тұрақтылығын қамтамасыз етуге 549 869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келесі мазмұндағы 14-2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"14-2. 2016 жылға арналған қалалық бюджет түсімдерінің құрамында автомобиль жолдарын ағымдағы жөндеуге 10 000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келесі мазмұндағы 14-3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"14-3. 2016 жылға арналған қалалық бюджет түсімдерінің құрамында тұрғын үй-коммуналдық шаруашылығына 500 мың теңге сомасында ағымдағы нысаналы трансферттер көзделгені ескерілсін.";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келесі мазмұндағы 14-4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"14-4. 2016 жылға арналған қалалық бюджет түсімдерінің құрамында елді мекендерінің геоақпараттық электрондық картасын құруға 3 551 мың теңге сомасында ағымдағы нысаналы трансферттер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келесі мазмұндағы 18-1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"18-1. 2016 жылға арналған қалалық бюджеттің дамудың бюджеттік бағдарламаларының тізбесі, осы шешімге 8 қосымшаға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көрсетілген шешім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8 қосымшасымен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Пшенбаев.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мамырдағы № 2/20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46/352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1051"/>
        <w:gridCol w:w="1051"/>
        <w:gridCol w:w="6114"/>
        <w:gridCol w:w="2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мамырдағы № 2/20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46/352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7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жылда Саяқ кентінде іске асырылатын бюджеттік бағдарламалар бойынша шығыстар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4622"/>
        <w:gridCol w:w="27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мамырдағы № 2/20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46/352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0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жылда Гүлшат кентінде іске асырылатын бюджеттік бағдарламалар бойынша шығыстар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4622"/>
        <w:gridCol w:w="27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мамырдағы № 2/20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46/352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бюджеттің дамудың бюджеттік 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860"/>
        <w:gridCol w:w="2089"/>
        <w:gridCol w:w="2089"/>
        <w:gridCol w:w="5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