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3564" w14:textId="6503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2016 жылғы 4 тамыздағы № 30/03 қаулысы. Қарағанды облысының Әділет департаментінде 2016 жылғы 24 тамызда № 3942 болып тіркелді. Күші жойылды - Қарағанды облысы Балқаш қаласының әкімдігінің 2017 жылғы 2 қарашадағы № 43/01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қаласының әкімдігінің 02.11.2017 № 43/01 (алғаш ресми жарияланғаннан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қосымшасына сәйкес Балқаш қаласы бойынша мектепке дейінгі тәрбие мен оқытуға мемлекеттік білім беру тапсырысы, жан басына шаққандағы қаржыландыру және ата-ананың ақы төлеу 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Балқаш қаласы әкімінің орынбасары Саягуль Жаксылыковна Жаксылыковаға жүктелсін. 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жарияланғаннан кейін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Аглиулин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қаласы бойынша мектепке дейінгі тәрбие мен оқытуға мемлекеттік білім беру тапсырысы, жан басына шаққандағы қаржыландыру және ата-ананың ақы төлеу мөлшері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1089"/>
        <w:gridCol w:w="1376"/>
        <w:gridCol w:w="2373"/>
        <w:gridCol w:w="2373"/>
        <w:gridCol w:w="4430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</w:p>
          <w:bookmarkEnd w:id="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 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 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айына жан басына шаққандағы қаржыландыру мөлшері (теңге) 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 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айына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23641,99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23641,99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тенге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  <w:bookmarkEnd w:id="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</w:t>
            </w:r>
            <w:r>
              <w:br/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8895,47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8895,47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