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6ecf" w14:textId="41a6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22 желтоқсандағы "Балқаш қаласы тұрғындарына тұрғын үй көмегін көрсету Ережесін бекіту туралы" № 55/415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2016 жылғы 24 тамыздағы № 4/50 шешімі. Қарағанды облысының Әділет департаментінде 2016 жылғы 20 қыркүйекте № 3961 болып тіркелді. Күші жойылды - Қарағанды облысы Балқаш қалалық мәслихатының 2021 жылғы 26 сәуірдегі № 4/31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2009 жылғы 14 сәуірдегі "</w:t>
      </w:r>
      <w:r>
        <w:rPr>
          <w:rFonts w:ascii="Times New Roman"/>
          <w:b w:val="false"/>
          <w:i w:val="false"/>
          <w:color w:val="000000"/>
          <w:sz w:val="28"/>
        </w:rPr>
        <w:t>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</w:t>
      </w:r>
      <w:r>
        <w:rPr>
          <w:rFonts w:ascii="Times New Roman"/>
          <w:b w:val="false"/>
          <w:i w:val="false"/>
          <w:color w:val="000000"/>
          <w:sz w:val="28"/>
        </w:rPr>
        <w:t>" № 512, 2009 жылғы 30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көмегiн көрсету ережесiн бекiту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№ 2314 қаулыларына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22 желтоқсандағы № 55/415 "Балқаш қаласы тұрғындарына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8-4-266 болып тіркелген, 2012 жылғы 15 ақпандағы № 18 (11836) "Балқаш өңірі", 2012 жылғы 15 ақпандағы № 18 (874) "Северное Прибалхашье"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туралы", 1997 жылғы 16 сәуірдегі "Тұрғын үй қатынастары туралы" Заңдарына, Қазақстан Республикасы Үкіметінің 2009 жылғы 30 желтоқсандағы № 2314 "Тұрғын үй көмегiн көрсету ережесiн бекiту туралы", 2009 жылғы 14 сәуірдегі № 512 "Әлеуметтiк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туралы" қаулыларына сәйкес қалалық мәслихаты 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Балқаш қаласы тұрғындарына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Түскен құжаттарды қарастыру нәтижесінде уәкілетті органмен тұрғын үй көмегін алушының жеке ісі түзіледі. Ай сайын тұрғын үй көмегін тағайындау есебі жүргізіледі, ол өтініш берушінің өтініміне қарай беріледі.".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Аглиулин А.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24 тамыз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"Балқаш қаласының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Томпиева Ж.Қ.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24 тамыз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"Балқаш қаласының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Шлыкова З.С.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24 тамыз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