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63b6" w14:textId="3d76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2017-2019 жылдарға арналған қалалық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2016 жылғы 23 желтоқсандағы № 7/66 шешімі. Қарағанды облысының Әділет департаментінде 2017 жылғы 9 қаңтарда № 4096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2017-2019 жылдарға арналған қалалық бюджет бекітілсін, оның ішінде 2017 жылға келесі көлемдерде: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10 944 544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5 665 556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52 207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46 142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5 180 639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11 209 981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мың теңге;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19 397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19 397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246 040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246 040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200 000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46 040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Балқаш қалалық мәслихатының 07.12.2017 № 15/123 (01.01.2017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2017 жылға арналған облыстық бюджетке, кірістерді бөлу нормативтері келесі мөлшерлерде белгіленсін: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табыс салығы бойынша – 12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– 17 пайыз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Балқаш қалалық мәслихатының 07.12.2017 № 15/123 (01.01.2017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2017 жылға арналған қалалық бюджет құрамында 3 469 891 мың теңге сомасында субвенциялар көзделгені ескерілсін.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2017 жылға арналған қалалық бюджет түсімдерінің құрамында ағымдағы нысаналы трансферттері, осы шешімге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2017 жылға арналған қалалық бюджет түсімдерінің құрамында ағымдағы нысаналы даму трансферттері, осы шешімге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көзделгені ескерілсін.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Алынып тасталды- Қарағанды облысы Балқаш қалалық мәслихатының 07.12.2017 № 15/123 (01.01.2017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Саяқ, Гүлшат кенттерінде жүзеге асырылатын бюджеттік бағдарламалар бойынша шығындары 2017 жылға арналған қалалық бюджет шығындарының құрамында, осы шешімге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2017 жылға арналған қалалық бюджет шығыстарының құрамында жергілікті өзін-өзі басқару органдарына берілетін трансферттер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8 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көзделгені ескерілсін.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2017 жылға арналған қалалық бюджет шығындарының құрамында, 2016 жылы бөлінген 12 757 мың теңге сомасында нысаналы пайдаланылмаған (толық пайдаланылмаған) трансферттерді қайтаруы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8-1-тармақпен толықтырылды - Қарағанды облысы Балқаш қалалық мәслихатының 07.04.2017 </w:t>
      </w:r>
      <w:r>
        <w:rPr>
          <w:rFonts w:ascii="Times New Roman"/>
          <w:b w:val="false"/>
          <w:i w:val="false"/>
          <w:color w:val="000000"/>
          <w:sz w:val="28"/>
        </w:rPr>
        <w:t>№ 9/88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2017 жылға арналған қалалық бюджет шығындарының құрамында, 2016 жылы бөлінген 5 814 мың теңге сомасында 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қайтаруы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8-2-тармақпен толықтырылды - Қарағанды облысы Балқаш қалалық мәслихатының 07.04.2017 </w:t>
      </w:r>
      <w:r>
        <w:rPr>
          <w:rFonts w:ascii="Times New Roman"/>
          <w:b w:val="false"/>
          <w:i w:val="false"/>
          <w:color w:val="000000"/>
          <w:sz w:val="28"/>
        </w:rPr>
        <w:t>№ 9/88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2017 жылға арналған қалалық бюджет түсімдерінің құрамында тұрғын үйлерді жобалауға және (немесе) салуға 200 000 мың теңге сомасында бюджеттік кредиттер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8-3-тармақпен толықтырылды - Қарағанды облысы Балқаш қалалық мәслихатының 07.12.2017 № 15/123 (01.01.2017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2017 жылға арналған қалалық бюджет шығындарының құрамында, 18 885 мың теңге сомасында міндетті әлеуметтік медициналық сақтандыруға жұмыс берушілердің аударымдары бойынша мөлшерлемелердің азаюына байланысты трансферттердің қайтару қарастырылғаны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8-4-тармақпен толықтырылды - Қарағанды облысы Балқаш қалалық мәслихатының 07.12.2017 № 15/123 (01.01.2017 бастап қолданысқа енеді)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2017 жылға арналған қалалық бюджетті орындау барысында, осы шешімге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жергілікті бюджеттік бағдарламалар секвестрлеуге жатпайтындығы белгіленсін.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Инвестициялық жобаларды (бағдарламаларды) іске асыруға бағытталған бюджеттік бағдарламаларға бөліне отырып, 2017 жылға арналған қалалық бюджеттің дамуының бюджеттік бағдарламаларының тізбесі, осы шешімге </w:t>
      </w:r>
      <w:r>
        <w:rPr>
          <w:rFonts w:ascii="Times New Roman"/>
          <w:b w:val="false"/>
          <w:i w:val="false"/>
          <w:color w:val="000000"/>
          <w:sz w:val="28"/>
        </w:rPr>
        <w:t>10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2017 жылдың 1 қаңтарынан бастап қолданысқа енеді.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Федянина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Балқаш қалалық мәслихатының 07.12.2017 № 15/123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10944544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59"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11 209 981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4 779 705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3 314 049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3 281 613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3 029 090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іске асырып жатқан жобалар үшін жабдықтар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-246 040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7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8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020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8 088 406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4 942 455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3 572 057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3 540 947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3 294 186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2"/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020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8"/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8 220 940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1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2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5 074 602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3 704 204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3 673 094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4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715 577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9"/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0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қосымша</w:t>
            </w:r>
          </w:p>
        </w:tc>
      </w:tr>
    </w:tbl>
    <w:bookmarkStart w:name="z694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ағымдағы нысаналы трансферттер</w:t>
      </w:r>
    </w:p>
    <w:bookmarkEnd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Балқаш қалалық мәслихатының 07.12.2017 № 15/123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9"/>
        <w:gridCol w:w="3741"/>
      </w:tblGrid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 мың теңге)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трансферттердің барлығы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1 183 127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білім беру инфрақұрылымын құруға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жөңдеу жұмыстарын жүргізуге және материалды-техникалық базасын нығайтуға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 дамытуға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енгізуге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шаруашылыққа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360 564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аудитін жүргізу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орташа жөндеуден өткізуге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646 478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 және ветеринариялық пунктерге интернет-байланысты қосуға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2017 - 2021 жылдарға арналған 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39119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техниканы алуға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709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ағымдағы нысаналы даму трансферттері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Балқаш қалалық мәслихатының 07.12.2017 № 15/123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7"/>
        <w:gridCol w:w="3863"/>
      </w:tblGrid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 мың теңге)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даму трансферттердің барлығы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527 621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облысының Балқаш қ. кәріз жүйесін қайта жаңарту. Қалалық құрама коллектордың сыртқы кәріз жүйесі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233 049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облысы, Балхаш қаласы, 10 ықшам ауданының № 13 60 пәтерлі тұрғын үйдің құрылысы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183 645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Балқаш қ. "Самал ", 8-13 ықшам ауданындағы жеке тұрғын үйлерге инженерлік-коммуникациялық инфрақұрылым құрылысына жобалық-сметалық құжаттама әзірлеу 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39 149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қ. төменгі Тоқырау қоймасының су қабылдағыш ғимараттарын қайта жыңғыртуы" жобалық-сметалық құжаттамасына түзетулер енгізу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70 778</w:t>
            </w:r>
          </w:p>
        </w:tc>
      </w:tr>
      <w:tr>
        <w:trPr>
          <w:trHeight w:val="30" w:hRule="atLeast"/>
        </w:trPr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Саяқ к. су алу ғимаратының құрылысына ЖСҚ әзірлеу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қосымша</w:t>
            </w:r>
          </w:p>
        </w:tc>
      </w:tr>
    </w:tbl>
    <w:bookmarkStart w:name="z720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жылда Саяқ кентінде іске асырылатын бюджеттік бағдарламалар бойынша шығыстар</w:t>
      </w:r>
    </w:p>
    <w:bookmarkEnd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Қарағанды облысы Балқаш қалалық мәслихатының 11.07.2017 № 12/102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4259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748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жылда Гүлшат кентінде іске асырылатын бюджеттік бағдарламалар бойынша шығыстар</w:t>
      </w:r>
    </w:p>
    <w:bookmarkEnd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Балқаш қалалық мәслихатының 07.12.2017 № 15/123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4259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774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жергілікті өзін-өзі басқару органдарына берілетін трансферттер</w:t>
      </w:r>
    </w:p>
    <w:bookmarkEnd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Қарағанды облысы Балқаш қалалық мәслихатының 10.10.2017 № 14/120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396"/>
        <w:gridCol w:w="1897"/>
        <w:gridCol w:w="1897"/>
        <w:gridCol w:w="3066"/>
        <w:gridCol w:w="26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788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 орындау барысында секвестрлеуге жатпайтын бюджеттік бағдарламалардың тізімі</w:t>
      </w:r>
    </w:p>
    <w:bookmarkEnd w:id="6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7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№7/66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799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бюджеттің дамудың бюджеттік бағдарламаларының тізбесі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6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