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543e5" w14:textId="a6543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мәслихатының 2014 жылғы 31 наурыздағы ХХVIII сессиясының № 216 "Әлеуметтік көмек көрсетудің, оның мөлшерлерін белгілеудің және Қаражал қаласының мұқтаж азаматтарының жекелеген санаттарының тізбесін айқындау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2016 жылғы 28 шілдедегі IV сессиясының № 38 шешімі. Қарағанды облысының Әділет департаментінде 2016 жылғы 22 тамызда № 3940 болып тіркелді. Күші жойылды - Қарағанды облысы Қаражал қалалық мәслихатының 2020 жылғы 29 шілдедегі № 421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Қарағанды облысы Қаражал қалалық мәслихатының 29.07.2020 № 421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қалалық мәслихат </w:t>
      </w:r>
      <w:r>
        <w:rPr>
          <w:rFonts w:ascii="Times New Roman"/>
          <w:b/>
          <w:i w:val="false"/>
          <w:color w:val="000000"/>
          <w:sz w:val="28"/>
        </w:rPr>
        <w:t>ШЕШІМ ЕТТІ:</w:t>
      </w:r>
      <w:r>
        <w:br/>
      </w:r>
      <w:r>
        <w:rPr>
          <w:rFonts w:ascii="Times New Roman"/>
          <w:b w:val="false"/>
          <w:i w:val="false"/>
          <w:color w:val="000000"/>
          <w:sz w:val="28"/>
        </w:rPr>
        <w:t xml:space="preserve">
      </w:t>
      </w:r>
      <w:r>
        <w:rPr>
          <w:rFonts w:ascii="Times New Roman"/>
          <w:b w:val="false"/>
          <w:i w:val="false"/>
          <w:color w:val="000000"/>
          <w:sz w:val="28"/>
        </w:rPr>
        <w:t xml:space="preserve">1. Қаражал қалалық мәслихатының 2014 жылғы 31 наурыздағы ХХVIII сессиясының № 216 "Әлеуметтік көмек көрсетудің, оның мөлшерлерін белгілеудің және Қаражал қаласының мұқтаж азаматтарының жекелеген санаттарының тізбесін айқындау қағидаларын бекіту туралы" (нормативтік құқықтық актілерді мемлекеттік тіркеу Тізілімінде 2593 нөмірімен тіркелген, 2014 жылы 11 мамырда "Әділет" ақпараттық-құқықтық жүйесінде, 2014 жылғы 26 сәуірдегі № 18 (690) "Қазыналы өңір" газетінде жарияланған) </w:t>
      </w:r>
      <w:r>
        <w:rPr>
          <w:rFonts w:ascii="Times New Roman"/>
          <w:b w:val="false"/>
          <w:i w:val="false"/>
          <w:color w:val="000000"/>
          <w:sz w:val="28"/>
        </w:rPr>
        <w:t xml:space="preserve">шешіміне </w:t>
      </w:r>
      <w:r>
        <w:rPr>
          <w:rFonts w:ascii="Times New Roman"/>
          <w:b w:val="false"/>
          <w:i w:val="false"/>
          <w:color w:val="000000"/>
          <w:sz w:val="28"/>
        </w:rPr>
        <w:t xml:space="preserve">келесі өзгеріс енгізілсін: </w:t>
      </w:r>
      <w:r>
        <w:br/>
      </w:r>
      <w:r>
        <w:rPr>
          <w:rFonts w:ascii="Times New Roman"/>
          <w:b w:val="false"/>
          <w:i w:val="false"/>
          <w:color w:val="000000"/>
          <w:sz w:val="28"/>
        </w:rPr>
        <w:t xml:space="preserve">
      </w:t>
      </w:r>
      <w:r>
        <w:rPr>
          <w:rFonts w:ascii="Times New Roman"/>
          <w:b w:val="false"/>
          <w:i w:val="false"/>
          <w:color w:val="000000"/>
          <w:sz w:val="28"/>
        </w:rPr>
        <w:t>көрсетілген шешіммен бекітілген Әлеуметтік көмек көрсетудің, оның мөлшерлерін белгілеудің және Қаражал қаласының мұқтаж азаматтарының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мазмұндалсын: </w:t>
      </w:r>
      <w:r>
        <w:br/>
      </w:r>
      <w:r>
        <w:rPr>
          <w:rFonts w:ascii="Times New Roman"/>
          <w:b w:val="false"/>
          <w:i w:val="false"/>
          <w:color w:val="000000"/>
          <w:sz w:val="28"/>
        </w:rPr>
        <w:t xml:space="preserve">
      </w:t>
      </w:r>
      <w:r>
        <w:rPr>
          <w:rFonts w:ascii="Times New Roman"/>
          <w:b w:val="false"/>
          <w:i w:val="false"/>
          <w:color w:val="000000"/>
          <w:sz w:val="28"/>
        </w:rPr>
        <w:t>"7. Әлеуметтік көмек бір мезгілде келесі атаулы күндерге және мереке күндеріне көрсетіледі:</w:t>
      </w:r>
      <w:r>
        <w:br/>
      </w:r>
      <w:r>
        <w:rPr>
          <w:rFonts w:ascii="Times New Roman"/>
          <w:b w:val="false"/>
          <w:i w:val="false"/>
          <w:color w:val="000000"/>
          <w:sz w:val="28"/>
        </w:rPr>
        <w:t xml:space="preserve">
      </w:t>
      </w:r>
      <w:r>
        <w:rPr>
          <w:rFonts w:ascii="Times New Roman"/>
          <w:b w:val="false"/>
          <w:i w:val="false"/>
          <w:color w:val="000000"/>
          <w:sz w:val="28"/>
        </w:rPr>
        <w:t>1) 9 мамыр – Жеңіс күні - Ұлы Отан соғысының қатысушылары мен мүгедектеріне, Ұлы Отан соғысының қатысушыларына және мүгедектеріне теңестірілген тұлғаларға, жеңілдіктер мен кепілдіктер бойынша Ұлы Отан соғысының қатысушыларына және мүгедектеріне теңестірілген адамдардың басқа да санаттарына;</w:t>
      </w:r>
      <w:r>
        <w:br/>
      </w:r>
      <w:r>
        <w:rPr>
          <w:rFonts w:ascii="Times New Roman"/>
          <w:b w:val="false"/>
          <w:i w:val="false"/>
          <w:color w:val="000000"/>
          <w:sz w:val="28"/>
        </w:rPr>
        <w:t xml:space="preserve">
      </w:t>
      </w:r>
      <w:r>
        <w:rPr>
          <w:rFonts w:ascii="Times New Roman"/>
          <w:b w:val="false"/>
          <w:i w:val="false"/>
          <w:color w:val="000000"/>
          <w:sz w:val="28"/>
        </w:rPr>
        <w:t>2) 6 шілде – Астана күні - 6 жасқа дейінгі мүгедек балаларға;</w:t>
      </w:r>
      <w:r>
        <w:br/>
      </w:r>
      <w:r>
        <w:rPr>
          <w:rFonts w:ascii="Times New Roman"/>
          <w:b w:val="false"/>
          <w:i w:val="false"/>
          <w:color w:val="000000"/>
          <w:sz w:val="28"/>
        </w:rPr>
        <w:t xml:space="preserve">
      </w:t>
      </w:r>
      <w:r>
        <w:rPr>
          <w:rFonts w:ascii="Times New Roman"/>
          <w:b w:val="false"/>
          <w:i w:val="false"/>
          <w:color w:val="000000"/>
          <w:sz w:val="28"/>
        </w:rPr>
        <w:t>3) 30 тамыз – Қазақстан Республикасының Конституциясы күні - 1, 2, 3 топтағы мүгедектерге;</w:t>
      </w:r>
      <w:r>
        <w:br/>
      </w:r>
      <w:r>
        <w:rPr>
          <w:rFonts w:ascii="Times New Roman"/>
          <w:b w:val="false"/>
          <w:i w:val="false"/>
          <w:color w:val="000000"/>
          <w:sz w:val="28"/>
        </w:rPr>
        <w:t xml:space="preserve">
      </w:t>
      </w:r>
      <w:r>
        <w:rPr>
          <w:rFonts w:ascii="Times New Roman"/>
          <w:b w:val="false"/>
          <w:i w:val="false"/>
          <w:color w:val="000000"/>
          <w:sz w:val="28"/>
        </w:rPr>
        <w:t>4) 1 желтоқсан – Қазақстан Республикасының Тұңғыш Президенті күні - 70 жас және одан үлкен адамдарға.".</w:t>
      </w:r>
      <w:r>
        <w:br/>
      </w:r>
      <w:r>
        <w:rPr>
          <w:rFonts w:ascii="Times New Roman"/>
          <w:b w:val="false"/>
          <w:i w:val="false"/>
          <w:color w:val="000000"/>
          <w:sz w:val="28"/>
        </w:rPr>
        <w:t xml:space="preserve">
      </w:t>
      </w:r>
      <w:r>
        <w:rPr>
          <w:rFonts w:ascii="Times New Roman"/>
          <w:b w:val="false"/>
          <w:i w:val="false"/>
          <w:color w:val="000000"/>
          <w:sz w:val="28"/>
        </w:rPr>
        <w:t>2. Осы шешім оның алғаш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ІV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Теміров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